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596E9" w14:textId="348973AD" w:rsidR="00EA509B" w:rsidRPr="00A53680" w:rsidRDefault="00FF79D1" w:rsidP="00332EFB">
      <w:pPr>
        <w:tabs>
          <w:tab w:val="left" w:pos="851"/>
        </w:tabs>
        <w:ind w:left="851" w:hanging="284"/>
        <w:jc w:val="right"/>
        <w:rPr>
          <w:b/>
          <w:sz w:val="21"/>
          <w:szCs w:val="21"/>
        </w:rPr>
      </w:pPr>
      <w:r w:rsidRPr="00A53680">
        <w:rPr>
          <w:b/>
          <w:sz w:val="21"/>
          <w:szCs w:val="21"/>
        </w:rPr>
        <w:t xml:space="preserve"> </w:t>
      </w:r>
      <w:r w:rsidR="00EA509B" w:rsidRPr="00A53680">
        <w:rPr>
          <w:b/>
          <w:sz w:val="21"/>
          <w:szCs w:val="21"/>
        </w:rPr>
        <w:t>Z</w:t>
      </w:r>
      <w:r w:rsidR="008A7C97" w:rsidRPr="00A53680">
        <w:rPr>
          <w:b/>
          <w:sz w:val="21"/>
          <w:szCs w:val="21"/>
        </w:rPr>
        <w:t>AŁĄCZNIK NR</w:t>
      </w:r>
      <w:r w:rsidR="00BC2846" w:rsidRPr="00A53680">
        <w:rPr>
          <w:b/>
          <w:sz w:val="21"/>
          <w:szCs w:val="21"/>
        </w:rPr>
        <w:t xml:space="preserve"> </w:t>
      </w:r>
      <w:r w:rsidR="0027044A" w:rsidRPr="00A53680">
        <w:rPr>
          <w:b/>
          <w:sz w:val="21"/>
          <w:szCs w:val="21"/>
        </w:rPr>
        <w:t>2</w:t>
      </w:r>
    </w:p>
    <w:p w14:paraId="1ECB64F4" w14:textId="77777777" w:rsidR="00EA509B" w:rsidRPr="00A53680" w:rsidRDefault="00EA509B" w:rsidP="00332EFB">
      <w:pPr>
        <w:tabs>
          <w:tab w:val="left" w:pos="426"/>
        </w:tabs>
        <w:ind w:left="426"/>
        <w:rPr>
          <w:sz w:val="21"/>
          <w:szCs w:val="21"/>
        </w:rPr>
      </w:pPr>
    </w:p>
    <w:p w14:paraId="7BECA54D" w14:textId="77777777" w:rsidR="00A6497A" w:rsidRPr="00A53680" w:rsidRDefault="00BC2846" w:rsidP="00332EFB">
      <w:pPr>
        <w:tabs>
          <w:tab w:val="left" w:pos="426"/>
        </w:tabs>
        <w:ind w:left="426"/>
        <w:jc w:val="center"/>
        <w:rPr>
          <w:b/>
          <w:sz w:val="21"/>
          <w:szCs w:val="21"/>
        </w:rPr>
      </w:pPr>
      <w:r w:rsidRPr="00A53680">
        <w:rPr>
          <w:b/>
          <w:sz w:val="21"/>
          <w:szCs w:val="21"/>
        </w:rPr>
        <w:t>OPIS PRZEDMIOTU ZAMÓWIENIA</w:t>
      </w:r>
      <w:r w:rsidR="00BE0456" w:rsidRPr="00A53680">
        <w:rPr>
          <w:b/>
          <w:sz w:val="21"/>
          <w:szCs w:val="21"/>
        </w:rPr>
        <w:t xml:space="preserve"> (OPZ)</w:t>
      </w:r>
    </w:p>
    <w:p w14:paraId="408E71CF" w14:textId="77777777" w:rsidR="008E4A60" w:rsidRPr="00A53680" w:rsidRDefault="008E4A60" w:rsidP="00332EFB">
      <w:pPr>
        <w:tabs>
          <w:tab w:val="left" w:pos="426"/>
        </w:tabs>
        <w:ind w:left="426"/>
        <w:jc w:val="both"/>
        <w:rPr>
          <w:b/>
          <w:sz w:val="21"/>
          <w:szCs w:val="21"/>
          <w:u w:val="single"/>
        </w:rPr>
      </w:pPr>
    </w:p>
    <w:p w14:paraId="3992165A" w14:textId="5C9204F9" w:rsidR="007B3C59" w:rsidRPr="00A53680" w:rsidRDefault="00F25568" w:rsidP="00222978">
      <w:pPr>
        <w:jc w:val="both"/>
        <w:rPr>
          <w:color w:val="002060"/>
          <w:sz w:val="21"/>
          <w:szCs w:val="21"/>
          <w:lang w:eastAsia="en-US"/>
        </w:rPr>
      </w:pPr>
      <w:bookmarkStart w:id="0" w:name="_Hlk78463706"/>
      <w:r w:rsidRPr="00A53680">
        <w:rPr>
          <w:bCs/>
          <w:sz w:val="21"/>
          <w:szCs w:val="21"/>
          <w:lang w:eastAsia="en-US"/>
        </w:rPr>
        <w:t xml:space="preserve">W postępowaniu o udzielenie zamówienia </w:t>
      </w:r>
      <w:r w:rsidR="00F54994" w:rsidRPr="00A53680">
        <w:rPr>
          <w:sz w:val="21"/>
          <w:szCs w:val="21"/>
        </w:rPr>
        <w:t xml:space="preserve">nr: </w:t>
      </w:r>
      <w:r w:rsidR="007B3C59" w:rsidRPr="00A53680">
        <w:rPr>
          <w:b/>
          <w:sz w:val="21"/>
          <w:szCs w:val="21"/>
          <w:lang w:eastAsia="en-US"/>
        </w:rPr>
        <w:t xml:space="preserve">ZP/PN/2312/14/1207/2021 </w:t>
      </w:r>
      <w:r w:rsidRPr="00A53680">
        <w:rPr>
          <w:bCs/>
          <w:sz w:val="21"/>
          <w:szCs w:val="21"/>
          <w:lang w:eastAsia="en-US"/>
        </w:rPr>
        <w:t>na:</w:t>
      </w:r>
      <w:r w:rsidRPr="00A53680">
        <w:rPr>
          <w:b/>
          <w:sz w:val="21"/>
          <w:szCs w:val="21"/>
          <w:lang w:eastAsia="en-US"/>
        </w:rPr>
        <w:t xml:space="preserve"> </w:t>
      </w:r>
      <w:bookmarkStart w:id="1" w:name="_Hlk73433635"/>
      <w:r w:rsidR="007B3C59" w:rsidRPr="00A53680">
        <w:rPr>
          <w:b/>
          <w:color w:val="002060"/>
          <w:sz w:val="21"/>
          <w:szCs w:val="21"/>
          <w:lang w:eastAsia="en-US"/>
        </w:rPr>
        <w:t xml:space="preserve">Dostawa sprzętu komputerowego </w:t>
      </w:r>
      <w:r w:rsidR="004C706D">
        <w:rPr>
          <w:b/>
          <w:color w:val="002060"/>
          <w:sz w:val="21"/>
          <w:szCs w:val="21"/>
          <w:lang w:eastAsia="en-US"/>
        </w:rPr>
        <w:br/>
      </w:r>
      <w:r w:rsidR="007B3C59" w:rsidRPr="00A53680">
        <w:rPr>
          <w:b/>
          <w:color w:val="002060"/>
          <w:sz w:val="21"/>
          <w:szCs w:val="21"/>
          <w:lang w:eastAsia="en-US"/>
        </w:rPr>
        <w:t xml:space="preserve">i oprogramowania </w:t>
      </w:r>
      <w:bookmarkStart w:id="2" w:name="_Hlk78802624"/>
      <w:r w:rsidR="007B3C59" w:rsidRPr="00A53680">
        <w:rPr>
          <w:b/>
          <w:color w:val="002060"/>
          <w:sz w:val="21"/>
          <w:szCs w:val="21"/>
          <w:lang w:eastAsia="en-US"/>
        </w:rPr>
        <w:t>dla Państwowej Wyższej Szkoły Zawodowej w Elblągu</w:t>
      </w:r>
      <w:bookmarkEnd w:id="2"/>
      <w:r w:rsidR="007B3C59" w:rsidRPr="00A53680">
        <w:rPr>
          <w:sz w:val="21"/>
          <w:szCs w:val="21"/>
          <w:lang w:eastAsia="en-US"/>
        </w:rPr>
        <w:t>, w tym:</w:t>
      </w:r>
    </w:p>
    <w:p w14:paraId="51A01CE0" w14:textId="6ED717C7" w:rsidR="00EF38D1" w:rsidRDefault="007B3C59" w:rsidP="00222978">
      <w:pPr>
        <w:numPr>
          <w:ilvl w:val="0"/>
          <w:numId w:val="6"/>
        </w:numPr>
        <w:jc w:val="both"/>
        <w:rPr>
          <w:color w:val="002060"/>
          <w:sz w:val="21"/>
          <w:szCs w:val="21"/>
          <w:lang w:eastAsia="en-US"/>
        </w:rPr>
      </w:pPr>
      <w:bookmarkStart w:id="3" w:name="_Hlk78188066"/>
      <w:bookmarkStart w:id="4" w:name="_Hlk63074846"/>
      <w:r w:rsidRPr="00A53680">
        <w:rPr>
          <w:sz w:val="21"/>
          <w:szCs w:val="21"/>
          <w:lang w:eastAsia="en-US"/>
        </w:rPr>
        <w:t xml:space="preserve">Część I: </w:t>
      </w:r>
      <w:r w:rsidRPr="00A53680">
        <w:rPr>
          <w:color w:val="002060"/>
          <w:sz w:val="21"/>
          <w:szCs w:val="21"/>
          <w:lang w:eastAsia="en-US"/>
        </w:rPr>
        <w:t>Dostawa</w:t>
      </w:r>
      <w:r w:rsidR="00EF38D1">
        <w:rPr>
          <w:color w:val="002060"/>
          <w:sz w:val="21"/>
          <w:szCs w:val="21"/>
          <w:lang w:eastAsia="en-US"/>
        </w:rPr>
        <w:t xml:space="preserve"> komputerów przenośnych</w:t>
      </w:r>
      <w:r w:rsidRPr="00A53680">
        <w:rPr>
          <w:color w:val="002060"/>
          <w:sz w:val="21"/>
          <w:szCs w:val="21"/>
          <w:lang w:eastAsia="en-US"/>
        </w:rPr>
        <w:t xml:space="preserve"> </w:t>
      </w:r>
      <w:r w:rsidR="00EF38D1" w:rsidRPr="00A53680">
        <w:rPr>
          <w:color w:val="002060"/>
          <w:sz w:val="21"/>
          <w:szCs w:val="21"/>
          <w:lang w:eastAsia="en-US"/>
        </w:rPr>
        <w:t>dla Państwowej Wyższej Szkoły Zawodowej w Elblągu</w:t>
      </w:r>
    </w:p>
    <w:p w14:paraId="3470531D" w14:textId="747BA76B" w:rsidR="007B3C59" w:rsidRDefault="00EF38D1" w:rsidP="00222978">
      <w:pPr>
        <w:numPr>
          <w:ilvl w:val="0"/>
          <w:numId w:val="6"/>
        </w:numPr>
        <w:jc w:val="both"/>
        <w:rPr>
          <w:color w:val="002060"/>
          <w:sz w:val="21"/>
          <w:szCs w:val="21"/>
          <w:lang w:eastAsia="en-US"/>
        </w:rPr>
      </w:pPr>
      <w:r w:rsidRPr="00A53680">
        <w:rPr>
          <w:sz w:val="21"/>
          <w:szCs w:val="21"/>
          <w:lang w:eastAsia="en-US"/>
        </w:rPr>
        <w:t xml:space="preserve">Część </w:t>
      </w:r>
      <w:r>
        <w:rPr>
          <w:sz w:val="21"/>
          <w:szCs w:val="21"/>
          <w:lang w:eastAsia="en-US"/>
        </w:rPr>
        <w:t>I</w:t>
      </w:r>
      <w:r w:rsidRPr="00A53680">
        <w:rPr>
          <w:sz w:val="21"/>
          <w:szCs w:val="21"/>
          <w:lang w:eastAsia="en-US"/>
        </w:rPr>
        <w:t xml:space="preserve">I: </w:t>
      </w:r>
      <w:r w:rsidRPr="00A53680">
        <w:rPr>
          <w:color w:val="002060"/>
          <w:sz w:val="21"/>
          <w:szCs w:val="21"/>
          <w:lang w:eastAsia="en-US"/>
        </w:rPr>
        <w:t xml:space="preserve">Dostawa </w:t>
      </w:r>
      <w:r w:rsidR="007B3C59" w:rsidRPr="00A53680">
        <w:rPr>
          <w:color w:val="002060"/>
          <w:sz w:val="21"/>
          <w:szCs w:val="21"/>
          <w:lang w:eastAsia="en-US"/>
        </w:rPr>
        <w:t>sprzętu komputerowego dla Państwowej Wyższej Szkoły Zawodowej w Elblągu</w:t>
      </w:r>
    </w:p>
    <w:p w14:paraId="46D2B32D" w14:textId="2D297376" w:rsidR="00EF38D1" w:rsidRPr="00EF38D1" w:rsidRDefault="00EF38D1" w:rsidP="00EF38D1">
      <w:pPr>
        <w:numPr>
          <w:ilvl w:val="0"/>
          <w:numId w:val="6"/>
        </w:numPr>
        <w:jc w:val="both"/>
        <w:rPr>
          <w:color w:val="002060"/>
          <w:sz w:val="21"/>
          <w:szCs w:val="21"/>
          <w:lang w:eastAsia="en-US"/>
        </w:rPr>
      </w:pPr>
      <w:r w:rsidRPr="00A53680">
        <w:rPr>
          <w:sz w:val="21"/>
          <w:szCs w:val="21"/>
          <w:lang w:eastAsia="en-US"/>
        </w:rPr>
        <w:t xml:space="preserve">Część </w:t>
      </w:r>
      <w:r>
        <w:rPr>
          <w:sz w:val="21"/>
          <w:szCs w:val="21"/>
          <w:lang w:eastAsia="en-US"/>
        </w:rPr>
        <w:t>II</w:t>
      </w:r>
      <w:r w:rsidRPr="00A53680">
        <w:rPr>
          <w:sz w:val="21"/>
          <w:szCs w:val="21"/>
          <w:lang w:eastAsia="en-US"/>
        </w:rPr>
        <w:t xml:space="preserve">I: </w:t>
      </w:r>
      <w:r w:rsidRPr="00A53680">
        <w:rPr>
          <w:color w:val="002060"/>
          <w:sz w:val="21"/>
          <w:szCs w:val="21"/>
          <w:lang w:eastAsia="en-US"/>
        </w:rPr>
        <w:t xml:space="preserve">Dostawa </w:t>
      </w:r>
      <w:r>
        <w:rPr>
          <w:color w:val="002060"/>
          <w:sz w:val="21"/>
          <w:szCs w:val="21"/>
          <w:lang w:eastAsia="en-US"/>
        </w:rPr>
        <w:t>serwera i przełączników</w:t>
      </w:r>
      <w:r w:rsidRPr="00A53680">
        <w:rPr>
          <w:color w:val="002060"/>
          <w:sz w:val="21"/>
          <w:szCs w:val="21"/>
          <w:lang w:eastAsia="en-US"/>
        </w:rPr>
        <w:t xml:space="preserve"> </w:t>
      </w:r>
      <w:r>
        <w:rPr>
          <w:color w:val="002060"/>
          <w:sz w:val="21"/>
          <w:szCs w:val="21"/>
          <w:lang w:eastAsia="en-US"/>
        </w:rPr>
        <w:t xml:space="preserve">sieciowych </w:t>
      </w:r>
      <w:r w:rsidRPr="00A53680">
        <w:rPr>
          <w:color w:val="002060"/>
          <w:sz w:val="21"/>
          <w:szCs w:val="21"/>
          <w:lang w:eastAsia="en-US"/>
        </w:rPr>
        <w:t>dla Państwowej Wyższej Szkoły Zawodowej w Elblągu</w:t>
      </w:r>
    </w:p>
    <w:p w14:paraId="54313FE6" w14:textId="52CD831F" w:rsidR="007B3C59" w:rsidRPr="00A53680" w:rsidRDefault="007B3C59" w:rsidP="00222978">
      <w:pPr>
        <w:numPr>
          <w:ilvl w:val="0"/>
          <w:numId w:val="6"/>
        </w:numPr>
        <w:jc w:val="both"/>
        <w:rPr>
          <w:sz w:val="21"/>
          <w:szCs w:val="21"/>
          <w:lang w:eastAsia="en-US"/>
        </w:rPr>
      </w:pPr>
      <w:r w:rsidRPr="00A53680">
        <w:rPr>
          <w:sz w:val="21"/>
          <w:szCs w:val="21"/>
          <w:lang w:eastAsia="en-US"/>
        </w:rPr>
        <w:t xml:space="preserve">Część </w:t>
      </w:r>
      <w:r w:rsidR="00EF38D1">
        <w:rPr>
          <w:sz w:val="21"/>
          <w:szCs w:val="21"/>
          <w:lang w:eastAsia="en-US"/>
        </w:rPr>
        <w:t>IV</w:t>
      </w:r>
      <w:r w:rsidRPr="00A53680">
        <w:rPr>
          <w:sz w:val="21"/>
          <w:szCs w:val="21"/>
          <w:lang w:eastAsia="en-US"/>
        </w:rPr>
        <w:t xml:space="preserve">: </w:t>
      </w:r>
      <w:r w:rsidRPr="00A53680">
        <w:rPr>
          <w:color w:val="002060"/>
          <w:sz w:val="21"/>
          <w:szCs w:val="21"/>
          <w:lang w:eastAsia="en-US"/>
        </w:rPr>
        <w:t>Dostawa sprzętu komputerowego i oprogramowania, stanowiącego wyposażenie Szkolnych Punktów Informacji i Kariery (</w:t>
      </w:r>
      <w:proofErr w:type="spellStart"/>
      <w:r w:rsidRPr="00A53680">
        <w:rPr>
          <w:color w:val="002060"/>
          <w:sz w:val="21"/>
          <w:szCs w:val="21"/>
          <w:lang w:eastAsia="en-US"/>
        </w:rPr>
        <w:t>SPInKa</w:t>
      </w:r>
      <w:proofErr w:type="spellEnd"/>
      <w:r w:rsidRPr="00A53680">
        <w:rPr>
          <w:color w:val="002060"/>
          <w:sz w:val="21"/>
          <w:szCs w:val="21"/>
          <w:lang w:eastAsia="en-US"/>
        </w:rPr>
        <w:t>)</w:t>
      </w:r>
    </w:p>
    <w:bookmarkEnd w:id="0"/>
    <w:bookmarkEnd w:id="3"/>
    <w:p w14:paraId="7DD1FFB0" w14:textId="77777777" w:rsidR="00D84452" w:rsidRPr="00A53680" w:rsidRDefault="00D84452" w:rsidP="00D84452">
      <w:pPr>
        <w:ind w:left="771"/>
        <w:jc w:val="both"/>
        <w:rPr>
          <w:sz w:val="21"/>
          <w:szCs w:val="21"/>
          <w:lang w:eastAsia="en-US"/>
        </w:rPr>
      </w:pPr>
    </w:p>
    <w:bookmarkEnd w:id="1"/>
    <w:bookmarkEnd w:id="4"/>
    <w:p w14:paraId="105E27DD" w14:textId="76ABF1F8" w:rsidR="00F25568" w:rsidRPr="00A53680" w:rsidRDefault="00D84452" w:rsidP="00D84452">
      <w:pPr>
        <w:pStyle w:val="Akapitzlist"/>
        <w:keepNext/>
        <w:keepLines/>
        <w:tabs>
          <w:tab w:val="left" w:pos="6379"/>
        </w:tabs>
        <w:ind w:left="1080" w:hanging="720"/>
        <w:jc w:val="center"/>
        <w:outlineLvl w:val="0"/>
        <w:rPr>
          <w:rFonts w:eastAsiaTheme="majorEastAsia"/>
          <w:b/>
          <w:bCs/>
          <w:sz w:val="21"/>
          <w:szCs w:val="21"/>
        </w:rPr>
      </w:pPr>
      <w:r w:rsidRPr="00A53680">
        <w:rPr>
          <w:rFonts w:eastAsiaTheme="majorEastAsia"/>
          <w:b/>
          <w:bCs/>
          <w:sz w:val="21"/>
          <w:szCs w:val="21"/>
        </w:rPr>
        <w:t xml:space="preserve">I. </w:t>
      </w:r>
      <w:r w:rsidR="00100734" w:rsidRPr="00A53680">
        <w:rPr>
          <w:rFonts w:eastAsiaTheme="majorEastAsia"/>
          <w:b/>
          <w:bCs/>
          <w:sz w:val="21"/>
          <w:szCs w:val="21"/>
        </w:rPr>
        <w:t>Warunki ogó</w:t>
      </w:r>
      <w:r w:rsidR="00DF3759" w:rsidRPr="00A53680">
        <w:rPr>
          <w:rFonts w:eastAsiaTheme="majorEastAsia"/>
          <w:b/>
          <w:bCs/>
          <w:sz w:val="21"/>
          <w:szCs w:val="21"/>
        </w:rPr>
        <w:t xml:space="preserve">lne </w:t>
      </w:r>
    </w:p>
    <w:p w14:paraId="01A484A9" w14:textId="77777777" w:rsidR="00251CDA" w:rsidRPr="00A53680" w:rsidRDefault="00D84452" w:rsidP="00251CDA">
      <w:pPr>
        <w:numPr>
          <w:ilvl w:val="0"/>
          <w:numId w:val="2"/>
        </w:numPr>
        <w:tabs>
          <w:tab w:val="left" w:pos="6379"/>
        </w:tabs>
        <w:ind w:left="426"/>
        <w:jc w:val="both"/>
        <w:rPr>
          <w:sz w:val="21"/>
          <w:szCs w:val="21"/>
        </w:rPr>
      </w:pPr>
      <w:bookmarkStart w:id="5" w:name="_Hlk63150338"/>
      <w:r w:rsidRPr="00A53680">
        <w:rPr>
          <w:sz w:val="21"/>
          <w:szCs w:val="21"/>
        </w:rPr>
        <w:t xml:space="preserve">Przedmiotem zamówienia jest dostawa sprzętu komputerowego </w:t>
      </w:r>
      <w:r w:rsidR="00251CDA" w:rsidRPr="00A53680">
        <w:rPr>
          <w:sz w:val="21"/>
          <w:szCs w:val="21"/>
        </w:rPr>
        <w:t xml:space="preserve">i oprogramowania </w:t>
      </w:r>
      <w:r w:rsidRPr="00A53680">
        <w:rPr>
          <w:sz w:val="21"/>
          <w:szCs w:val="21"/>
        </w:rPr>
        <w:t xml:space="preserve">w zakresie:  </w:t>
      </w:r>
    </w:p>
    <w:p w14:paraId="17166084" w14:textId="1132A62A" w:rsidR="00927107" w:rsidRPr="00927107" w:rsidRDefault="00251CDA" w:rsidP="00927107">
      <w:pPr>
        <w:pStyle w:val="Akapitzlist"/>
        <w:keepNext/>
        <w:numPr>
          <w:ilvl w:val="0"/>
          <w:numId w:val="9"/>
        </w:numPr>
        <w:tabs>
          <w:tab w:val="left" w:pos="6379"/>
        </w:tabs>
        <w:ind w:left="851"/>
        <w:jc w:val="both"/>
        <w:outlineLvl w:val="3"/>
        <w:rPr>
          <w:sz w:val="21"/>
          <w:szCs w:val="21"/>
        </w:rPr>
      </w:pPr>
      <w:bookmarkStart w:id="6" w:name="_Hlk78802637"/>
      <w:r w:rsidRPr="00A53680">
        <w:rPr>
          <w:sz w:val="21"/>
          <w:szCs w:val="21"/>
          <w:lang w:eastAsia="en-US"/>
        </w:rPr>
        <w:t xml:space="preserve">Część I: </w:t>
      </w:r>
      <w:r w:rsidRPr="00A53680">
        <w:rPr>
          <w:color w:val="002060"/>
          <w:sz w:val="21"/>
          <w:szCs w:val="21"/>
          <w:lang w:eastAsia="en-US"/>
        </w:rPr>
        <w:t xml:space="preserve">Dostawa </w:t>
      </w:r>
      <w:bookmarkStart w:id="7" w:name="_Hlk78188744"/>
      <w:r w:rsidR="00EF38D1">
        <w:rPr>
          <w:color w:val="002060"/>
          <w:sz w:val="21"/>
          <w:szCs w:val="21"/>
          <w:lang w:eastAsia="en-US"/>
        </w:rPr>
        <w:t>komputerów przenośnych</w:t>
      </w:r>
      <w:r w:rsidR="00EF38D1" w:rsidRPr="00A53680">
        <w:rPr>
          <w:color w:val="002060"/>
          <w:sz w:val="21"/>
          <w:szCs w:val="21"/>
          <w:lang w:eastAsia="en-US"/>
        </w:rPr>
        <w:t xml:space="preserve"> </w:t>
      </w:r>
      <w:bookmarkEnd w:id="7"/>
      <w:r w:rsidRPr="00A53680">
        <w:rPr>
          <w:color w:val="002060"/>
          <w:sz w:val="21"/>
          <w:szCs w:val="21"/>
          <w:lang w:eastAsia="en-US"/>
        </w:rPr>
        <w:t xml:space="preserve">dla Państwowej Wyższej Szkoły Zawodowej w Elblągu, </w:t>
      </w:r>
      <w:r w:rsidR="0092431E" w:rsidRPr="00A53680">
        <w:rPr>
          <w:color w:val="002060"/>
          <w:sz w:val="21"/>
          <w:szCs w:val="21"/>
          <w:lang w:eastAsia="en-US"/>
        </w:rPr>
        <w:br/>
      </w:r>
      <w:r w:rsidRPr="00A53680">
        <w:rPr>
          <w:sz w:val="21"/>
          <w:szCs w:val="21"/>
          <w:lang w:eastAsia="en-US"/>
        </w:rPr>
        <w:t>w tym:</w:t>
      </w:r>
      <w:r w:rsidR="00927107">
        <w:rPr>
          <w:sz w:val="21"/>
          <w:szCs w:val="21"/>
        </w:rPr>
        <w:t xml:space="preserve"> </w:t>
      </w:r>
    </w:p>
    <w:bookmarkStart w:id="8" w:name="_Hlk77858129"/>
    <w:p w14:paraId="7B7A1F79" w14:textId="1C03B495" w:rsidR="00927107" w:rsidRPr="00927107" w:rsidRDefault="00927107" w:rsidP="0024779B">
      <w:pPr>
        <w:keepNext/>
        <w:numPr>
          <w:ilvl w:val="0"/>
          <w:numId w:val="25"/>
        </w:numPr>
        <w:tabs>
          <w:tab w:val="left" w:pos="6379"/>
        </w:tabs>
        <w:ind w:left="851"/>
        <w:jc w:val="both"/>
        <w:outlineLvl w:val="3"/>
        <w:rPr>
          <w:sz w:val="21"/>
          <w:szCs w:val="21"/>
        </w:rPr>
      </w:pPr>
      <w:r w:rsidRPr="00927107">
        <w:rPr>
          <w:sz w:val="21"/>
          <w:szCs w:val="21"/>
        </w:rPr>
        <w:fldChar w:fldCharType="begin"/>
      </w:r>
      <w:r w:rsidRPr="00927107">
        <w:rPr>
          <w:sz w:val="21"/>
          <w:szCs w:val="21"/>
        </w:rPr>
        <w:instrText xml:space="preserve"> REF _Ref76376897 \h  \* MERGEFORMAT </w:instrText>
      </w:r>
      <w:r w:rsidRPr="00927107">
        <w:rPr>
          <w:sz w:val="21"/>
          <w:szCs w:val="21"/>
        </w:rPr>
      </w:r>
      <w:r w:rsidRPr="00927107">
        <w:rPr>
          <w:sz w:val="21"/>
          <w:szCs w:val="21"/>
        </w:rPr>
        <w:fldChar w:fldCharType="separate"/>
      </w:r>
      <w:r w:rsidR="00166D31" w:rsidRPr="00166D31">
        <w:rPr>
          <w:sz w:val="21"/>
          <w:szCs w:val="21"/>
        </w:rPr>
        <w:t>Komputer przenośny- laptop model 1 - 12 szt.</w:t>
      </w:r>
      <w:r w:rsidRPr="00927107">
        <w:rPr>
          <w:sz w:val="21"/>
          <w:szCs w:val="21"/>
        </w:rPr>
        <w:fldChar w:fldCharType="end"/>
      </w:r>
    </w:p>
    <w:p w14:paraId="38E4857E" w14:textId="2E0675C7" w:rsidR="00251CDA" w:rsidRPr="00A53680" w:rsidRDefault="00251CDA" w:rsidP="0024779B">
      <w:pPr>
        <w:keepNext/>
        <w:numPr>
          <w:ilvl w:val="0"/>
          <w:numId w:val="25"/>
        </w:numPr>
        <w:tabs>
          <w:tab w:val="left" w:pos="6379"/>
        </w:tabs>
        <w:ind w:left="851"/>
        <w:jc w:val="both"/>
        <w:outlineLvl w:val="3"/>
        <w:rPr>
          <w:sz w:val="21"/>
          <w:szCs w:val="21"/>
        </w:rPr>
      </w:pPr>
      <w:r w:rsidRPr="00A53680">
        <w:rPr>
          <w:sz w:val="21"/>
          <w:szCs w:val="21"/>
        </w:rPr>
        <w:fldChar w:fldCharType="begin"/>
      </w:r>
      <w:r w:rsidRPr="00A53680">
        <w:rPr>
          <w:sz w:val="21"/>
          <w:szCs w:val="21"/>
        </w:rPr>
        <w:instrText xml:space="preserve"> REF _Ref76376936 \h  \* MERGEFORMAT </w:instrText>
      </w:r>
      <w:r w:rsidRPr="00A53680">
        <w:rPr>
          <w:sz w:val="21"/>
          <w:szCs w:val="21"/>
        </w:rPr>
      </w:r>
      <w:r w:rsidRPr="00A53680">
        <w:rPr>
          <w:sz w:val="21"/>
          <w:szCs w:val="21"/>
        </w:rPr>
        <w:fldChar w:fldCharType="separate"/>
      </w:r>
      <w:r w:rsidR="00166D31" w:rsidRPr="00166D31">
        <w:rPr>
          <w:sz w:val="21"/>
          <w:szCs w:val="21"/>
        </w:rPr>
        <w:t>Komputer przenośny- laptop model 2 - 48 szt.</w:t>
      </w:r>
      <w:r w:rsidRPr="00A53680">
        <w:rPr>
          <w:sz w:val="21"/>
          <w:szCs w:val="21"/>
        </w:rPr>
        <w:fldChar w:fldCharType="end"/>
      </w:r>
    </w:p>
    <w:p w14:paraId="5415DF33" w14:textId="4736C847" w:rsidR="00251CDA" w:rsidRPr="000B7C7A" w:rsidRDefault="00251CDA" w:rsidP="0090160B">
      <w:pPr>
        <w:keepNext/>
        <w:tabs>
          <w:tab w:val="left" w:pos="6379"/>
        </w:tabs>
        <w:ind w:left="851"/>
        <w:jc w:val="both"/>
        <w:outlineLvl w:val="3"/>
        <w:rPr>
          <w:sz w:val="21"/>
          <w:szCs w:val="21"/>
        </w:rPr>
      </w:pPr>
      <w:bookmarkStart w:id="9" w:name="_Hlk77149819"/>
      <w:bookmarkEnd w:id="8"/>
      <w:r w:rsidRPr="000B7C7A">
        <w:rPr>
          <w:sz w:val="21"/>
          <w:szCs w:val="21"/>
        </w:rPr>
        <w:t>wraz z rozładunkiem w miejscu wskazanym przez Zamawiającego</w:t>
      </w:r>
      <w:r w:rsidR="000B7C7A" w:rsidRPr="000B7C7A">
        <w:rPr>
          <w:sz w:val="21"/>
          <w:szCs w:val="21"/>
        </w:rPr>
        <w:t xml:space="preserve"> w budynku przy ul. Wojska Polskiego 1, </w:t>
      </w:r>
      <w:r w:rsidRPr="000B7C7A">
        <w:rPr>
          <w:sz w:val="21"/>
          <w:szCs w:val="21"/>
        </w:rPr>
        <w:t>na własny koszt i ryzyko Wykonawcy</w:t>
      </w:r>
      <w:r w:rsidRPr="000B7C7A">
        <w:rPr>
          <w:b/>
          <w:sz w:val="21"/>
          <w:szCs w:val="21"/>
        </w:rPr>
        <w:t>.</w:t>
      </w:r>
    </w:p>
    <w:p w14:paraId="127BF60A" w14:textId="77777777" w:rsidR="00EF38D1" w:rsidRPr="00EF38D1" w:rsidRDefault="00251CDA" w:rsidP="00EF38D1">
      <w:pPr>
        <w:pStyle w:val="Akapitzlist"/>
        <w:keepNext/>
        <w:numPr>
          <w:ilvl w:val="0"/>
          <w:numId w:val="9"/>
        </w:numPr>
        <w:tabs>
          <w:tab w:val="left" w:pos="6379"/>
        </w:tabs>
        <w:ind w:left="851"/>
        <w:jc w:val="both"/>
        <w:outlineLvl w:val="3"/>
        <w:rPr>
          <w:sz w:val="21"/>
          <w:szCs w:val="21"/>
        </w:rPr>
      </w:pPr>
      <w:bookmarkStart w:id="10" w:name="_Hlk78188792"/>
      <w:bookmarkEnd w:id="9"/>
      <w:r w:rsidRPr="00A53680">
        <w:rPr>
          <w:sz w:val="21"/>
          <w:szCs w:val="21"/>
          <w:lang w:eastAsia="en-US"/>
        </w:rPr>
        <w:t xml:space="preserve">Część II: </w:t>
      </w:r>
      <w:r w:rsidR="00EF38D1" w:rsidRPr="00A53680">
        <w:rPr>
          <w:color w:val="002060"/>
          <w:sz w:val="21"/>
          <w:szCs w:val="21"/>
          <w:lang w:eastAsia="en-US"/>
        </w:rPr>
        <w:t>Dostawa sprzętu komputerowego dla Państwowej Wyższej Szkoły Zawodowej w Elbląg</w:t>
      </w:r>
      <w:r w:rsidR="00EF38D1" w:rsidRPr="00EF38D1">
        <w:rPr>
          <w:color w:val="002060"/>
          <w:sz w:val="21"/>
          <w:szCs w:val="21"/>
          <w:lang w:eastAsia="en-US"/>
        </w:rPr>
        <w:t>u</w:t>
      </w:r>
      <w:r w:rsidR="00EF38D1">
        <w:rPr>
          <w:color w:val="002060"/>
          <w:sz w:val="21"/>
          <w:szCs w:val="21"/>
          <w:lang w:eastAsia="en-US"/>
        </w:rPr>
        <w:t xml:space="preserve">, </w:t>
      </w:r>
      <w:r w:rsidR="00EF38D1" w:rsidRPr="00EF38D1">
        <w:rPr>
          <w:sz w:val="21"/>
          <w:szCs w:val="21"/>
          <w:lang w:eastAsia="en-US"/>
        </w:rPr>
        <w:t xml:space="preserve">w tym: </w:t>
      </w:r>
    </w:p>
    <w:bookmarkEnd w:id="10"/>
    <w:p w14:paraId="4222C9B5" w14:textId="0A9C081E" w:rsidR="00EF38D1" w:rsidRPr="00A53680" w:rsidRDefault="00EF38D1" w:rsidP="00EF38D1">
      <w:pPr>
        <w:keepNext/>
        <w:numPr>
          <w:ilvl w:val="0"/>
          <w:numId w:val="25"/>
        </w:numPr>
        <w:tabs>
          <w:tab w:val="left" w:pos="6379"/>
        </w:tabs>
        <w:ind w:left="851"/>
        <w:jc w:val="both"/>
        <w:outlineLvl w:val="3"/>
        <w:rPr>
          <w:sz w:val="21"/>
          <w:szCs w:val="21"/>
        </w:rPr>
      </w:pPr>
      <w:r w:rsidRPr="00A53680">
        <w:rPr>
          <w:sz w:val="21"/>
          <w:szCs w:val="21"/>
        </w:rPr>
        <w:fldChar w:fldCharType="begin"/>
      </w:r>
      <w:r w:rsidRPr="00A53680">
        <w:rPr>
          <w:sz w:val="21"/>
          <w:szCs w:val="21"/>
        </w:rPr>
        <w:instrText xml:space="preserve"> REF _Ref76376946 \h  \* MERGEFORMAT </w:instrText>
      </w:r>
      <w:r w:rsidRPr="00A53680">
        <w:rPr>
          <w:sz w:val="21"/>
          <w:szCs w:val="21"/>
        </w:rPr>
      </w:r>
      <w:r w:rsidRPr="00A53680">
        <w:rPr>
          <w:sz w:val="21"/>
          <w:szCs w:val="21"/>
        </w:rPr>
        <w:fldChar w:fldCharType="separate"/>
      </w:r>
      <w:r w:rsidR="00C63C21" w:rsidRPr="00C63C21">
        <w:rPr>
          <w:sz w:val="21"/>
          <w:szCs w:val="21"/>
        </w:rPr>
        <w:t>Monitor- 35 szt.</w:t>
      </w:r>
      <w:r w:rsidRPr="00A53680">
        <w:rPr>
          <w:sz w:val="21"/>
          <w:szCs w:val="21"/>
        </w:rPr>
        <w:fldChar w:fldCharType="end"/>
      </w:r>
    </w:p>
    <w:p w14:paraId="4BA108C8" w14:textId="4C7DB015" w:rsidR="00EF38D1" w:rsidRPr="005A6C68" w:rsidRDefault="00EF38D1" w:rsidP="00EF38D1">
      <w:pPr>
        <w:keepNext/>
        <w:numPr>
          <w:ilvl w:val="0"/>
          <w:numId w:val="25"/>
        </w:numPr>
        <w:tabs>
          <w:tab w:val="left" w:pos="6379"/>
        </w:tabs>
        <w:ind w:left="851"/>
        <w:jc w:val="both"/>
        <w:outlineLvl w:val="3"/>
        <w:rPr>
          <w:sz w:val="21"/>
          <w:szCs w:val="21"/>
        </w:rPr>
      </w:pPr>
      <w:r w:rsidRPr="005A6C68">
        <w:rPr>
          <w:sz w:val="21"/>
          <w:szCs w:val="21"/>
        </w:rPr>
        <w:fldChar w:fldCharType="begin"/>
      </w:r>
      <w:r w:rsidRPr="005A6C68">
        <w:rPr>
          <w:sz w:val="21"/>
          <w:szCs w:val="21"/>
        </w:rPr>
        <w:instrText xml:space="preserve"> REF _Ref76376961 \h  \* MERGEFORMAT </w:instrText>
      </w:r>
      <w:r w:rsidRPr="005A6C68">
        <w:rPr>
          <w:sz w:val="21"/>
          <w:szCs w:val="21"/>
        </w:rPr>
      </w:r>
      <w:r w:rsidRPr="005A6C68">
        <w:rPr>
          <w:sz w:val="21"/>
          <w:szCs w:val="21"/>
        </w:rPr>
        <w:fldChar w:fldCharType="separate"/>
      </w:r>
      <w:r w:rsidR="00C63C21" w:rsidRPr="00C63C21">
        <w:rPr>
          <w:sz w:val="21"/>
          <w:szCs w:val="21"/>
        </w:rPr>
        <w:t>Jednostka centralna komputera model 1- 33 szt.</w:t>
      </w:r>
      <w:r w:rsidRPr="005A6C68">
        <w:rPr>
          <w:sz w:val="21"/>
          <w:szCs w:val="21"/>
        </w:rPr>
        <w:fldChar w:fldCharType="end"/>
      </w:r>
    </w:p>
    <w:p w14:paraId="7BDACD4D" w14:textId="6CF4FE0C" w:rsidR="00EF38D1" w:rsidRDefault="00EF38D1" w:rsidP="00EF38D1">
      <w:pPr>
        <w:keepNext/>
        <w:numPr>
          <w:ilvl w:val="0"/>
          <w:numId w:val="25"/>
        </w:numPr>
        <w:tabs>
          <w:tab w:val="left" w:pos="6379"/>
        </w:tabs>
        <w:ind w:left="851"/>
        <w:jc w:val="both"/>
        <w:outlineLvl w:val="3"/>
        <w:rPr>
          <w:sz w:val="21"/>
          <w:szCs w:val="21"/>
        </w:rPr>
      </w:pPr>
      <w:r w:rsidRPr="005A6C68">
        <w:rPr>
          <w:sz w:val="21"/>
          <w:szCs w:val="21"/>
        </w:rPr>
        <w:fldChar w:fldCharType="begin"/>
      </w:r>
      <w:r w:rsidRPr="005A6C68">
        <w:rPr>
          <w:sz w:val="21"/>
          <w:szCs w:val="21"/>
        </w:rPr>
        <w:instrText xml:space="preserve"> REF _Ref76980655 \h  \* MERGEFORMAT </w:instrText>
      </w:r>
      <w:r w:rsidRPr="005A6C68">
        <w:rPr>
          <w:sz w:val="21"/>
          <w:szCs w:val="21"/>
        </w:rPr>
      </w:r>
      <w:r w:rsidRPr="005A6C68">
        <w:rPr>
          <w:sz w:val="21"/>
          <w:szCs w:val="21"/>
        </w:rPr>
        <w:fldChar w:fldCharType="separate"/>
      </w:r>
      <w:r w:rsidR="00C63C21" w:rsidRPr="00C63C21">
        <w:rPr>
          <w:sz w:val="21"/>
          <w:szCs w:val="21"/>
        </w:rPr>
        <w:t>Jednostka centralna komputera model 2- 19 szt.</w:t>
      </w:r>
      <w:r w:rsidRPr="005A6C68">
        <w:rPr>
          <w:sz w:val="21"/>
          <w:szCs w:val="21"/>
        </w:rPr>
        <w:fldChar w:fldCharType="end"/>
      </w:r>
    </w:p>
    <w:p w14:paraId="4F0B9038" w14:textId="67693145" w:rsidR="00EF38D1" w:rsidRDefault="00EF38D1" w:rsidP="00EF38D1">
      <w:pPr>
        <w:keepNext/>
        <w:numPr>
          <w:ilvl w:val="0"/>
          <w:numId w:val="25"/>
        </w:numPr>
        <w:tabs>
          <w:tab w:val="left" w:pos="6379"/>
        </w:tabs>
        <w:ind w:left="851"/>
        <w:jc w:val="both"/>
        <w:outlineLvl w:val="3"/>
        <w:rPr>
          <w:sz w:val="21"/>
          <w:szCs w:val="21"/>
        </w:rPr>
      </w:pPr>
      <w:r>
        <w:rPr>
          <w:sz w:val="21"/>
          <w:szCs w:val="21"/>
        </w:rPr>
        <w:fldChar w:fldCharType="begin"/>
      </w:r>
      <w:r>
        <w:rPr>
          <w:sz w:val="21"/>
          <w:szCs w:val="21"/>
        </w:rPr>
        <w:instrText xml:space="preserve"> REF _Ref77149382 \h  \* MERGEFORMAT </w:instrText>
      </w:r>
      <w:r>
        <w:rPr>
          <w:sz w:val="21"/>
          <w:szCs w:val="21"/>
        </w:rPr>
      </w:r>
      <w:r>
        <w:rPr>
          <w:sz w:val="21"/>
          <w:szCs w:val="21"/>
        </w:rPr>
        <w:fldChar w:fldCharType="separate"/>
      </w:r>
      <w:r w:rsidR="00C63C21" w:rsidRPr="00C63C21">
        <w:rPr>
          <w:sz w:val="21"/>
          <w:szCs w:val="21"/>
        </w:rPr>
        <w:t>Mysz komputerowa - 14 szt.</w:t>
      </w:r>
      <w:r>
        <w:rPr>
          <w:sz w:val="21"/>
          <w:szCs w:val="21"/>
        </w:rPr>
        <w:fldChar w:fldCharType="end"/>
      </w:r>
    </w:p>
    <w:p w14:paraId="09A89AD9" w14:textId="5F9B25D5" w:rsidR="00EF38D1" w:rsidRDefault="00EF38D1" w:rsidP="00EF38D1">
      <w:pPr>
        <w:keepNext/>
        <w:numPr>
          <w:ilvl w:val="0"/>
          <w:numId w:val="25"/>
        </w:numPr>
        <w:tabs>
          <w:tab w:val="left" w:pos="6379"/>
        </w:tabs>
        <w:ind w:left="851"/>
        <w:jc w:val="both"/>
        <w:outlineLvl w:val="3"/>
        <w:rPr>
          <w:sz w:val="21"/>
          <w:szCs w:val="21"/>
        </w:rPr>
      </w:pPr>
      <w:r>
        <w:rPr>
          <w:sz w:val="21"/>
          <w:szCs w:val="21"/>
        </w:rPr>
        <w:fldChar w:fldCharType="begin"/>
      </w:r>
      <w:r>
        <w:rPr>
          <w:sz w:val="21"/>
          <w:szCs w:val="21"/>
        </w:rPr>
        <w:instrText xml:space="preserve"> REF _Ref77149396 \h  \* MERGEFORMAT </w:instrText>
      </w:r>
      <w:r>
        <w:rPr>
          <w:sz w:val="21"/>
          <w:szCs w:val="21"/>
        </w:rPr>
      </w:r>
      <w:r>
        <w:rPr>
          <w:sz w:val="21"/>
          <w:szCs w:val="21"/>
        </w:rPr>
        <w:fldChar w:fldCharType="separate"/>
      </w:r>
      <w:r w:rsidR="00C63C21" w:rsidRPr="00C63C21">
        <w:rPr>
          <w:sz w:val="21"/>
          <w:szCs w:val="21"/>
        </w:rPr>
        <w:t>Klawiatura komputerowa - 14 szt.</w:t>
      </w:r>
      <w:r>
        <w:rPr>
          <w:sz w:val="21"/>
          <w:szCs w:val="21"/>
        </w:rPr>
        <w:fldChar w:fldCharType="end"/>
      </w:r>
    </w:p>
    <w:p w14:paraId="6D32D795" w14:textId="3C83DC85" w:rsidR="00EF38D1" w:rsidRDefault="00EF38D1" w:rsidP="00EF38D1">
      <w:pPr>
        <w:keepNext/>
        <w:numPr>
          <w:ilvl w:val="0"/>
          <w:numId w:val="25"/>
        </w:numPr>
        <w:tabs>
          <w:tab w:val="left" w:pos="6379"/>
        </w:tabs>
        <w:ind w:left="851"/>
        <w:jc w:val="both"/>
        <w:outlineLvl w:val="3"/>
        <w:rPr>
          <w:sz w:val="21"/>
          <w:szCs w:val="21"/>
        </w:rPr>
      </w:pPr>
      <w:r w:rsidRPr="00F32994">
        <w:rPr>
          <w:sz w:val="21"/>
          <w:szCs w:val="21"/>
        </w:rPr>
        <w:fldChar w:fldCharType="begin"/>
      </w:r>
      <w:r w:rsidRPr="00F32994">
        <w:rPr>
          <w:sz w:val="21"/>
          <w:szCs w:val="21"/>
        </w:rPr>
        <w:instrText xml:space="preserve"> REF _Ref77149404 \h  \* MERGEFORMAT </w:instrText>
      </w:r>
      <w:r w:rsidRPr="00F32994">
        <w:rPr>
          <w:sz w:val="21"/>
          <w:szCs w:val="21"/>
        </w:rPr>
      </w:r>
      <w:r w:rsidRPr="00F32994">
        <w:rPr>
          <w:sz w:val="21"/>
          <w:szCs w:val="21"/>
        </w:rPr>
        <w:fldChar w:fldCharType="separate"/>
      </w:r>
      <w:r w:rsidR="00C63C21" w:rsidRPr="00C63C21">
        <w:rPr>
          <w:sz w:val="21"/>
          <w:szCs w:val="21"/>
        </w:rPr>
        <w:t>Tablica interaktywna - 1 szt.</w:t>
      </w:r>
      <w:r w:rsidRPr="00F32994">
        <w:rPr>
          <w:sz w:val="21"/>
          <w:szCs w:val="21"/>
        </w:rPr>
        <w:fldChar w:fldCharType="end"/>
      </w:r>
    </w:p>
    <w:p w14:paraId="6A201AD1" w14:textId="69368FAD" w:rsidR="00EF38D1" w:rsidRPr="00EF38D1" w:rsidRDefault="00EF38D1" w:rsidP="00EF38D1">
      <w:pPr>
        <w:keepNext/>
        <w:tabs>
          <w:tab w:val="left" w:pos="6379"/>
        </w:tabs>
        <w:ind w:left="851"/>
        <w:jc w:val="both"/>
        <w:outlineLvl w:val="3"/>
        <w:rPr>
          <w:sz w:val="21"/>
          <w:szCs w:val="21"/>
        </w:rPr>
      </w:pPr>
      <w:r w:rsidRPr="00EF38D1">
        <w:rPr>
          <w:sz w:val="21"/>
          <w:szCs w:val="21"/>
        </w:rPr>
        <w:t>wraz z rozładunkiem w miejscu wskazanym przez Zamawiającego w budynku przy ul. Wojska Polskiego 1, na własny koszt i ryzyko Wykonawcy</w:t>
      </w:r>
      <w:r w:rsidRPr="00EF38D1">
        <w:rPr>
          <w:b/>
          <w:sz w:val="21"/>
          <w:szCs w:val="21"/>
        </w:rPr>
        <w:t>.</w:t>
      </w:r>
    </w:p>
    <w:p w14:paraId="03CA8651" w14:textId="67BCCA35" w:rsidR="00EF38D1" w:rsidRPr="00EF38D1" w:rsidRDefault="00EF38D1" w:rsidP="00EF38D1">
      <w:pPr>
        <w:pStyle w:val="Akapitzlist"/>
        <w:keepNext/>
        <w:numPr>
          <w:ilvl w:val="0"/>
          <w:numId w:val="9"/>
        </w:numPr>
        <w:tabs>
          <w:tab w:val="left" w:pos="6379"/>
        </w:tabs>
        <w:ind w:left="851"/>
        <w:jc w:val="both"/>
        <w:outlineLvl w:val="3"/>
        <w:rPr>
          <w:sz w:val="21"/>
          <w:szCs w:val="21"/>
        </w:rPr>
      </w:pPr>
      <w:bookmarkStart w:id="11" w:name="_Hlk78188919"/>
      <w:r w:rsidRPr="00A53680">
        <w:rPr>
          <w:sz w:val="21"/>
          <w:szCs w:val="21"/>
          <w:lang w:eastAsia="en-US"/>
        </w:rPr>
        <w:t>Część I</w:t>
      </w:r>
      <w:r>
        <w:rPr>
          <w:sz w:val="21"/>
          <w:szCs w:val="21"/>
          <w:lang w:eastAsia="en-US"/>
        </w:rPr>
        <w:t>I</w:t>
      </w:r>
      <w:r w:rsidRPr="00A53680">
        <w:rPr>
          <w:sz w:val="21"/>
          <w:szCs w:val="21"/>
          <w:lang w:eastAsia="en-US"/>
        </w:rPr>
        <w:t>I:</w:t>
      </w:r>
      <w:r w:rsidRPr="00EF38D1">
        <w:rPr>
          <w:color w:val="002060"/>
          <w:sz w:val="21"/>
          <w:szCs w:val="21"/>
          <w:lang w:eastAsia="en-US"/>
        </w:rPr>
        <w:t xml:space="preserve"> </w:t>
      </w:r>
      <w:r w:rsidRPr="00A53680">
        <w:rPr>
          <w:color w:val="002060"/>
          <w:sz w:val="21"/>
          <w:szCs w:val="21"/>
          <w:lang w:eastAsia="en-US"/>
        </w:rPr>
        <w:t xml:space="preserve">Dostawa </w:t>
      </w:r>
      <w:r>
        <w:rPr>
          <w:color w:val="002060"/>
          <w:sz w:val="21"/>
          <w:szCs w:val="21"/>
          <w:lang w:eastAsia="en-US"/>
        </w:rPr>
        <w:t>serwera i przełączników</w:t>
      </w:r>
      <w:r w:rsidRPr="00A53680">
        <w:rPr>
          <w:color w:val="002060"/>
          <w:sz w:val="21"/>
          <w:szCs w:val="21"/>
          <w:lang w:eastAsia="en-US"/>
        </w:rPr>
        <w:t xml:space="preserve"> </w:t>
      </w:r>
      <w:r>
        <w:rPr>
          <w:color w:val="002060"/>
          <w:sz w:val="21"/>
          <w:szCs w:val="21"/>
          <w:lang w:eastAsia="en-US"/>
        </w:rPr>
        <w:t xml:space="preserve">sieciowych </w:t>
      </w:r>
      <w:r w:rsidRPr="00A53680">
        <w:rPr>
          <w:color w:val="002060"/>
          <w:sz w:val="21"/>
          <w:szCs w:val="21"/>
          <w:lang w:eastAsia="en-US"/>
        </w:rPr>
        <w:t>dla Państwowej Wyższej Szkoły Zawodowej w Elblągu</w:t>
      </w:r>
      <w:bookmarkEnd w:id="11"/>
      <w:r w:rsidRPr="00EF38D1">
        <w:rPr>
          <w:sz w:val="21"/>
          <w:szCs w:val="21"/>
          <w:lang w:eastAsia="en-US"/>
        </w:rPr>
        <w:t>, w tym:</w:t>
      </w:r>
    </w:p>
    <w:p w14:paraId="14B15BE6" w14:textId="77777777" w:rsidR="00EF38D1" w:rsidRPr="00807503" w:rsidRDefault="00EF38D1" w:rsidP="00EF38D1">
      <w:pPr>
        <w:keepNext/>
        <w:numPr>
          <w:ilvl w:val="0"/>
          <w:numId w:val="25"/>
        </w:numPr>
        <w:tabs>
          <w:tab w:val="left" w:pos="6379"/>
        </w:tabs>
        <w:ind w:left="851"/>
        <w:jc w:val="both"/>
        <w:outlineLvl w:val="3"/>
        <w:rPr>
          <w:sz w:val="21"/>
          <w:szCs w:val="21"/>
        </w:rPr>
      </w:pPr>
      <w:r w:rsidRPr="00807503">
        <w:rPr>
          <w:sz w:val="21"/>
          <w:szCs w:val="21"/>
        </w:rPr>
        <w:fldChar w:fldCharType="begin"/>
      </w:r>
      <w:r w:rsidRPr="00807503">
        <w:rPr>
          <w:sz w:val="21"/>
          <w:szCs w:val="21"/>
        </w:rPr>
        <w:instrText xml:space="preserve"> REF _Ref76376975 \h  \* MERGEFORMAT </w:instrText>
      </w:r>
      <w:r w:rsidRPr="00807503">
        <w:rPr>
          <w:sz w:val="21"/>
          <w:szCs w:val="21"/>
        </w:rPr>
      </w:r>
      <w:r w:rsidRPr="00807503">
        <w:rPr>
          <w:sz w:val="21"/>
          <w:szCs w:val="21"/>
        </w:rPr>
        <w:fldChar w:fldCharType="separate"/>
      </w:r>
      <w:r w:rsidRPr="00166D31">
        <w:rPr>
          <w:sz w:val="21"/>
          <w:szCs w:val="21"/>
        </w:rPr>
        <w:t>Serwer- 1 szt.</w:t>
      </w:r>
      <w:r w:rsidRPr="00807503">
        <w:rPr>
          <w:sz w:val="21"/>
          <w:szCs w:val="21"/>
        </w:rPr>
        <w:fldChar w:fldCharType="end"/>
      </w:r>
    </w:p>
    <w:bookmarkStart w:id="12" w:name="_Hlk78188975"/>
    <w:p w14:paraId="10B7255F" w14:textId="77777777" w:rsidR="00EF38D1" w:rsidRPr="00F32994" w:rsidRDefault="00EF38D1" w:rsidP="00EF38D1">
      <w:pPr>
        <w:keepNext/>
        <w:numPr>
          <w:ilvl w:val="0"/>
          <w:numId w:val="25"/>
        </w:numPr>
        <w:tabs>
          <w:tab w:val="left" w:pos="6379"/>
        </w:tabs>
        <w:ind w:left="851"/>
        <w:jc w:val="both"/>
        <w:outlineLvl w:val="3"/>
        <w:rPr>
          <w:sz w:val="21"/>
          <w:szCs w:val="21"/>
        </w:rPr>
      </w:pPr>
      <w:r w:rsidRPr="00F32994">
        <w:rPr>
          <w:sz w:val="21"/>
          <w:szCs w:val="21"/>
        </w:rPr>
        <w:fldChar w:fldCharType="begin"/>
      </w:r>
      <w:r w:rsidRPr="00F32994">
        <w:rPr>
          <w:sz w:val="21"/>
          <w:szCs w:val="21"/>
        </w:rPr>
        <w:instrText xml:space="preserve"> REF _Ref77680008 \h  \* MERGEFORMAT </w:instrText>
      </w:r>
      <w:r w:rsidRPr="00F32994">
        <w:rPr>
          <w:sz w:val="21"/>
          <w:szCs w:val="21"/>
        </w:rPr>
      </w:r>
      <w:r w:rsidRPr="00F32994">
        <w:rPr>
          <w:sz w:val="21"/>
          <w:szCs w:val="21"/>
        </w:rPr>
        <w:fldChar w:fldCharType="separate"/>
      </w:r>
      <w:r w:rsidRPr="00166D31">
        <w:rPr>
          <w:sz w:val="21"/>
          <w:szCs w:val="21"/>
        </w:rPr>
        <w:t>Przełącznik sieciowy model 1- 1 szt.</w:t>
      </w:r>
      <w:r w:rsidRPr="00F32994">
        <w:rPr>
          <w:sz w:val="21"/>
          <w:szCs w:val="21"/>
        </w:rPr>
        <w:fldChar w:fldCharType="end"/>
      </w:r>
    </w:p>
    <w:p w14:paraId="5D216482" w14:textId="77777777" w:rsidR="00EF38D1" w:rsidRPr="00F32994" w:rsidRDefault="00EF38D1" w:rsidP="00EF38D1">
      <w:pPr>
        <w:keepNext/>
        <w:numPr>
          <w:ilvl w:val="0"/>
          <w:numId w:val="25"/>
        </w:numPr>
        <w:tabs>
          <w:tab w:val="left" w:pos="6379"/>
        </w:tabs>
        <w:ind w:left="851"/>
        <w:jc w:val="both"/>
        <w:outlineLvl w:val="3"/>
        <w:rPr>
          <w:sz w:val="21"/>
          <w:szCs w:val="21"/>
        </w:rPr>
      </w:pPr>
      <w:r w:rsidRPr="00F32994">
        <w:rPr>
          <w:sz w:val="21"/>
          <w:szCs w:val="21"/>
        </w:rPr>
        <w:fldChar w:fldCharType="begin"/>
      </w:r>
      <w:r w:rsidRPr="00F32994">
        <w:rPr>
          <w:sz w:val="21"/>
          <w:szCs w:val="21"/>
        </w:rPr>
        <w:instrText xml:space="preserve"> REF _Ref77680014 \h  \* MERGEFORMAT </w:instrText>
      </w:r>
      <w:r w:rsidRPr="00F32994">
        <w:rPr>
          <w:sz w:val="21"/>
          <w:szCs w:val="21"/>
        </w:rPr>
      </w:r>
      <w:r w:rsidRPr="00F32994">
        <w:rPr>
          <w:sz w:val="21"/>
          <w:szCs w:val="21"/>
        </w:rPr>
        <w:fldChar w:fldCharType="separate"/>
      </w:r>
      <w:r w:rsidRPr="00166D31">
        <w:rPr>
          <w:sz w:val="21"/>
          <w:szCs w:val="21"/>
        </w:rPr>
        <w:t>Urządzenie sieciowe firewall- 1 szt.</w:t>
      </w:r>
      <w:r w:rsidRPr="00F32994">
        <w:rPr>
          <w:sz w:val="21"/>
          <w:szCs w:val="21"/>
        </w:rPr>
        <w:fldChar w:fldCharType="end"/>
      </w:r>
    </w:p>
    <w:p w14:paraId="6519B580" w14:textId="77777777" w:rsidR="00EF38D1" w:rsidRPr="00F32994" w:rsidRDefault="00EF38D1" w:rsidP="00EF38D1">
      <w:pPr>
        <w:keepNext/>
        <w:numPr>
          <w:ilvl w:val="0"/>
          <w:numId w:val="25"/>
        </w:numPr>
        <w:tabs>
          <w:tab w:val="left" w:pos="6379"/>
        </w:tabs>
        <w:ind w:left="851"/>
        <w:jc w:val="both"/>
        <w:outlineLvl w:val="3"/>
        <w:rPr>
          <w:sz w:val="21"/>
          <w:szCs w:val="21"/>
        </w:rPr>
      </w:pPr>
      <w:r w:rsidRPr="00F32994">
        <w:rPr>
          <w:sz w:val="21"/>
          <w:szCs w:val="21"/>
        </w:rPr>
        <w:fldChar w:fldCharType="begin"/>
      </w:r>
      <w:r w:rsidRPr="00F32994">
        <w:rPr>
          <w:sz w:val="21"/>
          <w:szCs w:val="21"/>
        </w:rPr>
        <w:instrText xml:space="preserve"> REF _Ref77680022 \h  \* MERGEFORMAT </w:instrText>
      </w:r>
      <w:r w:rsidRPr="00F32994">
        <w:rPr>
          <w:sz w:val="21"/>
          <w:szCs w:val="21"/>
        </w:rPr>
      </w:r>
      <w:r w:rsidRPr="00F32994">
        <w:rPr>
          <w:sz w:val="21"/>
          <w:szCs w:val="21"/>
        </w:rPr>
        <w:fldChar w:fldCharType="separate"/>
      </w:r>
      <w:r w:rsidRPr="00166D31">
        <w:rPr>
          <w:sz w:val="21"/>
          <w:szCs w:val="21"/>
        </w:rPr>
        <w:t>Przełącznik sieciowy model 2- 2 szt.</w:t>
      </w:r>
      <w:r w:rsidRPr="00F32994">
        <w:rPr>
          <w:sz w:val="21"/>
          <w:szCs w:val="21"/>
        </w:rPr>
        <w:fldChar w:fldCharType="end"/>
      </w:r>
    </w:p>
    <w:p w14:paraId="2654ED62" w14:textId="77777777" w:rsidR="00EF38D1" w:rsidRPr="00F32994" w:rsidRDefault="00EF38D1" w:rsidP="00EF38D1">
      <w:pPr>
        <w:keepNext/>
        <w:numPr>
          <w:ilvl w:val="0"/>
          <w:numId w:val="25"/>
        </w:numPr>
        <w:tabs>
          <w:tab w:val="left" w:pos="6379"/>
        </w:tabs>
        <w:ind w:left="851"/>
        <w:jc w:val="both"/>
        <w:outlineLvl w:val="3"/>
        <w:rPr>
          <w:sz w:val="21"/>
          <w:szCs w:val="21"/>
        </w:rPr>
      </w:pPr>
      <w:r w:rsidRPr="00F32994">
        <w:rPr>
          <w:sz w:val="21"/>
          <w:szCs w:val="21"/>
        </w:rPr>
        <w:fldChar w:fldCharType="begin"/>
      </w:r>
      <w:r w:rsidRPr="00F32994">
        <w:rPr>
          <w:sz w:val="21"/>
          <w:szCs w:val="21"/>
        </w:rPr>
        <w:instrText xml:space="preserve"> REF _Ref77680029 \h  \* MERGEFORMAT </w:instrText>
      </w:r>
      <w:r w:rsidRPr="00F32994">
        <w:rPr>
          <w:sz w:val="21"/>
          <w:szCs w:val="21"/>
        </w:rPr>
      </w:r>
      <w:r w:rsidRPr="00F32994">
        <w:rPr>
          <w:sz w:val="21"/>
          <w:szCs w:val="21"/>
        </w:rPr>
        <w:fldChar w:fldCharType="separate"/>
      </w:r>
      <w:r w:rsidRPr="00166D31">
        <w:rPr>
          <w:sz w:val="21"/>
          <w:szCs w:val="21"/>
        </w:rPr>
        <w:t xml:space="preserve">Szafa </w:t>
      </w:r>
      <w:proofErr w:type="spellStart"/>
      <w:r w:rsidRPr="00166D31">
        <w:rPr>
          <w:sz w:val="21"/>
          <w:szCs w:val="21"/>
        </w:rPr>
        <w:t>rack</w:t>
      </w:r>
      <w:proofErr w:type="spellEnd"/>
      <w:r w:rsidRPr="00166D31">
        <w:rPr>
          <w:sz w:val="21"/>
          <w:szCs w:val="21"/>
        </w:rPr>
        <w:t>- 1 szt.</w:t>
      </w:r>
      <w:r w:rsidRPr="00F32994">
        <w:rPr>
          <w:sz w:val="21"/>
          <w:szCs w:val="21"/>
        </w:rPr>
        <w:fldChar w:fldCharType="end"/>
      </w:r>
    </w:p>
    <w:p w14:paraId="23238213" w14:textId="77777777" w:rsidR="00EF38D1" w:rsidRPr="00F32994" w:rsidRDefault="00EF38D1" w:rsidP="00EF38D1">
      <w:pPr>
        <w:keepNext/>
        <w:numPr>
          <w:ilvl w:val="0"/>
          <w:numId w:val="25"/>
        </w:numPr>
        <w:tabs>
          <w:tab w:val="left" w:pos="6379"/>
        </w:tabs>
        <w:ind w:left="851"/>
        <w:jc w:val="both"/>
        <w:outlineLvl w:val="3"/>
        <w:rPr>
          <w:sz w:val="21"/>
          <w:szCs w:val="21"/>
        </w:rPr>
      </w:pPr>
      <w:r w:rsidRPr="00F32994">
        <w:rPr>
          <w:sz w:val="21"/>
          <w:szCs w:val="21"/>
        </w:rPr>
        <w:fldChar w:fldCharType="begin"/>
      </w:r>
      <w:r w:rsidRPr="00F32994">
        <w:rPr>
          <w:sz w:val="21"/>
          <w:szCs w:val="21"/>
        </w:rPr>
        <w:instrText xml:space="preserve"> REF _Ref77680039 \h  \* MERGEFORMAT </w:instrText>
      </w:r>
      <w:r w:rsidRPr="00F32994">
        <w:rPr>
          <w:sz w:val="21"/>
          <w:szCs w:val="21"/>
        </w:rPr>
      </w:r>
      <w:r w:rsidRPr="00F32994">
        <w:rPr>
          <w:sz w:val="21"/>
          <w:szCs w:val="21"/>
        </w:rPr>
        <w:fldChar w:fldCharType="separate"/>
      </w:r>
      <w:r w:rsidRPr="00166D31">
        <w:rPr>
          <w:sz w:val="21"/>
          <w:szCs w:val="21"/>
        </w:rPr>
        <w:t>Zasilacz UPS- 1 szt.</w:t>
      </w:r>
      <w:r w:rsidRPr="00F32994">
        <w:rPr>
          <w:sz w:val="21"/>
          <w:szCs w:val="21"/>
        </w:rPr>
        <w:fldChar w:fldCharType="end"/>
      </w:r>
    </w:p>
    <w:p w14:paraId="0D81843B" w14:textId="77777777" w:rsidR="00EF38D1" w:rsidRDefault="00EF38D1" w:rsidP="00EF38D1">
      <w:pPr>
        <w:keepNext/>
        <w:numPr>
          <w:ilvl w:val="0"/>
          <w:numId w:val="25"/>
        </w:numPr>
        <w:tabs>
          <w:tab w:val="left" w:pos="6379"/>
        </w:tabs>
        <w:ind w:left="851"/>
        <w:jc w:val="both"/>
        <w:outlineLvl w:val="3"/>
        <w:rPr>
          <w:sz w:val="21"/>
          <w:szCs w:val="21"/>
        </w:rPr>
      </w:pPr>
      <w:r w:rsidRPr="00F32994">
        <w:rPr>
          <w:sz w:val="21"/>
          <w:szCs w:val="21"/>
        </w:rPr>
        <w:fldChar w:fldCharType="begin"/>
      </w:r>
      <w:r w:rsidRPr="00F32994">
        <w:rPr>
          <w:sz w:val="21"/>
          <w:szCs w:val="21"/>
        </w:rPr>
        <w:instrText xml:space="preserve"> REF _Ref77680047 \h  \* MERGEFORMAT </w:instrText>
      </w:r>
      <w:r w:rsidRPr="00F32994">
        <w:rPr>
          <w:sz w:val="21"/>
          <w:szCs w:val="21"/>
        </w:rPr>
      </w:r>
      <w:r w:rsidRPr="00F32994">
        <w:rPr>
          <w:sz w:val="21"/>
          <w:szCs w:val="21"/>
        </w:rPr>
        <w:fldChar w:fldCharType="separate"/>
      </w:r>
      <w:r w:rsidRPr="00166D31">
        <w:rPr>
          <w:sz w:val="21"/>
          <w:szCs w:val="21"/>
        </w:rPr>
        <w:t>Przełącznica światłowodowa- 1 szt.</w:t>
      </w:r>
      <w:r w:rsidRPr="00F32994">
        <w:rPr>
          <w:sz w:val="21"/>
          <w:szCs w:val="21"/>
        </w:rPr>
        <w:fldChar w:fldCharType="end"/>
      </w:r>
      <w:bookmarkEnd w:id="12"/>
      <w:r w:rsidRPr="00F32994">
        <w:rPr>
          <w:sz w:val="21"/>
          <w:szCs w:val="21"/>
        </w:rPr>
        <w:t xml:space="preserve"> </w:t>
      </w:r>
    </w:p>
    <w:p w14:paraId="7CD06211" w14:textId="0C49FD27" w:rsidR="00EF38D1" w:rsidRPr="00EF38D1" w:rsidRDefault="00EF38D1" w:rsidP="00EF38D1">
      <w:pPr>
        <w:keepNext/>
        <w:tabs>
          <w:tab w:val="left" w:pos="6379"/>
        </w:tabs>
        <w:ind w:left="851"/>
        <w:jc w:val="both"/>
        <w:outlineLvl w:val="3"/>
        <w:rPr>
          <w:sz w:val="21"/>
          <w:szCs w:val="21"/>
        </w:rPr>
      </w:pPr>
      <w:r w:rsidRPr="00EF38D1">
        <w:rPr>
          <w:sz w:val="21"/>
          <w:szCs w:val="21"/>
        </w:rPr>
        <w:t>wraz z rozładunkiem w miejscu wskazanym przez Zamawiającego w budynku przy ul. Wojska Polskiego 1, na własny koszt i ryzyko Wykonawcy</w:t>
      </w:r>
      <w:r w:rsidRPr="00EF38D1">
        <w:rPr>
          <w:b/>
          <w:sz w:val="21"/>
          <w:szCs w:val="21"/>
        </w:rPr>
        <w:t>.</w:t>
      </w:r>
    </w:p>
    <w:p w14:paraId="52D5896B" w14:textId="2C51C455" w:rsidR="00251CDA" w:rsidRPr="00EF38D1" w:rsidRDefault="00EF38D1" w:rsidP="00EF38D1">
      <w:pPr>
        <w:pStyle w:val="Akapitzlist"/>
        <w:keepNext/>
        <w:numPr>
          <w:ilvl w:val="0"/>
          <w:numId w:val="9"/>
        </w:numPr>
        <w:tabs>
          <w:tab w:val="left" w:pos="6379"/>
        </w:tabs>
        <w:ind w:left="851"/>
        <w:jc w:val="both"/>
        <w:outlineLvl w:val="3"/>
        <w:rPr>
          <w:sz w:val="21"/>
          <w:szCs w:val="21"/>
        </w:rPr>
      </w:pPr>
      <w:r w:rsidRPr="00A53680">
        <w:rPr>
          <w:sz w:val="21"/>
          <w:szCs w:val="21"/>
          <w:lang w:eastAsia="en-US"/>
        </w:rPr>
        <w:t>Część I</w:t>
      </w:r>
      <w:r>
        <w:rPr>
          <w:sz w:val="21"/>
          <w:szCs w:val="21"/>
          <w:lang w:eastAsia="en-US"/>
        </w:rPr>
        <w:t>V</w:t>
      </w:r>
      <w:r w:rsidRPr="00A53680">
        <w:rPr>
          <w:sz w:val="21"/>
          <w:szCs w:val="21"/>
          <w:lang w:eastAsia="en-US"/>
        </w:rPr>
        <w:t>:</w:t>
      </w:r>
      <w:r w:rsidRPr="00EF38D1">
        <w:rPr>
          <w:color w:val="002060"/>
          <w:sz w:val="21"/>
          <w:szCs w:val="21"/>
          <w:lang w:eastAsia="en-US"/>
        </w:rPr>
        <w:t xml:space="preserve"> </w:t>
      </w:r>
      <w:r w:rsidR="00251CDA" w:rsidRPr="00EF38D1">
        <w:rPr>
          <w:color w:val="002060"/>
          <w:sz w:val="21"/>
          <w:szCs w:val="21"/>
          <w:lang w:eastAsia="en-US"/>
        </w:rPr>
        <w:t>Dostawa sprzętu komputerowego i oprogramowania, stanowiącego wyposażenie Szkolnych Punktów Informacji i Kariery (</w:t>
      </w:r>
      <w:proofErr w:type="spellStart"/>
      <w:r w:rsidR="00251CDA" w:rsidRPr="00EF38D1">
        <w:rPr>
          <w:color w:val="002060"/>
          <w:sz w:val="21"/>
          <w:szCs w:val="21"/>
          <w:lang w:eastAsia="en-US"/>
        </w:rPr>
        <w:t>SPInKa</w:t>
      </w:r>
      <w:proofErr w:type="spellEnd"/>
      <w:r w:rsidR="00251CDA" w:rsidRPr="00EF38D1">
        <w:rPr>
          <w:color w:val="002060"/>
          <w:sz w:val="21"/>
          <w:szCs w:val="21"/>
          <w:lang w:eastAsia="en-US"/>
        </w:rPr>
        <w:t xml:space="preserve">), </w:t>
      </w:r>
      <w:r w:rsidR="00251CDA" w:rsidRPr="00EF38D1">
        <w:rPr>
          <w:sz w:val="21"/>
          <w:szCs w:val="21"/>
          <w:lang w:eastAsia="en-US"/>
        </w:rPr>
        <w:t>w tym:</w:t>
      </w:r>
    </w:p>
    <w:bookmarkStart w:id="13" w:name="_Hlk77858295"/>
    <w:p w14:paraId="34D309B7" w14:textId="5463A678" w:rsidR="00251CDA" w:rsidRPr="00A53680" w:rsidRDefault="00251CDA" w:rsidP="0024779B">
      <w:pPr>
        <w:pStyle w:val="Akapitzlist"/>
        <w:keepNext/>
        <w:numPr>
          <w:ilvl w:val="0"/>
          <w:numId w:val="26"/>
        </w:numPr>
        <w:tabs>
          <w:tab w:val="left" w:pos="6379"/>
        </w:tabs>
        <w:ind w:left="851"/>
        <w:jc w:val="both"/>
        <w:outlineLvl w:val="3"/>
        <w:rPr>
          <w:sz w:val="21"/>
          <w:szCs w:val="21"/>
        </w:rPr>
      </w:pPr>
      <w:r w:rsidRPr="00A53680">
        <w:rPr>
          <w:sz w:val="21"/>
          <w:szCs w:val="21"/>
        </w:rPr>
        <w:fldChar w:fldCharType="begin"/>
      </w:r>
      <w:r w:rsidRPr="00A53680">
        <w:rPr>
          <w:sz w:val="21"/>
          <w:szCs w:val="21"/>
        </w:rPr>
        <w:instrText xml:space="preserve"> REF _Ref76377109 \h  \* MERGEFORMAT </w:instrText>
      </w:r>
      <w:r w:rsidRPr="00A53680">
        <w:rPr>
          <w:sz w:val="21"/>
          <w:szCs w:val="21"/>
        </w:rPr>
      </w:r>
      <w:r w:rsidRPr="00A53680">
        <w:rPr>
          <w:sz w:val="21"/>
          <w:szCs w:val="21"/>
        </w:rPr>
        <w:fldChar w:fldCharType="separate"/>
      </w:r>
      <w:r w:rsidR="00FB2142" w:rsidRPr="00FB2142">
        <w:rPr>
          <w:sz w:val="21"/>
          <w:szCs w:val="21"/>
        </w:rPr>
        <w:t>Komputer przenośny- laptop– 4 szt.</w:t>
      </w:r>
      <w:r w:rsidRPr="00A53680">
        <w:rPr>
          <w:sz w:val="21"/>
          <w:szCs w:val="21"/>
        </w:rPr>
        <w:fldChar w:fldCharType="end"/>
      </w:r>
    </w:p>
    <w:p w14:paraId="71F414C5" w14:textId="75469B09" w:rsidR="00251CDA" w:rsidRPr="00A53680" w:rsidRDefault="00251CDA" w:rsidP="0024779B">
      <w:pPr>
        <w:pStyle w:val="Akapitzlist"/>
        <w:keepNext/>
        <w:numPr>
          <w:ilvl w:val="0"/>
          <w:numId w:val="26"/>
        </w:numPr>
        <w:tabs>
          <w:tab w:val="left" w:pos="6379"/>
        </w:tabs>
        <w:ind w:left="851"/>
        <w:jc w:val="both"/>
        <w:outlineLvl w:val="3"/>
        <w:rPr>
          <w:sz w:val="21"/>
          <w:szCs w:val="21"/>
        </w:rPr>
      </w:pPr>
      <w:r w:rsidRPr="00A53680">
        <w:rPr>
          <w:sz w:val="21"/>
          <w:szCs w:val="21"/>
        </w:rPr>
        <w:fldChar w:fldCharType="begin"/>
      </w:r>
      <w:r w:rsidRPr="00A53680">
        <w:rPr>
          <w:sz w:val="21"/>
          <w:szCs w:val="21"/>
        </w:rPr>
        <w:instrText xml:space="preserve"> REF _Ref76377091 \h  \* MERGEFORMAT </w:instrText>
      </w:r>
      <w:r w:rsidRPr="00A53680">
        <w:rPr>
          <w:sz w:val="21"/>
          <w:szCs w:val="21"/>
        </w:rPr>
      </w:r>
      <w:r w:rsidRPr="00A53680">
        <w:rPr>
          <w:sz w:val="21"/>
          <w:szCs w:val="21"/>
        </w:rPr>
        <w:fldChar w:fldCharType="separate"/>
      </w:r>
      <w:r w:rsidRPr="00A53680">
        <w:rPr>
          <w:sz w:val="21"/>
          <w:szCs w:val="21"/>
        </w:rPr>
        <w:t>Drukarka 4 szt.</w:t>
      </w:r>
      <w:r w:rsidRPr="00A53680">
        <w:rPr>
          <w:sz w:val="21"/>
          <w:szCs w:val="21"/>
        </w:rPr>
        <w:fldChar w:fldCharType="end"/>
      </w:r>
    </w:p>
    <w:p w14:paraId="2B49DA2F" w14:textId="30B68C26" w:rsidR="00251CDA" w:rsidRPr="00A53680" w:rsidRDefault="00251CDA" w:rsidP="0024779B">
      <w:pPr>
        <w:pStyle w:val="Akapitzlist"/>
        <w:keepNext/>
        <w:numPr>
          <w:ilvl w:val="0"/>
          <w:numId w:val="26"/>
        </w:numPr>
        <w:tabs>
          <w:tab w:val="left" w:pos="6379"/>
        </w:tabs>
        <w:ind w:left="851"/>
        <w:jc w:val="both"/>
        <w:outlineLvl w:val="3"/>
        <w:rPr>
          <w:sz w:val="21"/>
          <w:szCs w:val="21"/>
        </w:rPr>
      </w:pPr>
      <w:r w:rsidRPr="00A53680">
        <w:rPr>
          <w:sz w:val="21"/>
          <w:szCs w:val="21"/>
        </w:rPr>
        <w:fldChar w:fldCharType="begin"/>
      </w:r>
      <w:r w:rsidRPr="00A53680">
        <w:rPr>
          <w:sz w:val="21"/>
          <w:szCs w:val="21"/>
        </w:rPr>
        <w:instrText xml:space="preserve"> REF _Ref76377080 \h  \* MERGEFORMAT </w:instrText>
      </w:r>
      <w:r w:rsidRPr="00A53680">
        <w:rPr>
          <w:sz w:val="21"/>
          <w:szCs w:val="21"/>
        </w:rPr>
      </w:r>
      <w:r w:rsidRPr="00A53680">
        <w:rPr>
          <w:sz w:val="21"/>
          <w:szCs w:val="21"/>
        </w:rPr>
        <w:fldChar w:fldCharType="separate"/>
      </w:r>
      <w:r w:rsidRPr="00A53680">
        <w:rPr>
          <w:sz w:val="21"/>
          <w:szCs w:val="21"/>
        </w:rPr>
        <w:t>Projektor- 4 szt.</w:t>
      </w:r>
      <w:r w:rsidRPr="00A53680">
        <w:rPr>
          <w:sz w:val="21"/>
          <w:szCs w:val="21"/>
        </w:rPr>
        <w:fldChar w:fldCharType="end"/>
      </w:r>
    </w:p>
    <w:p w14:paraId="095874D3" w14:textId="662B6C96" w:rsidR="00251CDA" w:rsidRPr="00A53680" w:rsidRDefault="00251CDA" w:rsidP="0024779B">
      <w:pPr>
        <w:pStyle w:val="Akapitzlist"/>
        <w:keepNext/>
        <w:numPr>
          <w:ilvl w:val="0"/>
          <w:numId w:val="26"/>
        </w:numPr>
        <w:tabs>
          <w:tab w:val="left" w:pos="6379"/>
        </w:tabs>
        <w:ind w:left="851"/>
        <w:jc w:val="both"/>
        <w:outlineLvl w:val="3"/>
        <w:rPr>
          <w:sz w:val="21"/>
          <w:szCs w:val="21"/>
        </w:rPr>
      </w:pPr>
      <w:r w:rsidRPr="00A53680">
        <w:rPr>
          <w:sz w:val="21"/>
          <w:szCs w:val="21"/>
        </w:rPr>
        <w:fldChar w:fldCharType="begin"/>
      </w:r>
      <w:r w:rsidRPr="00A53680">
        <w:rPr>
          <w:sz w:val="21"/>
          <w:szCs w:val="21"/>
        </w:rPr>
        <w:instrText xml:space="preserve"> REF _Ref76376771 \h  \* MERGEFORMAT </w:instrText>
      </w:r>
      <w:r w:rsidRPr="00A53680">
        <w:rPr>
          <w:sz w:val="21"/>
          <w:szCs w:val="21"/>
        </w:rPr>
      </w:r>
      <w:r w:rsidRPr="00A53680">
        <w:rPr>
          <w:sz w:val="21"/>
          <w:szCs w:val="21"/>
        </w:rPr>
        <w:fldChar w:fldCharType="separate"/>
      </w:r>
      <w:r w:rsidRPr="00A53680">
        <w:rPr>
          <w:sz w:val="21"/>
          <w:szCs w:val="21"/>
        </w:rPr>
        <w:t xml:space="preserve">Program komputerowy przygotowujący do spotkania z pracodawcą </w:t>
      </w:r>
      <w:r w:rsidRPr="00A53680">
        <w:rPr>
          <w:i/>
          <w:color w:val="FF0000"/>
          <w:sz w:val="21"/>
          <w:szCs w:val="21"/>
        </w:rPr>
        <w:t xml:space="preserve">- </w:t>
      </w:r>
      <w:r w:rsidRPr="00A53680">
        <w:rPr>
          <w:sz w:val="21"/>
          <w:szCs w:val="21"/>
        </w:rPr>
        <w:t>licencja na 10 stanowisk</w:t>
      </w:r>
      <w:r w:rsidRPr="00A53680">
        <w:rPr>
          <w:sz w:val="21"/>
          <w:szCs w:val="21"/>
        </w:rPr>
        <w:fldChar w:fldCharType="end"/>
      </w:r>
    </w:p>
    <w:p w14:paraId="2FE8223C" w14:textId="2AF1AE14" w:rsidR="00251CDA" w:rsidRPr="00A53680" w:rsidRDefault="00251CDA" w:rsidP="0024779B">
      <w:pPr>
        <w:pStyle w:val="Akapitzlist"/>
        <w:keepNext/>
        <w:numPr>
          <w:ilvl w:val="0"/>
          <w:numId w:val="26"/>
        </w:numPr>
        <w:tabs>
          <w:tab w:val="left" w:pos="6379"/>
        </w:tabs>
        <w:ind w:left="851"/>
        <w:jc w:val="both"/>
        <w:outlineLvl w:val="3"/>
        <w:rPr>
          <w:sz w:val="21"/>
          <w:szCs w:val="21"/>
        </w:rPr>
      </w:pPr>
      <w:r w:rsidRPr="00A53680">
        <w:rPr>
          <w:sz w:val="21"/>
          <w:szCs w:val="21"/>
        </w:rPr>
        <w:fldChar w:fldCharType="begin"/>
      </w:r>
      <w:r w:rsidRPr="00A53680">
        <w:rPr>
          <w:sz w:val="21"/>
          <w:szCs w:val="21"/>
        </w:rPr>
        <w:instrText xml:space="preserve"> REF _Ref76377063 \h  \* MERGEFORMAT </w:instrText>
      </w:r>
      <w:r w:rsidRPr="00A53680">
        <w:rPr>
          <w:sz w:val="21"/>
          <w:szCs w:val="21"/>
        </w:rPr>
      </w:r>
      <w:r w:rsidRPr="00A53680">
        <w:rPr>
          <w:sz w:val="21"/>
          <w:szCs w:val="21"/>
        </w:rPr>
        <w:fldChar w:fldCharType="separate"/>
      </w:r>
      <w:r w:rsidRPr="00A53680">
        <w:rPr>
          <w:sz w:val="21"/>
          <w:szCs w:val="21"/>
        </w:rPr>
        <w:t xml:space="preserve">Program komputerowy przygotowujący do rozmowy kwalifikacyjnej </w:t>
      </w:r>
      <w:r w:rsidRPr="00A53680">
        <w:rPr>
          <w:i/>
          <w:color w:val="FF0000"/>
          <w:sz w:val="21"/>
          <w:szCs w:val="21"/>
        </w:rPr>
        <w:t xml:space="preserve">-  </w:t>
      </w:r>
      <w:r w:rsidRPr="00A53680">
        <w:rPr>
          <w:sz w:val="21"/>
          <w:szCs w:val="21"/>
        </w:rPr>
        <w:t>(licencja na 10 stanowisk)</w:t>
      </w:r>
      <w:r w:rsidRPr="00A53680">
        <w:rPr>
          <w:sz w:val="21"/>
          <w:szCs w:val="21"/>
        </w:rPr>
        <w:fldChar w:fldCharType="end"/>
      </w:r>
    </w:p>
    <w:p w14:paraId="2E442663" w14:textId="77777777" w:rsidR="0090160B" w:rsidRPr="00A53680" w:rsidRDefault="00251CDA" w:rsidP="0024779B">
      <w:pPr>
        <w:pStyle w:val="Akapitzlist"/>
        <w:keepNext/>
        <w:numPr>
          <w:ilvl w:val="0"/>
          <w:numId w:val="26"/>
        </w:numPr>
        <w:tabs>
          <w:tab w:val="left" w:pos="6379"/>
        </w:tabs>
        <w:ind w:left="851"/>
        <w:jc w:val="both"/>
        <w:outlineLvl w:val="3"/>
        <w:rPr>
          <w:sz w:val="21"/>
          <w:szCs w:val="21"/>
        </w:rPr>
      </w:pPr>
      <w:r w:rsidRPr="00A53680">
        <w:rPr>
          <w:sz w:val="21"/>
          <w:szCs w:val="21"/>
        </w:rPr>
        <w:fldChar w:fldCharType="begin"/>
      </w:r>
      <w:r w:rsidRPr="00A53680">
        <w:rPr>
          <w:sz w:val="21"/>
          <w:szCs w:val="21"/>
        </w:rPr>
        <w:instrText xml:space="preserve"> REF _Ref76377056 \h  \* MERGEFORMAT </w:instrText>
      </w:r>
      <w:r w:rsidRPr="00A53680">
        <w:rPr>
          <w:sz w:val="21"/>
          <w:szCs w:val="21"/>
        </w:rPr>
      </w:r>
      <w:r w:rsidRPr="00A53680">
        <w:rPr>
          <w:sz w:val="21"/>
          <w:szCs w:val="21"/>
        </w:rPr>
        <w:fldChar w:fldCharType="separate"/>
      </w:r>
      <w:r w:rsidRPr="00A53680">
        <w:rPr>
          <w:sz w:val="21"/>
          <w:szCs w:val="21"/>
        </w:rPr>
        <w:t>Test kompetencji w formie programu komputerowego- licencja na 10 stanowisk</w:t>
      </w:r>
      <w:r w:rsidRPr="00A53680">
        <w:rPr>
          <w:sz w:val="21"/>
          <w:szCs w:val="21"/>
        </w:rPr>
        <w:fldChar w:fldCharType="end"/>
      </w:r>
      <w:bookmarkEnd w:id="13"/>
      <w:r w:rsidR="0090160B" w:rsidRPr="00A53680">
        <w:rPr>
          <w:sz w:val="21"/>
          <w:szCs w:val="21"/>
        </w:rPr>
        <w:t xml:space="preserve"> </w:t>
      </w:r>
    </w:p>
    <w:p w14:paraId="75AB6BAF" w14:textId="3FC702E0" w:rsidR="00251CDA" w:rsidRPr="00A53680" w:rsidRDefault="0090160B" w:rsidP="0090160B">
      <w:pPr>
        <w:pStyle w:val="Akapitzlist"/>
        <w:keepNext/>
        <w:tabs>
          <w:tab w:val="left" w:pos="6379"/>
        </w:tabs>
        <w:ind w:left="851"/>
        <w:jc w:val="both"/>
        <w:outlineLvl w:val="3"/>
        <w:rPr>
          <w:color w:val="FF0000"/>
          <w:sz w:val="21"/>
          <w:szCs w:val="21"/>
        </w:rPr>
      </w:pPr>
      <w:bookmarkStart w:id="14" w:name="_Hlk77858326"/>
      <w:bookmarkEnd w:id="6"/>
      <w:r w:rsidRPr="000B7C7A">
        <w:rPr>
          <w:sz w:val="21"/>
          <w:szCs w:val="21"/>
        </w:rPr>
        <w:t>wraz z rozładunkiem w miejscu wskazanym przez Zamawiającego</w:t>
      </w:r>
      <w:r w:rsidR="000B7C7A" w:rsidRPr="000B7C7A">
        <w:rPr>
          <w:sz w:val="21"/>
          <w:szCs w:val="21"/>
        </w:rPr>
        <w:t xml:space="preserve"> w budynku przy ul. Wojska Polskiego 1 na własny koszt i ryzyko Wykonawcy </w:t>
      </w:r>
      <w:bookmarkStart w:id="15" w:name="_Hlk78791040"/>
      <w:r w:rsidR="000B7C7A" w:rsidRPr="00FB2142">
        <w:rPr>
          <w:b/>
          <w:color w:val="002060"/>
          <w:sz w:val="21"/>
          <w:szCs w:val="21"/>
        </w:rPr>
        <w:t xml:space="preserve">z zastrzeżeniem kryterium oceny ofert, o którym mowa w </w:t>
      </w:r>
      <w:r w:rsidR="00FB2142" w:rsidRPr="00FB2142">
        <w:rPr>
          <w:b/>
          <w:color w:val="002060"/>
          <w:sz w:val="21"/>
          <w:szCs w:val="21"/>
        </w:rPr>
        <w:t>rozdziale XIV SWZ.</w:t>
      </w:r>
      <w:bookmarkEnd w:id="15"/>
    </w:p>
    <w:bookmarkEnd w:id="14"/>
    <w:p w14:paraId="3B695F39" w14:textId="265C3FB2" w:rsidR="0090160B" w:rsidRPr="00A53680" w:rsidRDefault="0090160B" w:rsidP="0090160B">
      <w:pPr>
        <w:numPr>
          <w:ilvl w:val="0"/>
          <w:numId w:val="2"/>
        </w:numPr>
        <w:tabs>
          <w:tab w:val="left" w:pos="6379"/>
        </w:tabs>
        <w:ind w:left="426"/>
        <w:jc w:val="both"/>
        <w:rPr>
          <w:sz w:val="21"/>
          <w:szCs w:val="21"/>
        </w:rPr>
      </w:pPr>
      <w:r w:rsidRPr="00A53680">
        <w:rPr>
          <w:sz w:val="21"/>
          <w:szCs w:val="21"/>
        </w:rPr>
        <w:t>Urządzenia/sprzęt i oprogramowanie dostarczone w ramach realizacji zamówienia będą:</w:t>
      </w:r>
    </w:p>
    <w:p w14:paraId="5476E8D2" w14:textId="77777777" w:rsidR="0090160B" w:rsidRPr="00A53680" w:rsidRDefault="0090160B" w:rsidP="0024779B">
      <w:pPr>
        <w:pStyle w:val="Akapitzlist"/>
        <w:keepNext/>
        <w:numPr>
          <w:ilvl w:val="0"/>
          <w:numId w:val="27"/>
        </w:numPr>
        <w:tabs>
          <w:tab w:val="left" w:pos="6379"/>
        </w:tabs>
        <w:ind w:left="851"/>
        <w:jc w:val="both"/>
        <w:outlineLvl w:val="3"/>
        <w:rPr>
          <w:sz w:val="21"/>
          <w:szCs w:val="21"/>
          <w:lang w:eastAsia="en-US"/>
        </w:rPr>
      </w:pPr>
      <w:r w:rsidRPr="00A53680">
        <w:rPr>
          <w:sz w:val="21"/>
          <w:szCs w:val="21"/>
          <w:lang w:eastAsia="en-US"/>
        </w:rPr>
        <w:lastRenderedPageBreak/>
        <w:t>nowe, nieużywane wcześniej, tj. przed dniem dostarczenia, z wyłączeniem używania niezbędnego do przeprowadzenia testu jego poprawnej pracy,</w:t>
      </w:r>
    </w:p>
    <w:p w14:paraId="70CE9554" w14:textId="77777777" w:rsidR="0090160B" w:rsidRPr="00A53680" w:rsidRDefault="0090160B" w:rsidP="0024779B">
      <w:pPr>
        <w:pStyle w:val="Akapitzlist"/>
        <w:keepNext/>
        <w:numPr>
          <w:ilvl w:val="0"/>
          <w:numId w:val="27"/>
        </w:numPr>
        <w:tabs>
          <w:tab w:val="left" w:pos="6379"/>
        </w:tabs>
        <w:ind w:left="851"/>
        <w:jc w:val="both"/>
        <w:outlineLvl w:val="3"/>
        <w:rPr>
          <w:sz w:val="21"/>
          <w:szCs w:val="21"/>
          <w:lang w:eastAsia="en-US"/>
        </w:rPr>
      </w:pPr>
      <w:r w:rsidRPr="00A53680">
        <w:rPr>
          <w:sz w:val="21"/>
          <w:szCs w:val="21"/>
          <w:lang w:eastAsia="en-US"/>
        </w:rPr>
        <w:t>posiadały świadczenia gwarancyjne oparte na gwarancji świadczonej przez producenta sprzętu lub dostawcę,</w:t>
      </w:r>
    </w:p>
    <w:p w14:paraId="4043BDF0" w14:textId="77777777" w:rsidR="0090160B" w:rsidRPr="00A53680" w:rsidRDefault="0090160B" w:rsidP="0024779B">
      <w:pPr>
        <w:pStyle w:val="Akapitzlist"/>
        <w:keepNext/>
        <w:numPr>
          <w:ilvl w:val="0"/>
          <w:numId w:val="27"/>
        </w:numPr>
        <w:tabs>
          <w:tab w:val="left" w:pos="6379"/>
        </w:tabs>
        <w:ind w:left="851"/>
        <w:jc w:val="both"/>
        <w:outlineLvl w:val="3"/>
        <w:rPr>
          <w:sz w:val="21"/>
          <w:szCs w:val="21"/>
          <w:lang w:eastAsia="en-US"/>
        </w:rPr>
      </w:pPr>
      <w:r w:rsidRPr="00A53680">
        <w:rPr>
          <w:sz w:val="21"/>
          <w:szCs w:val="21"/>
          <w:lang w:eastAsia="en-US"/>
        </w:rPr>
        <w:t>zakupione w oficjalnym kanale sprzedaży producenta na rynek polski, co zgodnie z punktem a) i b) oznacza, że będą posiadać stosowny pakiet usług gwarancyjnych kierowanych do użytkowników z obszaru Rzeczpospolitej Polskiej,</w:t>
      </w:r>
    </w:p>
    <w:p w14:paraId="01DA74EF" w14:textId="77777777" w:rsidR="0090160B" w:rsidRPr="00A53680" w:rsidRDefault="0090160B" w:rsidP="0024779B">
      <w:pPr>
        <w:pStyle w:val="Akapitzlist"/>
        <w:keepNext/>
        <w:numPr>
          <w:ilvl w:val="0"/>
          <w:numId w:val="27"/>
        </w:numPr>
        <w:tabs>
          <w:tab w:val="left" w:pos="6379"/>
        </w:tabs>
        <w:ind w:left="851"/>
        <w:jc w:val="both"/>
        <w:outlineLvl w:val="3"/>
        <w:rPr>
          <w:sz w:val="21"/>
          <w:szCs w:val="21"/>
          <w:lang w:eastAsia="en-US"/>
        </w:rPr>
      </w:pPr>
      <w:r w:rsidRPr="00A53680">
        <w:rPr>
          <w:sz w:val="21"/>
          <w:szCs w:val="21"/>
          <w:lang w:eastAsia="en-US"/>
        </w:rPr>
        <w:t>dostarczone Zamawiającemu w oryginalnych opakowaniach fabrycznych (oryginalnie zapakowane, zabezpieczone taśmą,  nie posiadające śladów otwierania i użytkowania), których przechowywanie przez Zamawiającego nie jest wymagane do zachowania udzielonej gwarancji,</w:t>
      </w:r>
    </w:p>
    <w:p w14:paraId="34C4B903" w14:textId="77777777" w:rsidR="0090160B" w:rsidRPr="00A53680" w:rsidRDefault="0090160B" w:rsidP="0024779B">
      <w:pPr>
        <w:pStyle w:val="Akapitzlist"/>
        <w:keepNext/>
        <w:numPr>
          <w:ilvl w:val="0"/>
          <w:numId w:val="27"/>
        </w:numPr>
        <w:tabs>
          <w:tab w:val="left" w:pos="6379"/>
        </w:tabs>
        <w:ind w:left="851"/>
        <w:jc w:val="both"/>
        <w:outlineLvl w:val="3"/>
        <w:rPr>
          <w:sz w:val="21"/>
          <w:szCs w:val="21"/>
          <w:lang w:eastAsia="en-US"/>
        </w:rPr>
      </w:pPr>
      <w:r w:rsidRPr="00A53680">
        <w:rPr>
          <w:sz w:val="21"/>
          <w:szCs w:val="21"/>
          <w:lang w:eastAsia="en-US"/>
        </w:rPr>
        <w:t>dostarczane bez plombowanych obudów z oznakowanymi podzespołami głównymi z możliwością instalacji rozszerzeń bez utraty gwarancji,</w:t>
      </w:r>
    </w:p>
    <w:p w14:paraId="79FA66CE" w14:textId="77777777" w:rsidR="0090160B" w:rsidRPr="00A53680" w:rsidRDefault="0090160B" w:rsidP="0024779B">
      <w:pPr>
        <w:pStyle w:val="Akapitzlist"/>
        <w:keepNext/>
        <w:numPr>
          <w:ilvl w:val="0"/>
          <w:numId w:val="27"/>
        </w:numPr>
        <w:tabs>
          <w:tab w:val="left" w:pos="6379"/>
        </w:tabs>
        <w:ind w:left="851"/>
        <w:jc w:val="both"/>
        <w:outlineLvl w:val="3"/>
        <w:rPr>
          <w:sz w:val="21"/>
          <w:szCs w:val="21"/>
          <w:lang w:eastAsia="en-US"/>
        </w:rPr>
      </w:pPr>
      <w:r w:rsidRPr="00A53680">
        <w:rPr>
          <w:sz w:val="21"/>
          <w:szCs w:val="21"/>
          <w:lang w:eastAsia="en-US"/>
        </w:rPr>
        <w:t>mieć kompletne odpowiednie okablowanie niezbędne do uruchomienia poszczególnych urządzeń,</w:t>
      </w:r>
    </w:p>
    <w:p w14:paraId="1646DEF4" w14:textId="193D28BC" w:rsidR="0090160B" w:rsidRPr="00A53680" w:rsidRDefault="0090160B" w:rsidP="0024779B">
      <w:pPr>
        <w:pStyle w:val="Akapitzlist"/>
        <w:keepNext/>
        <w:numPr>
          <w:ilvl w:val="0"/>
          <w:numId w:val="27"/>
        </w:numPr>
        <w:tabs>
          <w:tab w:val="left" w:pos="6379"/>
        </w:tabs>
        <w:ind w:left="851"/>
        <w:jc w:val="both"/>
        <w:outlineLvl w:val="3"/>
        <w:rPr>
          <w:sz w:val="21"/>
          <w:szCs w:val="21"/>
        </w:rPr>
      </w:pPr>
      <w:r w:rsidRPr="00A53680">
        <w:rPr>
          <w:sz w:val="21"/>
          <w:szCs w:val="21"/>
          <w:lang w:eastAsia="en-US"/>
        </w:rPr>
        <w:t>pochodziło z legalnych źródeł- Wykonawca dostarczy Zamawiającemu stosowne, oryginalne atrybuty legalności w zależności</w:t>
      </w:r>
      <w:r w:rsidRPr="00A53680">
        <w:rPr>
          <w:sz w:val="21"/>
          <w:szCs w:val="21"/>
        </w:rPr>
        <w:t xml:space="preserve"> od producenta oprogramowania, np.  certyfikat autentyczności, kod aktywacyjny wraz z instrukcją aktywacji, itp.- </w:t>
      </w:r>
      <w:r w:rsidRPr="00A53680">
        <w:rPr>
          <w:b/>
          <w:sz w:val="21"/>
          <w:szCs w:val="21"/>
        </w:rPr>
        <w:t xml:space="preserve">po </w:t>
      </w:r>
      <w:r w:rsidR="00363154" w:rsidRPr="00A53680">
        <w:rPr>
          <w:b/>
          <w:sz w:val="21"/>
          <w:szCs w:val="21"/>
        </w:rPr>
        <w:t>zawarciu</w:t>
      </w:r>
      <w:r w:rsidRPr="00A53680">
        <w:rPr>
          <w:b/>
          <w:sz w:val="21"/>
          <w:szCs w:val="21"/>
        </w:rPr>
        <w:t xml:space="preserve"> umowy</w:t>
      </w:r>
      <w:r w:rsidR="00363154" w:rsidRPr="00A53680">
        <w:rPr>
          <w:b/>
          <w:sz w:val="21"/>
          <w:szCs w:val="21"/>
        </w:rPr>
        <w:t xml:space="preserve"> w sprawie zamówienia</w:t>
      </w:r>
      <w:r w:rsidRPr="00A53680">
        <w:rPr>
          <w:b/>
          <w:sz w:val="21"/>
          <w:szCs w:val="21"/>
        </w:rPr>
        <w:t>, najpóźniej przed realizacją zamówienia.</w:t>
      </w:r>
    </w:p>
    <w:p w14:paraId="37E402B2" w14:textId="77777777" w:rsidR="0090160B" w:rsidRPr="00A53680" w:rsidRDefault="0090160B" w:rsidP="0090160B">
      <w:pPr>
        <w:numPr>
          <w:ilvl w:val="0"/>
          <w:numId w:val="2"/>
        </w:numPr>
        <w:tabs>
          <w:tab w:val="left" w:pos="6379"/>
        </w:tabs>
        <w:ind w:left="426"/>
        <w:jc w:val="both"/>
        <w:rPr>
          <w:sz w:val="21"/>
          <w:szCs w:val="21"/>
        </w:rPr>
      </w:pPr>
      <w:r w:rsidRPr="00A53680">
        <w:rPr>
          <w:sz w:val="21"/>
          <w:szCs w:val="21"/>
        </w:rPr>
        <w:t>Wszystkie elementy określone w OPZ muszą stanowić integralną część urządzeń/sprzętu. Zamawiający nie dopuszcza możliwości konfigurowania ich przy pomocy elementów zewnętrznych, za wyjątkiem sytuacji, gdy OPZ wyraźnie na to wskazuje.</w:t>
      </w:r>
    </w:p>
    <w:bookmarkEnd w:id="5"/>
    <w:p w14:paraId="79407E71" w14:textId="77777777" w:rsidR="00153736" w:rsidRPr="00A53680" w:rsidRDefault="00153736" w:rsidP="00332EFB">
      <w:pPr>
        <w:numPr>
          <w:ilvl w:val="0"/>
          <w:numId w:val="2"/>
        </w:numPr>
        <w:tabs>
          <w:tab w:val="left" w:pos="6379"/>
        </w:tabs>
        <w:ind w:left="426"/>
        <w:jc w:val="both"/>
        <w:rPr>
          <w:sz w:val="21"/>
          <w:szCs w:val="21"/>
        </w:rPr>
      </w:pPr>
      <w:r w:rsidRPr="00A53680">
        <w:rPr>
          <w:sz w:val="21"/>
          <w:szCs w:val="21"/>
        </w:rPr>
        <w:t xml:space="preserve">Udzielenie i przekazanie licencji na oferowane oprogramowanie nie może naruszać praw osobistych i majątkowych osób trzecich. </w:t>
      </w:r>
    </w:p>
    <w:p w14:paraId="0AB93452" w14:textId="18AB2894" w:rsidR="00153736" w:rsidRPr="00A53680" w:rsidRDefault="00153736" w:rsidP="00332EFB">
      <w:pPr>
        <w:numPr>
          <w:ilvl w:val="0"/>
          <w:numId w:val="2"/>
        </w:numPr>
        <w:tabs>
          <w:tab w:val="left" w:pos="6379"/>
        </w:tabs>
        <w:ind w:left="426"/>
        <w:jc w:val="both"/>
        <w:rPr>
          <w:sz w:val="21"/>
          <w:szCs w:val="21"/>
        </w:rPr>
      </w:pPr>
      <w:r w:rsidRPr="00A53680">
        <w:rPr>
          <w:sz w:val="21"/>
          <w:szCs w:val="21"/>
        </w:rPr>
        <w:t>Wszelkie opłaty i wynagrodzenie autorskie za licencje na oferowane oprogramowanie zawarte są w cenie przedmiotu zamówienia.</w:t>
      </w:r>
    </w:p>
    <w:p w14:paraId="6B63CE64" w14:textId="77777777" w:rsidR="006F4AC3" w:rsidRPr="00A53680" w:rsidRDefault="00153736" w:rsidP="00332EFB">
      <w:pPr>
        <w:numPr>
          <w:ilvl w:val="0"/>
          <w:numId w:val="2"/>
        </w:numPr>
        <w:tabs>
          <w:tab w:val="left" w:pos="6379"/>
        </w:tabs>
        <w:ind w:left="426"/>
        <w:jc w:val="both"/>
        <w:rPr>
          <w:sz w:val="21"/>
          <w:szCs w:val="21"/>
        </w:rPr>
      </w:pPr>
      <w:r w:rsidRPr="00A53680">
        <w:rPr>
          <w:rFonts w:eastAsiaTheme="minorHAnsi"/>
          <w:sz w:val="21"/>
          <w:szCs w:val="21"/>
          <w:lang w:eastAsia="en-US"/>
        </w:rPr>
        <w:t>Wykonawca dostarczy oprogramowanie na nośniku CD lub DVD lub na nośniku USB lub w wersji elektronicznej - w postaci klucza licencyjnego tj. danych zapewniających: pobranie oprogramowania ze strony internetowej wskazanej przez Wykonawcę lub przesłania klucza licencyjnego na adres mailowy wskazany przez Zamawiającego.</w:t>
      </w:r>
    </w:p>
    <w:p w14:paraId="28451E95" w14:textId="357883C4" w:rsidR="00153736" w:rsidRPr="00A53680" w:rsidRDefault="00153736" w:rsidP="00332EFB">
      <w:pPr>
        <w:numPr>
          <w:ilvl w:val="0"/>
          <w:numId w:val="2"/>
        </w:numPr>
        <w:tabs>
          <w:tab w:val="left" w:pos="6379"/>
        </w:tabs>
        <w:ind w:left="426"/>
        <w:jc w:val="both"/>
        <w:rPr>
          <w:sz w:val="21"/>
          <w:szCs w:val="21"/>
        </w:rPr>
      </w:pPr>
      <w:r w:rsidRPr="00A53680">
        <w:rPr>
          <w:sz w:val="21"/>
          <w:szCs w:val="21"/>
        </w:rPr>
        <w:t>Oferowany przedmiot zamówienia musi odpowiadać normom/certyfikatom określonym w OPZ lub normom/certyfikatom równoważnym. Za równoważne Zamawiający uzna normy utworzone przez niezależny ośrodek normalizacyjny o zasięgu europejskim obdarzony zaufaniem publicznym, które u podstaw oparte są na przejrzystości, dobrowolności, bezstronności, efektywności, wiarygodności, spójności i uzgadnianiu na poziomie krajowym i europejskim.</w:t>
      </w:r>
    </w:p>
    <w:p w14:paraId="476491F0" w14:textId="77777777" w:rsidR="004134B8" w:rsidRPr="00A53680" w:rsidRDefault="00153736" w:rsidP="00332EFB">
      <w:pPr>
        <w:numPr>
          <w:ilvl w:val="0"/>
          <w:numId w:val="2"/>
        </w:numPr>
        <w:tabs>
          <w:tab w:val="left" w:pos="6379"/>
        </w:tabs>
        <w:ind w:left="426"/>
        <w:jc w:val="both"/>
        <w:rPr>
          <w:sz w:val="21"/>
          <w:szCs w:val="21"/>
        </w:rPr>
      </w:pPr>
      <w:r w:rsidRPr="00A53680">
        <w:rPr>
          <w:sz w:val="21"/>
          <w:szCs w:val="21"/>
        </w:rPr>
        <w:t xml:space="preserve">Zgodnie z treścią </w:t>
      </w:r>
      <w:r w:rsidRPr="002616F8">
        <w:rPr>
          <w:sz w:val="21"/>
          <w:szCs w:val="21"/>
        </w:rPr>
        <w:t xml:space="preserve">art. </w:t>
      </w:r>
      <w:r w:rsidR="00BA7632" w:rsidRPr="002616F8">
        <w:rPr>
          <w:sz w:val="21"/>
          <w:szCs w:val="21"/>
        </w:rPr>
        <w:t>99</w:t>
      </w:r>
      <w:r w:rsidRPr="002616F8">
        <w:rPr>
          <w:sz w:val="21"/>
          <w:szCs w:val="21"/>
        </w:rPr>
        <w:t xml:space="preserve"> ustawy PZP, </w:t>
      </w:r>
      <w:r w:rsidRPr="00A53680">
        <w:rPr>
          <w:sz w:val="21"/>
          <w:szCs w:val="21"/>
        </w:rPr>
        <w:t>jeżeli OPZ</w:t>
      </w:r>
      <w:r w:rsidR="00BA7632" w:rsidRPr="00A53680">
        <w:rPr>
          <w:sz w:val="21"/>
          <w:szCs w:val="21"/>
        </w:rPr>
        <w:t xml:space="preserve"> </w:t>
      </w:r>
      <w:r w:rsidRPr="00A53680">
        <w:rPr>
          <w:sz w:val="21"/>
          <w:szCs w:val="21"/>
        </w:rPr>
        <w:t xml:space="preserve">zawiera </w:t>
      </w:r>
      <w:r w:rsidR="00BA7632" w:rsidRPr="00A53680">
        <w:rPr>
          <w:sz w:val="21"/>
          <w:szCs w:val="21"/>
        </w:rPr>
        <w:t xml:space="preserve"> wskazanie znaków towarowych, patentów lub pochodzenia, źródła lub szczególnego procesu </w:t>
      </w:r>
      <w:r w:rsidRPr="00A53680">
        <w:rPr>
          <w:sz w:val="21"/>
          <w:szCs w:val="21"/>
        </w:rPr>
        <w:t>należy uznać, iż wskazaniu temu towarz</w:t>
      </w:r>
      <w:r w:rsidRPr="002616F8">
        <w:rPr>
          <w:sz w:val="21"/>
          <w:szCs w:val="21"/>
        </w:rPr>
        <w:t xml:space="preserve">yszą wyrazy </w:t>
      </w:r>
      <w:r w:rsidRPr="002616F8">
        <w:rPr>
          <w:i/>
          <w:sz w:val="21"/>
          <w:szCs w:val="21"/>
        </w:rPr>
        <w:t>lub równoważny</w:t>
      </w:r>
      <w:r w:rsidRPr="002616F8">
        <w:rPr>
          <w:sz w:val="21"/>
          <w:szCs w:val="21"/>
        </w:rPr>
        <w:t>. Wszystkie nazwy firmowe urządzeń</w:t>
      </w:r>
      <w:r w:rsidR="00F86768" w:rsidRPr="002616F8">
        <w:rPr>
          <w:sz w:val="21"/>
          <w:szCs w:val="21"/>
        </w:rPr>
        <w:t>/oprogramowania</w:t>
      </w:r>
      <w:r w:rsidRPr="002616F8">
        <w:rPr>
          <w:sz w:val="21"/>
          <w:szCs w:val="21"/>
        </w:rPr>
        <w:t xml:space="preserve"> użyte w OPZ powinny być traktowane jako definicje standardowe, a nie konkretne nazwy firmowe.</w:t>
      </w:r>
    </w:p>
    <w:p w14:paraId="5F065DF9" w14:textId="77777777" w:rsidR="00BA1337" w:rsidRPr="00A53680" w:rsidRDefault="004134B8" w:rsidP="00332EFB">
      <w:pPr>
        <w:numPr>
          <w:ilvl w:val="0"/>
          <w:numId w:val="2"/>
        </w:numPr>
        <w:tabs>
          <w:tab w:val="left" w:pos="6379"/>
        </w:tabs>
        <w:ind w:left="426"/>
        <w:jc w:val="both"/>
        <w:rPr>
          <w:sz w:val="21"/>
          <w:szCs w:val="21"/>
        </w:rPr>
      </w:pPr>
      <w:bookmarkStart w:id="16" w:name="_Hlk78190870"/>
      <w:r w:rsidRPr="00A53680">
        <w:rPr>
          <w:sz w:val="21"/>
          <w:szCs w:val="21"/>
        </w:rPr>
        <w:t>Zamawiający dopuszcza zaoferowanie urządzeń i oprogramowania równoważnego. Równoważność oznacza, że dostarczane urządzenia i oprogramowanie musi zapewniać co najmniej pełną funkcjonalność, określoną przez Zamawiającego w OPZ w stosunku do którego jest wskazywana przez Wykonawcę jako równoważne i posiadać nie gorsze parametry techniczne.</w:t>
      </w:r>
    </w:p>
    <w:p w14:paraId="3A09D789" w14:textId="0A1EEA12" w:rsidR="009E239C" w:rsidRPr="00C01DF4" w:rsidRDefault="004134B8" w:rsidP="00332EFB">
      <w:pPr>
        <w:numPr>
          <w:ilvl w:val="0"/>
          <w:numId w:val="2"/>
        </w:numPr>
        <w:tabs>
          <w:tab w:val="left" w:pos="6379"/>
        </w:tabs>
        <w:ind w:left="426"/>
        <w:jc w:val="both"/>
        <w:rPr>
          <w:sz w:val="21"/>
          <w:szCs w:val="21"/>
        </w:rPr>
      </w:pPr>
      <w:r w:rsidRPr="00C01DF4">
        <w:rPr>
          <w:sz w:val="21"/>
          <w:szCs w:val="21"/>
        </w:rPr>
        <w:t xml:space="preserve">W przypadku zaoferowania urządzeń i oprogramowania równoważnego Wykonawca zobowiązany jest w ofercie udowodnić, że funkcjonalność oferowanych urządzeń i oprogramowania jest równoważna w stosunku do urządzeń i oprogramowania wskazanego przez Zamawiającego. </w:t>
      </w:r>
      <w:r w:rsidR="009E239C" w:rsidRPr="00C01DF4">
        <w:rPr>
          <w:sz w:val="21"/>
          <w:szCs w:val="21"/>
        </w:rPr>
        <w:t>Zamawiający określa następujące kryteria oceny równoważności:</w:t>
      </w:r>
    </w:p>
    <w:bookmarkEnd w:id="16"/>
    <w:p w14:paraId="2E5762B1" w14:textId="77777777" w:rsidR="009E239C" w:rsidRPr="00C01DF4" w:rsidRDefault="009E239C" w:rsidP="00FD688C">
      <w:pPr>
        <w:pStyle w:val="Akapitzlist"/>
        <w:numPr>
          <w:ilvl w:val="0"/>
          <w:numId w:val="7"/>
        </w:numPr>
        <w:tabs>
          <w:tab w:val="left" w:pos="6379"/>
        </w:tabs>
        <w:jc w:val="both"/>
        <w:rPr>
          <w:sz w:val="21"/>
          <w:szCs w:val="21"/>
        </w:rPr>
      </w:pPr>
      <w:r w:rsidRPr="00C01DF4">
        <w:rPr>
          <w:sz w:val="21"/>
          <w:szCs w:val="21"/>
        </w:rPr>
        <w:t xml:space="preserve">Wykonawca musi na swoją odpowiedzialność i swój koszt udowodnić, że zaoferowane urządzenia/ oprogramowanie spełniają wszystkie wymagania i warunki określone w OPZ, w szczególności w zakresie: </w:t>
      </w:r>
    </w:p>
    <w:p w14:paraId="523FCAD2" w14:textId="77777777" w:rsidR="009E239C" w:rsidRPr="00C01DF4" w:rsidRDefault="009E239C" w:rsidP="0024779B">
      <w:pPr>
        <w:pStyle w:val="Akapitzlist"/>
        <w:numPr>
          <w:ilvl w:val="0"/>
          <w:numId w:val="8"/>
        </w:numPr>
        <w:tabs>
          <w:tab w:val="left" w:pos="6379"/>
        </w:tabs>
        <w:jc w:val="both"/>
        <w:rPr>
          <w:sz w:val="21"/>
          <w:szCs w:val="21"/>
        </w:rPr>
      </w:pPr>
      <w:r w:rsidRPr="00C01DF4">
        <w:rPr>
          <w:sz w:val="21"/>
          <w:szCs w:val="21"/>
        </w:rPr>
        <w:t>warunków licencji / sublicencji / subskrypcji zaoferowanych produktów równoważnych w każdym aspekcie, które nie mogą być gorsze względem urządzeń/ oprogramowania określonego w OPZ,</w:t>
      </w:r>
    </w:p>
    <w:p w14:paraId="4BACD64D" w14:textId="77777777" w:rsidR="009F3C2D" w:rsidRPr="00C01DF4" w:rsidRDefault="009E239C" w:rsidP="0024779B">
      <w:pPr>
        <w:pStyle w:val="Akapitzlist"/>
        <w:numPr>
          <w:ilvl w:val="0"/>
          <w:numId w:val="8"/>
        </w:numPr>
        <w:tabs>
          <w:tab w:val="left" w:pos="6379"/>
        </w:tabs>
        <w:jc w:val="both"/>
        <w:rPr>
          <w:sz w:val="21"/>
          <w:szCs w:val="21"/>
        </w:rPr>
      </w:pPr>
      <w:r w:rsidRPr="00C01DF4">
        <w:rPr>
          <w:sz w:val="21"/>
          <w:szCs w:val="21"/>
        </w:rPr>
        <w:t xml:space="preserve">funkcjonalności zaoferowanych </w:t>
      </w:r>
      <w:r w:rsidR="009F3C2D" w:rsidRPr="00C01DF4">
        <w:rPr>
          <w:sz w:val="21"/>
          <w:szCs w:val="21"/>
        </w:rPr>
        <w:t xml:space="preserve">urządzeń/ oprogramowania </w:t>
      </w:r>
      <w:r w:rsidRPr="00C01DF4">
        <w:rPr>
          <w:sz w:val="21"/>
          <w:szCs w:val="21"/>
        </w:rPr>
        <w:t xml:space="preserve">równoważnych, które nie mogą być ograniczone i gorsze względem funkcjonalności </w:t>
      </w:r>
      <w:r w:rsidR="009F3C2D" w:rsidRPr="00C01DF4">
        <w:rPr>
          <w:sz w:val="21"/>
          <w:szCs w:val="21"/>
        </w:rPr>
        <w:t>urządzeń/ oprogramowania określonego w OPZ</w:t>
      </w:r>
    </w:p>
    <w:p w14:paraId="08ABBE59" w14:textId="53C37D53" w:rsidR="009F3C2D" w:rsidRPr="00C01DF4" w:rsidRDefault="009E239C" w:rsidP="0024779B">
      <w:pPr>
        <w:pStyle w:val="Akapitzlist"/>
        <w:numPr>
          <w:ilvl w:val="0"/>
          <w:numId w:val="8"/>
        </w:numPr>
        <w:tabs>
          <w:tab w:val="left" w:pos="6379"/>
        </w:tabs>
        <w:jc w:val="both"/>
        <w:rPr>
          <w:sz w:val="21"/>
          <w:szCs w:val="21"/>
        </w:rPr>
      </w:pPr>
      <w:r w:rsidRPr="00C01DF4">
        <w:rPr>
          <w:sz w:val="21"/>
          <w:szCs w:val="21"/>
        </w:rPr>
        <w:t xml:space="preserve">zakresu kompatybilności i współdziałania zaoferowanych </w:t>
      </w:r>
      <w:r w:rsidR="009F3C2D" w:rsidRPr="00C01DF4">
        <w:rPr>
          <w:sz w:val="21"/>
          <w:szCs w:val="21"/>
        </w:rPr>
        <w:t xml:space="preserve">urządzeń/ oprogramowania równoważnych </w:t>
      </w:r>
      <w:r w:rsidRPr="00C01DF4">
        <w:rPr>
          <w:sz w:val="21"/>
          <w:szCs w:val="21"/>
        </w:rPr>
        <w:t xml:space="preserve">ze sprzętem i oprogramowaniem funkcjonującym u Zamawiającego, który nie może być gorszy niż dla </w:t>
      </w:r>
      <w:r w:rsidR="009F3C2D" w:rsidRPr="00C01DF4">
        <w:rPr>
          <w:sz w:val="21"/>
          <w:szCs w:val="21"/>
        </w:rPr>
        <w:t>urządzeń/ oprogramowania</w:t>
      </w:r>
      <w:r w:rsidRPr="00C01DF4">
        <w:rPr>
          <w:sz w:val="21"/>
          <w:szCs w:val="21"/>
        </w:rPr>
        <w:t xml:space="preserve"> </w:t>
      </w:r>
      <w:r w:rsidR="009F3C2D" w:rsidRPr="00C01DF4">
        <w:rPr>
          <w:sz w:val="21"/>
          <w:szCs w:val="21"/>
        </w:rPr>
        <w:t>określonych</w:t>
      </w:r>
      <w:r w:rsidRPr="00C01DF4">
        <w:rPr>
          <w:sz w:val="21"/>
          <w:szCs w:val="21"/>
        </w:rPr>
        <w:t xml:space="preserve"> w </w:t>
      </w:r>
      <w:r w:rsidR="009F3C2D" w:rsidRPr="00C01DF4">
        <w:rPr>
          <w:sz w:val="21"/>
          <w:szCs w:val="21"/>
        </w:rPr>
        <w:t>OPZ,</w:t>
      </w:r>
    </w:p>
    <w:p w14:paraId="23FA7BB1" w14:textId="421D4A03" w:rsidR="009F3C2D" w:rsidRPr="00C01DF4" w:rsidRDefault="009E239C" w:rsidP="0024779B">
      <w:pPr>
        <w:pStyle w:val="Akapitzlist"/>
        <w:numPr>
          <w:ilvl w:val="0"/>
          <w:numId w:val="8"/>
        </w:numPr>
        <w:tabs>
          <w:tab w:val="left" w:pos="6379"/>
        </w:tabs>
        <w:jc w:val="both"/>
        <w:rPr>
          <w:sz w:val="21"/>
          <w:szCs w:val="21"/>
        </w:rPr>
      </w:pPr>
      <w:r w:rsidRPr="00C01DF4">
        <w:rPr>
          <w:sz w:val="21"/>
          <w:szCs w:val="21"/>
        </w:rPr>
        <w:t xml:space="preserve">poziomu zakłóceń pracy środowiska systemowo-programowego Zamawiającego spowodowanego wykorzystaniem zaoferowanych </w:t>
      </w:r>
      <w:r w:rsidR="009F3C2D" w:rsidRPr="00C01DF4">
        <w:rPr>
          <w:sz w:val="21"/>
          <w:szCs w:val="21"/>
        </w:rPr>
        <w:t xml:space="preserve">urządzeń/ oprogramowania </w:t>
      </w:r>
      <w:r w:rsidRPr="00C01DF4">
        <w:rPr>
          <w:sz w:val="21"/>
          <w:szCs w:val="21"/>
        </w:rPr>
        <w:t xml:space="preserve">równoważnych, który nie może być większy niż w przypadku </w:t>
      </w:r>
      <w:r w:rsidR="009F3C2D" w:rsidRPr="00C01DF4">
        <w:rPr>
          <w:sz w:val="21"/>
          <w:szCs w:val="21"/>
        </w:rPr>
        <w:t>urządzeń/ oprogramowania określonych w OPZ,</w:t>
      </w:r>
      <w:r w:rsidRPr="00C01DF4">
        <w:rPr>
          <w:sz w:val="21"/>
          <w:szCs w:val="21"/>
        </w:rPr>
        <w:t xml:space="preserve"> </w:t>
      </w:r>
    </w:p>
    <w:p w14:paraId="449C047D" w14:textId="129987BB" w:rsidR="009F3C2D" w:rsidRPr="00C01DF4" w:rsidRDefault="009E239C" w:rsidP="0024779B">
      <w:pPr>
        <w:pStyle w:val="Akapitzlist"/>
        <w:numPr>
          <w:ilvl w:val="0"/>
          <w:numId w:val="8"/>
        </w:numPr>
        <w:tabs>
          <w:tab w:val="left" w:pos="6379"/>
        </w:tabs>
        <w:jc w:val="both"/>
        <w:rPr>
          <w:sz w:val="21"/>
          <w:szCs w:val="21"/>
        </w:rPr>
      </w:pPr>
      <w:r w:rsidRPr="00C01DF4">
        <w:rPr>
          <w:sz w:val="21"/>
          <w:szCs w:val="21"/>
        </w:rPr>
        <w:lastRenderedPageBreak/>
        <w:t xml:space="preserve">poziomu współpracy zaoferowanych </w:t>
      </w:r>
      <w:r w:rsidR="009F3C2D" w:rsidRPr="00C01DF4">
        <w:rPr>
          <w:sz w:val="21"/>
          <w:szCs w:val="21"/>
        </w:rPr>
        <w:t xml:space="preserve">urządzeń/ oprogramowania </w:t>
      </w:r>
      <w:r w:rsidRPr="00C01DF4">
        <w:rPr>
          <w:sz w:val="21"/>
          <w:szCs w:val="21"/>
        </w:rPr>
        <w:t xml:space="preserve">równoważnych z systemami Zamawiającego, który nie może być gorszy od tego jaki zapewniają </w:t>
      </w:r>
      <w:r w:rsidR="009F3C2D" w:rsidRPr="00C01DF4">
        <w:rPr>
          <w:sz w:val="21"/>
          <w:szCs w:val="21"/>
        </w:rPr>
        <w:t>urządzenia/ oprogramowania określone w OPZ,</w:t>
      </w:r>
    </w:p>
    <w:p w14:paraId="6D8C1968" w14:textId="4A6B925D" w:rsidR="009F3C2D" w:rsidRPr="00C01DF4" w:rsidRDefault="009E239C" w:rsidP="0024779B">
      <w:pPr>
        <w:pStyle w:val="Akapitzlist"/>
        <w:numPr>
          <w:ilvl w:val="0"/>
          <w:numId w:val="8"/>
        </w:numPr>
        <w:tabs>
          <w:tab w:val="left" w:pos="6379"/>
        </w:tabs>
        <w:jc w:val="both"/>
        <w:rPr>
          <w:sz w:val="21"/>
          <w:szCs w:val="21"/>
        </w:rPr>
      </w:pPr>
      <w:r w:rsidRPr="00C01DF4">
        <w:rPr>
          <w:sz w:val="21"/>
          <w:szCs w:val="21"/>
        </w:rPr>
        <w:t xml:space="preserve">zapewnienia pełnej, równoległej współpracy w czasie rzeczywistym i pełnej funkcjonalnej zamienności zaoferowanych </w:t>
      </w:r>
      <w:r w:rsidR="009F3C2D" w:rsidRPr="00C01DF4">
        <w:rPr>
          <w:sz w:val="21"/>
          <w:szCs w:val="21"/>
        </w:rPr>
        <w:t>urządzeń/ oprogramowania r</w:t>
      </w:r>
      <w:r w:rsidRPr="00C01DF4">
        <w:rPr>
          <w:sz w:val="21"/>
          <w:szCs w:val="21"/>
        </w:rPr>
        <w:t xml:space="preserve">ównoważnych z </w:t>
      </w:r>
      <w:r w:rsidR="009F3C2D" w:rsidRPr="00C01DF4">
        <w:rPr>
          <w:sz w:val="21"/>
          <w:szCs w:val="21"/>
        </w:rPr>
        <w:t>urządzeniami/ oprogramowaniem określonymi w OPZ,</w:t>
      </w:r>
    </w:p>
    <w:p w14:paraId="6E790AA4" w14:textId="509BA0E1" w:rsidR="009F3C2D" w:rsidRPr="00C01DF4" w:rsidRDefault="009E239C" w:rsidP="0024779B">
      <w:pPr>
        <w:pStyle w:val="Akapitzlist"/>
        <w:numPr>
          <w:ilvl w:val="0"/>
          <w:numId w:val="8"/>
        </w:numPr>
        <w:tabs>
          <w:tab w:val="left" w:pos="6379"/>
        </w:tabs>
        <w:jc w:val="both"/>
        <w:rPr>
          <w:sz w:val="21"/>
          <w:szCs w:val="21"/>
        </w:rPr>
      </w:pPr>
      <w:r w:rsidRPr="00C01DF4">
        <w:rPr>
          <w:sz w:val="21"/>
          <w:szCs w:val="21"/>
        </w:rPr>
        <w:t xml:space="preserve">warunków i zakresu usług gwarancji, asysty technicznej i konserwacji zaoferowanych produktów równoważnych, które nie mogą być gorsze niż dla </w:t>
      </w:r>
      <w:r w:rsidR="009F3C2D" w:rsidRPr="00C01DF4">
        <w:rPr>
          <w:sz w:val="21"/>
          <w:szCs w:val="21"/>
        </w:rPr>
        <w:t>urządzeń/ oprogramowania określonych w OPZ,</w:t>
      </w:r>
      <w:r w:rsidRPr="00C01DF4">
        <w:rPr>
          <w:sz w:val="21"/>
          <w:szCs w:val="21"/>
        </w:rPr>
        <w:t xml:space="preserve"> </w:t>
      </w:r>
    </w:p>
    <w:p w14:paraId="5F24F6EF" w14:textId="079E56BF" w:rsidR="009F3C2D" w:rsidRPr="00C01DF4" w:rsidRDefault="009E239C" w:rsidP="0024779B">
      <w:pPr>
        <w:pStyle w:val="Akapitzlist"/>
        <w:numPr>
          <w:ilvl w:val="0"/>
          <w:numId w:val="8"/>
        </w:numPr>
        <w:tabs>
          <w:tab w:val="left" w:pos="6379"/>
        </w:tabs>
        <w:jc w:val="both"/>
        <w:rPr>
          <w:sz w:val="21"/>
          <w:szCs w:val="21"/>
        </w:rPr>
      </w:pPr>
      <w:r w:rsidRPr="00C01DF4">
        <w:rPr>
          <w:sz w:val="21"/>
          <w:szCs w:val="21"/>
        </w:rPr>
        <w:t xml:space="preserve">obsługi przez zaoferowane produkty równoważne języków interfejsu, w ilości i rodzaju nie mniejszych niż oferują </w:t>
      </w:r>
      <w:r w:rsidR="009F3C2D" w:rsidRPr="00C01DF4">
        <w:rPr>
          <w:sz w:val="21"/>
          <w:szCs w:val="21"/>
        </w:rPr>
        <w:t>urządzenia/ oprogramowanie określone w OPZ,</w:t>
      </w:r>
    </w:p>
    <w:p w14:paraId="2AD34D1F" w14:textId="6A706BE8" w:rsidR="009F3C2D" w:rsidRPr="00C01DF4" w:rsidRDefault="009E239C" w:rsidP="0024779B">
      <w:pPr>
        <w:pStyle w:val="Akapitzlist"/>
        <w:numPr>
          <w:ilvl w:val="0"/>
          <w:numId w:val="8"/>
        </w:numPr>
        <w:tabs>
          <w:tab w:val="left" w:pos="6379"/>
        </w:tabs>
        <w:jc w:val="both"/>
        <w:rPr>
          <w:sz w:val="21"/>
          <w:szCs w:val="21"/>
        </w:rPr>
      </w:pPr>
      <w:r w:rsidRPr="00C01DF4">
        <w:rPr>
          <w:sz w:val="21"/>
          <w:szCs w:val="21"/>
        </w:rPr>
        <w:t xml:space="preserve">wymagań sprzętowych dla zaoferowanych </w:t>
      </w:r>
      <w:r w:rsidR="009F3C2D" w:rsidRPr="00C01DF4">
        <w:rPr>
          <w:sz w:val="21"/>
          <w:szCs w:val="21"/>
        </w:rPr>
        <w:t>urządzeń/ oprogramowania</w:t>
      </w:r>
      <w:r w:rsidRPr="00C01DF4">
        <w:rPr>
          <w:sz w:val="21"/>
          <w:szCs w:val="21"/>
        </w:rPr>
        <w:t xml:space="preserve"> równoważnych, które nie mogą być wyższe niż dla </w:t>
      </w:r>
      <w:r w:rsidR="009F3C2D" w:rsidRPr="00C01DF4">
        <w:rPr>
          <w:sz w:val="21"/>
          <w:szCs w:val="21"/>
        </w:rPr>
        <w:t>urządzeń/ oprogramowania określonych w OPZ,</w:t>
      </w:r>
    </w:p>
    <w:p w14:paraId="1E1E6A31" w14:textId="77777777" w:rsidR="009F3C2D" w:rsidRPr="00C01DF4" w:rsidRDefault="009E239C" w:rsidP="0024779B">
      <w:pPr>
        <w:pStyle w:val="Akapitzlist"/>
        <w:numPr>
          <w:ilvl w:val="0"/>
          <w:numId w:val="8"/>
        </w:numPr>
        <w:tabs>
          <w:tab w:val="left" w:pos="6379"/>
        </w:tabs>
        <w:jc w:val="both"/>
        <w:rPr>
          <w:sz w:val="21"/>
          <w:szCs w:val="21"/>
        </w:rPr>
      </w:pPr>
      <w:r w:rsidRPr="00C01DF4">
        <w:rPr>
          <w:sz w:val="21"/>
          <w:szCs w:val="21"/>
        </w:rPr>
        <w:t xml:space="preserve">dostępności wersji bitowych (32, 64) zaoferowanych </w:t>
      </w:r>
      <w:r w:rsidR="009F3C2D" w:rsidRPr="00C01DF4">
        <w:rPr>
          <w:sz w:val="21"/>
          <w:szCs w:val="21"/>
        </w:rPr>
        <w:t xml:space="preserve">urządzeń/ oprogramowania </w:t>
      </w:r>
      <w:r w:rsidRPr="00C01DF4">
        <w:rPr>
          <w:sz w:val="21"/>
          <w:szCs w:val="21"/>
        </w:rPr>
        <w:t xml:space="preserve"> równoważnych, która nie może być mniejsza niż dla </w:t>
      </w:r>
      <w:r w:rsidR="009F3C2D" w:rsidRPr="00C01DF4">
        <w:rPr>
          <w:sz w:val="21"/>
          <w:szCs w:val="21"/>
        </w:rPr>
        <w:t>urządzeń/ oprogramowania  określonych w OPZ,</w:t>
      </w:r>
      <w:r w:rsidRPr="00C01DF4">
        <w:rPr>
          <w:sz w:val="21"/>
          <w:szCs w:val="21"/>
        </w:rPr>
        <w:t xml:space="preserve"> </w:t>
      </w:r>
    </w:p>
    <w:p w14:paraId="3B9D84EC" w14:textId="77777777" w:rsidR="009F3C2D" w:rsidRPr="00C01DF4" w:rsidRDefault="009E239C" w:rsidP="0024779B">
      <w:pPr>
        <w:pStyle w:val="Akapitzlist"/>
        <w:numPr>
          <w:ilvl w:val="0"/>
          <w:numId w:val="8"/>
        </w:numPr>
        <w:tabs>
          <w:tab w:val="left" w:pos="6379"/>
        </w:tabs>
        <w:jc w:val="both"/>
        <w:rPr>
          <w:sz w:val="21"/>
          <w:szCs w:val="21"/>
        </w:rPr>
      </w:pPr>
      <w:r w:rsidRPr="00C01DF4">
        <w:rPr>
          <w:sz w:val="21"/>
          <w:szCs w:val="21"/>
        </w:rPr>
        <w:t xml:space="preserve">dostępności wersji na różne systemy operacyjne zaoferowanych </w:t>
      </w:r>
      <w:r w:rsidR="009F3C2D" w:rsidRPr="00C01DF4">
        <w:rPr>
          <w:sz w:val="21"/>
          <w:szCs w:val="21"/>
        </w:rPr>
        <w:t xml:space="preserve">urządzeń/ oprogramowania  </w:t>
      </w:r>
      <w:r w:rsidRPr="00C01DF4">
        <w:rPr>
          <w:sz w:val="21"/>
          <w:szCs w:val="21"/>
        </w:rPr>
        <w:t xml:space="preserve">równoważnych, która nie może być mniejsza niż dla </w:t>
      </w:r>
      <w:r w:rsidR="009F3C2D" w:rsidRPr="00C01DF4">
        <w:rPr>
          <w:sz w:val="21"/>
          <w:szCs w:val="21"/>
        </w:rPr>
        <w:t>urządzeń/ oprogramowania  określonych w OPZ.</w:t>
      </w:r>
    </w:p>
    <w:p w14:paraId="2EAC0C10" w14:textId="30297FA5" w:rsidR="009E239C" w:rsidRPr="00C01DF4" w:rsidRDefault="009E239C" w:rsidP="00FD688C">
      <w:pPr>
        <w:pStyle w:val="Akapitzlist"/>
        <w:numPr>
          <w:ilvl w:val="0"/>
          <w:numId w:val="7"/>
        </w:numPr>
        <w:tabs>
          <w:tab w:val="left" w:pos="6379"/>
        </w:tabs>
        <w:jc w:val="both"/>
        <w:rPr>
          <w:sz w:val="21"/>
          <w:szCs w:val="21"/>
        </w:rPr>
      </w:pPr>
      <w:r w:rsidRPr="00C01DF4">
        <w:rPr>
          <w:sz w:val="21"/>
          <w:szCs w:val="21"/>
        </w:rPr>
        <w:t xml:space="preserve">W przypadku zaoferowania przez Wykonawcę </w:t>
      </w:r>
      <w:r w:rsidR="00AC394C" w:rsidRPr="00C01DF4">
        <w:rPr>
          <w:sz w:val="21"/>
          <w:szCs w:val="21"/>
        </w:rPr>
        <w:t>urządzenia/</w:t>
      </w:r>
      <w:r w:rsidRPr="00C01DF4">
        <w:rPr>
          <w:sz w:val="21"/>
          <w:szCs w:val="21"/>
        </w:rPr>
        <w:t xml:space="preserve">oprogramowania równoważnego Wykonawca dokona transferu wiedzy w zakresie utrzymania i rozwoju rozwiązania opartego o zaproponowane </w:t>
      </w:r>
      <w:r w:rsidR="009F3C2D" w:rsidRPr="00C01DF4">
        <w:rPr>
          <w:sz w:val="21"/>
          <w:szCs w:val="21"/>
        </w:rPr>
        <w:t>urządzenia/oprogramowanie.</w:t>
      </w:r>
      <w:r w:rsidRPr="00C01DF4">
        <w:rPr>
          <w:sz w:val="21"/>
          <w:szCs w:val="21"/>
        </w:rPr>
        <w:t xml:space="preserve"> </w:t>
      </w:r>
    </w:p>
    <w:p w14:paraId="6A067223" w14:textId="5192A259" w:rsidR="009E239C" w:rsidRPr="00C01DF4" w:rsidRDefault="009E239C" w:rsidP="00FD688C">
      <w:pPr>
        <w:pStyle w:val="Akapitzlist"/>
        <w:numPr>
          <w:ilvl w:val="0"/>
          <w:numId w:val="7"/>
        </w:numPr>
        <w:tabs>
          <w:tab w:val="left" w:pos="6379"/>
        </w:tabs>
        <w:jc w:val="both"/>
        <w:rPr>
          <w:sz w:val="21"/>
          <w:szCs w:val="21"/>
        </w:rPr>
      </w:pPr>
      <w:r w:rsidRPr="00C01DF4">
        <w:rPr>
          <w:sz w:val="21"/>
          <w:szCs w:val="21"/>
        </w:rPr>
        <w:t>W przypadku, gdy zaoferowan</w:t>
      </w:r>
      <w:r w:rsidR="009F3C2D" w:rsidRPr="00C01DF4">
        <w:rPr>
          <w:sz w:val="21"/>
          <w:szCs w:val="21"/>
        </w:rPr>
        <w:t>e</w:t>
      </w:r>
      <w:r w:rsidRPr="00C01DF4">
        <w:rPr>
          <w:sz w:val="21"/>
          <w:szCs w:val="21"/>
        </w:rPr>
        <w:t xml:space="preserve"> przez Wykonawcę </w:t>
      </w:r>
      <w:r w:rsidR="009F3C2D" w:rsidRPr="00C01DF4">
        <w:rPr>
          <w:sz w:val="21"/>
          <w:szCs w:val="21"/>
        </w:rPr>
        <w:t>urządzenia/oprogramowanie</w:t>
      </w:r>
      <w:r w:rsidRPr="00C01DF4">
        <w:rPr>
          <w:sz w:val="21"/>
          <w:szCs w:val="21"/>
        </w:rPr>
        <w:t xml:space="preserve"> równoważn</w:t>
      </w:r>
      <w:r w:rsidR="009F3C2D" w:rsidRPr="00C01DF4">
        <w:rPr>
          <w:sz w:val="21"/>
          <w:szCs w:val="21"/>
        </w:rPr>
        <w:t>e</w:t>
      </w:r>
      <w:r w:rsidRPr="00C01DF4">
        <w:rPr>
          <w:sz w:val="21"/>
          <w:szCs w:val="21"/>
        </w:rPr>
        <w:t xml:space="preserve"> nie będzie właściwie współdziałać ze sprzętem i oprogramowaniem funkcjonującym u Zamawiającego lub spowoduje zakłócenia w funkcjonowaniu pracy środowiska sprzętowo-programowego u Zamawiającego, Wykonawca pokryje wszystkie koszty związane z przywróceniem i sprawnym działaniem infrastruktury sprzętowo-programowej Zamawiającego oraz na własny koszt dokona niezbędnych modyfikacji przywracających właściwe działanie środowiska sprzętowo-programowego Zamawiającego również po usunięciu produktu równoważnego. </w:t>
      </w:r>
    </w:p>
    <w:p w14:paraId="14558FF8" w14:textId="77777777" w:rsidR="009E239C" w:rsidRPr="00C01DF4" w:rsidRDefault="009E239C" w:rsidP="00FD688C">
      <w:pPr>
        <w:pStyle w:val="Akapitzlist"/>
        <w:numPr>
          <w:ilvl w:val="0"/>
          <w:numId w:val="7"/>
        </w:numPr>
        <w:tabs>
          <w:tab w:val="left" w:pos="6379"/>
        </w:tabs>
        <w:jc w:val="both"/>
        <w:rPr>
          <w:sz w:val="21"/>
          <w:szCs w:val="21"/>
        </w:rPr>
      </w:pPr>
      <w:r w:rsidRPr="00C01DF4">
        <w:rPr>
          <w:sz w:val="21"/>
          <w:szCs w:val="21"/>
        </w:rPr>
        <w:t xml:space="preserve">Oprogramowanie równoważne dostarczane przez Wykonawcę nie może powodować utraty kompatybilności oraz wsparcia producentów innego używanego i współpracującego z nim oprogramowania. </w:t>
      </w:r>
    </w:p>
    <w:p w14:paraId="3180DC1C" w14:textId="5D65ABE1" w:rsidR="009E239C" w:rsidRPr="00C01DF4" w:rsidRDefault="009E239C" w:rsidP="00FD688C">
      <w:pPr>
        <w:pStyle w:val="Akapitzlist"/>
        <w:numPr>
          <w:ilvl w:val="0"/>
          <w:numId w:val="7"/>
        </w:numPr>
        <w:tabs>
          <w:tab w:val="left" w:pos="6379"/>
        </w:tabs>
        <w:jc w:val="both"/>
        <w:rPr>
          <w:sz w:val="21"/>
          <w:szCs w:val="21"/>
        </w:rPr>
      </w:pPr>
      <w:r w:rsidRPr="00C01DF4">
        <w:rPr>
          <w:sz w:val="21"/>
          <w:szCs w:val="21"/>
        </w:rPr>
        <w:t xml:space="preserve">Oprogramowanie równoważne zastosowane przez Wykonawcę nie może w momencie składania przez niego oferty mieć statusu zakończenia wsparcia technicznego producenta. Niedopuszczalne jest zastosowanie oprogramowania równoważnego, dla którego producent ogłosił zakończenie jego rozwoju w terminie 3 lat licząc od momentu złożenia oferty. Niedopuszczalne jest użycie oprogramowania równoważnego, dla którego producent oprogramowania współpracującego ogłosił zaprzestanie wsparcia w jego nowszych wersjach. </w:t>
      </w:r>
    </w:p>
    <w:p w14:paraId="6455274B" w14:textId="1246A50C" w:rsidR="00BE2277" w:rsidRPr="00A53680" w:rsidRDefault="00BE2277" w:rsidP="00332EFB">
      <w:pPr>
        <w:numPr>
          <w:ilvl w:val="0"/>
          <w:numId w:val="2"/>
        </w:numPr>
        <w:tabs>
          <w:tab w:val="left" w:pos="6379"/>
        </w:tabs>
        <w:ind w:left="426"/>
        <w:jc w:val="both"/>
        <w:rPr>
          <w:sz w:val="21"/>
          <w:szCs w:val="21"/>
        </w:rPr>
      </w:pPr>
      <w:r w:rsidRPr="00A53680">
        <w:rPr>
          <w:sz w:val="21"/>
          <w:szCs w:val="21"/>
        </w:rPr>
        <w:t>Oferowane urządzenia</w:t>
      </w:r>
      <w:r w:rsidR="004B6845" w:rsidRPr="00A53680">
        <w:rPr>
          <w:sz w:val="21"/>
          <w:szCs w:val="21"/>
        </w:rPr>
        <w:t xml:space="preserve"> i oprogramowanie</w:t>
      </w:r>
      <w:r w:rsidRPr="00A53680">
        <w:rPr>
          <w:sz w:val="21"/>
          <w:szCs w:val="21"/>
        </w:rPr>
        <w:t xml:space="preserve"> muszą spełniać co najmniej parametry i funkcjonalności wyszczególnione przez Zamawiającego </w:t>
      </w:r>
      <w:r w:rsidRPr="00A53680">
        <w:rPr>
          <w:b/>
          <w:sz w:val="21"/>
          <w:szCs w:val="21"/>
        </w:rPr>
        <w:t xml:space="preserve">w kolumnie </w:t>
      </w:r>
      <w:r w:rsidRPr="00A53680">
        <w:rPr>
          <w:b/>
          <w:i/>
          <w:sz w:val="21"/>
          <w:szCs w:val="21"/>
        </w:rPr>
        <w:t>b</w:t>
      </w:r>
      <w:r w:rsidRPr="00A53680">
        <w:rPr>
          <w:b/>
          <w:sz w:val="21"/>
          <w:szCs w:val="21"/>
        </w:rPr>
        <w:t xml:space="preserve"> tabel</w:t>
      </w:r>
      <w:r w:rsidR="006F4AC3" w:rsidRPr="00A53680">
        <w:rPr>
          <w:b/>
          <w:sz w:val="21"/>
          <w:szCs w:val="21"/>
        </w:rPr>
        <w:t>i</w:t>
      </w:r>
      <w:r w:rsidRPr="00A53680">
        <w:rPr>
          <w:b/>
          <w:sz w:val="21"/>
          <w:szCs w:val="21"/>
        </w:rPr>
        <w:t xml:space="preserve"> poniżej. </w:t>
      </w:r>
    </w:p>
    <w:p w14:paraId="31D14229" w14:textId="56A55616" w:rsidR="00BE2277" w:rsidRPr="00A53680" w:rsidRDefault="00BE2277" w:rsidP="00332EFB">
      <w:pPr>
        <w:numPr>
          <w:ilvl w:val="0"/>
          <w:numId w:val="2"/>
        </w:numPr>
        <w:tabs>
          <w:tab w:val="left" w:pos="6379"/>
        </w:tabs>
        <w:ind w:left="426"/>
        <w:jc w:val="both"/>
        <w:rPr>
          <w:sz w:val="21"/>
          <w:szCs w:val="21"/>
        </w:rPr>
      </w:pPr>
      <w:r w:rsidRPr="00A53680">
        <w:rPr>
          <w:sz w:val="21"/>
          <w:szCs w:val="21"/>
        </w:rPr>
        <w:t xml:space="preserve">W </w:t>
      </w:r>
      <w:r w:rsidRPr="00A53680">
        <w:rPr>
          <w:b/>
          <w:sz w:val="21"/>
          <w:szCs w:val="21"/>
        </w:rPr>
        <w:t xml:space="preserve">kolumnie </w:t>
      </w:r>
      <w:r w:rsidRPr="00A53680">
        <w:rPr>
          <w:b/>
          <w:i/>
          <w:sz w:val="21"/>
          <w:szCs w:val="21"/>
        </w:rPr>
        <w:t>c</w:t>
      </w:r>
      <w:r w:rsidRPr="00A53680">
        <w:rPr>
          <w:sz w:val="21"/>
          <w:szCs w:val="21"/>
        </w:rPr>
        <w:t xml:space="preserve"> </w:t>
      </w:r>
      <w:r w:rsidR="00A1763F" w:rsidRPr="00A53680">
        <w:rPr>
          <w:b/>
          <w:sz w:val="21"/>
          <w:szCs w:val="21"/>
        </w:rPr>
        <w:t>tabel</w:t>
      </w:r>
      <w:r w:rsidR="006F4AC3" w:rsidRPr="00A53680">
        <w:rPr>
          <w:b/>
          <w:sz w:val="21"/>
          <w:szCs w:val="21"/>
        </w:rPr>
        <w:t>i</w:t>
      </w:r>
      <w:r w:rsidR="00A1763F" w:rsidRPr="00A53680">
        <w:rPr>
          <w:b/>
          <w:sz w:val="21"/>
          <w:szCs w:val="21"/>
        </w:rPr>
        <w:t xml:space="preserve"> </w:t>
      </w:r>
      <w:r w:rsidRPr="00A53680">
        <w:rPr>
          <w:sz w:val="21"/>
          <w:szCs w:val="21"/>
        </w:rPr>
        <w:t>Wykonawca określi:</w:t>
      </w:r>
    </w:p>
    <w:p w14:paraId="43E3F789" w14:textId="143A0AD7" w:rsidR="00BE2277" w:rsidRPr="00A53680" w:rsidRDefault="00BE2277" w:rsidP="00332EFB">
      <w:pPr>
        <w:pStyle w:val="Akapitzlist"/>
        <w:numPr>
          <w:ilvl w:val="0"/>
          <w:numId w:val="5"/>
        </w:numPr>
        <w:autoSpaceDE w:val="0"/>
        <w:autoSpaceDN w:val="0"/>
        <w:adjustRightInd w:val="0"/>
        <w:ind w:left="709" w:hanging="283"/>
        <w:jc w:val="both"/>
        <w:rPr>
          <w:sz w:val="21"/>
          <w:szCs w:val="21"/>
        </w:rPr>
      </w:pPr>
      <w:r w:rsidRPr="00A53680">
        <w:rPr>
          <w:sz w:val="21"/>
          <w:szCs w:val="21"/>
        </w:rPr>
        <w:t>nazwę producenta, model i kod oferowanego urządzeni</w:t>
      </w:r>
      <w:r w:rsidR="00DF3759" w:rsidRPr="00A53680">
        <w:rPr>
          <w:sz w:val="21"/>
          <w:szCs w:val="21"/>
        </w:rPr>
        <w:t>a</w:t>
      </w:r>
      <w:r w:rsidR="00BE21BB" w:rsidRPr="00A53680">
        <w:rPr>
          <w:sz w:val="21"/>
          <w:szCs w:val="21"/>
        </w:rPr>
        <w:t xml:space="preserve"> </w:t>
      </w:r>
      <w:r w:rsidR="00EC187D" w:rsidRPr="00A53680">
        <w:rPr>
          <w:sz w:val="21"/>
          <w:szCs w:val="21"/>
        </w:rPr>
        <w:t>/oprogramowania</w:t>
      </w:r>
      <w:r w:rsidR="00BE21BB" w:rsidRPr="00A53680">
        <w:rPr>
          <w:sz w:val="21"/>
          <w:szCs w:val="21"/>
        </w:rPr>
        <w:t>,</w:t>
      </w:r>
    </w:p>
    <w:p w14:paraId="7C658C2F" w14:textId="562B5598" w:rsidR="000E2F38" w:rsidRPr="00A53680" w:rsidRDefault="00BE2277" w:rsidP="00332EFB">
      <w:pPr>
        <w:pStyle w:val="Akapitzlist"/>
        <w:numPr>
          <w:ilvl w:val="0"/>
          <w:numId w:val="5"/>
        </w:numPr>
        <w:autoSpaceDE w:val="0"/>
        <w:autoSpaceDN w:val="0"/>
        <w:adjustRightInd w:val="0"/>
        <w:ind w:left="709" w:hanging="283"/>
        <w:jc w:val="both"/>
        <w:rPr>
          <w:sz w:val="21"/>
          <w:szCs w:val="21"/>
        </w:rPr>
      </w:pPr>
      <w:r w:rsidRPr="00A53680">
        <w:rPr>
          <w:sz w:val="21"/>
          <w:szCs w:val="21"/>
        </w:rPr>
        <w:t>parametry oferowanych urządzeń</w:t>
      </w:r>
      <w:r w:rsidR="00EC187D" w:rsidRPr="00A53680">
        <w:rPr>
          <w:sz w:val="21"/>
          <w:szCs w:val="21"/>
        </w:rPr>
        <w:t>/oprogramowania</w:t>
      </w:r>
      <w:r w:rsidRPr="00A53680">
        <w:rPr>
          <w:sz w:val="21"/>
          <w:szCs w:val="21"/>
        </w:rPr>
        <w:t>, przy czym w przypadku całkowitego spełnienia parametru wyspecyfikowanego przez Zamawiającego wystarczy, jeżeli Wykonawca potwierdzi zgodność parametru poprzez wpisanie w komórkę określenia „</w:t>
      </w:r>
      <w:r w:rsidRPr="00A53680">
        <w:rPr>
          <w:b/>
          <w:sz w:val="21"/>
          <w:szCs w:val="21"/>
        </w:rPr>
        <w:t>TAK, oferowany”.</w:t>
      </w:r>
      <w:bookmarkStart w:id="17" w:name="_Hlk48726963"/>
    </w:p>
    <w:p w14:paraId="162E0C03" w14:textId="77777777" w:rsidR="002350A0" w:rsidRPr="00A53680" w:rsidRDefault="002350A0" w:rsidP="00332EFB">
      <w:pPr>
        <w:pStyle w:val="Akapitzlist"/>
        <w:autoSpaceDE w:val="0"/>
        <w:autoSpaceDN w:val="0"/>
        <w:adjustRightInd w:val="0"/>
        <w:ind w:left="851"/>
        <w:jc w:val="both"/>
        <w:rPr>
          <w:sz w:val="21"/>
          <w:szCs w:val="21"/>
        </w:rPr>
      </w:pPr>
    </w:p>
    <w:p w14:paraId="037248A7" w14:textId="46AE14A5" w:rsidR="000E2F38" w:rsidRPr="00A53680" w:rsidRDefault="000E2F38" w:rsidP="00332EFB">
      <w:pPr>
        <w:pStyle w:val="Akapitzlist"/>
        <w:numPr>
          <w:ilvl w:val="0"/>
          <w:numId w:val="4"/>
        </w:numPr>
        <w:tabs>
          <w:tab w:val="left" w:pos="720"/>
        </w:tabs>
        <w:jc w:val="center"/>
        <w:rPr>
          <w:rFonts w:eastAsiaTheme="majorEastAsia"/>
          <w:b/>
          <w:bCs/>
          <w:sz w:val="21"/>
          <w:szCs w:val="21"/>
        </w:rPr>
      </w:pPr>
      <w:bookmarkStart w:id="18" w:name="_Toc527360853"/>
      <w:r w:rsidRPr="00A53680">
        <w:rPr>
          <w:rFonts w:eastAsiaTheme="majorEastAsia"/>
          <w:b/>
          <w:bCs/>
          <w:sz w:val="21"/>
          <w:szCs w:val="21"/>
        </w:rPr>
        <w:t>Warunki gwarancji</w:t>
      </w:r>
      <w:bookmarkEnd w:id="18"/>
      <w:r w:rsidR="00332EFB" w:rsidRPr="00A53680">
        <w:rPr>
          <w:rFonts w:eastAsiaTheme="majorEastAsia"/>
          <w:b/>
          <w:bCs/>
          <w:sz w:val="21"/>
          <w:szCs w:val="21"/>
        </w:rPr>
        <w:t xml:space="preserve"> i </w:t>
      </w:r>
      <w:r w:rsidR="0090160B" w:rsidRPr="00A53680">
        <w:rPr>
          <w:rFonts w:eastAsiaTheme="majorEastAsia"/>
          <w:b/>
          <w:bCs/>
          <w:sz w:val="21"/>
          <w:szCs w:val="21"/>
        </w:rPr>
        <w:t>serwisu</w:t>
      </w:r>
    </w:p>
    <w:p w14:paraId="691ED799" w14:textId="0BBCC6DC" w:rsidR="0095278B" w:rsidRDefault="0090160B" w:rsidP="0090160B">
      <w:pPr>
        <w:numPr>
          <w:ilvl w:val="0"/>
          <w:numId w:val="3"/>
        </w:numPr>
        <w:tabs>
          <w:tab w:val="left" w:pos="6379"/>
        </w:tabs>
        <w:ind w:left="426"/>
        <w:jc w:val="both"/>
        <w:rPr>
          <w:sz w:val="21"/>
          <w:szCs w:val="21"/>
        </w:rPr>
      </w:pPr>
      <w:bookmarkStart w:id="19" w:name="_Hlk49513426"/>
      <w:bookmarkStart w:id="20" w:name="_Hlk49503787"/>
      <w:r w:rsidRPr="00A53680">
        <w:rPr>
          <w:sz w:val="21"/>
          <w:szCs w:val="21"/>
        </w:rPr>
        <w:t>Zamawiający wymaga udzielenia pisemnej gwarancji na oferowane</w:t>
      </w:r>
      <w:r w:rsidR="0095278B">
        <w:rPr>
          <w:sz w:val="21"/>
          <w:szCs w:val="21"/>
        </w:rPr>
        <w:t>:</w:t>
      </w:r>
    </w:p>
    <w:p w14:paraId="38670ED1" w14:textId="77777777" w:rsidR="00BA6B45" w:rsidRDefault="00610B2A" w:rsidP="00BA6B45">
      <w:pPr>
        <w:pStyle w:val="Akapitzlist"/>
        <w:numPr>
          <w:ilvl w:val="0"/>
          <w:numId w:val="44"/>
        </w:numPr>
        <w:autoSpaceDE w:val="0"/>
        <w:autoSpaceDN w:val="0"/>
        <w:adjustRightInd w:val="0"/>
        <w:ind w:left="709" w:hanging="283"/>
        <w:jc w:val="both"/>
        <w:rPr>
          <w:i/>
          <w:color w:val="002060"/>
          <w:sz w:val="21"/>
          <w:szCs w:val="21"/>
        </w:rPr>
      </w:pPr>
      <w:r w:rsidRPr="00610B2A">
        <w:rPr>
          <w:b/>
          <w:color w:val="002060"/>
          <w:sz w:val="21"/>
          <w:szCs w:val="21"/>
        </w:rPr>
        <w:t>w zakresie części</w:t>
      </w:r>
      <w:r w:rsidRPr="00610B2A">
        <w:rPr>
          <w:color w:val="002060"/>
          <w:sz w:val="21"/>
          <w:szCs w:val="21"/>
        </w:rPr>
        <w:t xml:space="preserve"> </w:t>
      </w:r>
      <w:r w:rsidRPr="00610B2A">
        <w:rPr>
          <w:b/>
          <w:color w:val="002060"/>
          <w:sz w:val="21"/>
          <w:szCs w:val="21"/>
        </w:rPr>
        <w:t>I, II</w:t>
      </w:r>
      <w:r w:rsidR="00BA6B45">
        <w:rPr>
          <w:b/>
          <w:color w:val="002060"/>
          <w:sz w:val="21"/>
          <w:szCs w:val="21"/>
        </w:rPr>
        <w:t>, IV</w:t>
      </w:r>
      <w:r w:rsidR="0095278B">
        <w:rPr>
          <w:b/>
          <w:color w:val="002060"/>
          <w:sz w:val="21"/>
          <w:szCs w:val="21"/>
        </w:rPr>
        <w:t xml:space="preserve"> </w:t>
      </w:r>
      <w:r w:rsidR="0095278B" w:rsidRPr="00BA6B45">
        <w:rPr>
          <w:sz w:val="21"/>
          <w:szCs w:val="21"/>
        </w:rPr>
        <w:t>urządzenia</w:t>
      </w:r>
      <w:r w:rsidRPr="00BA6B45">
        <w:rPr>
          <w:sz w:val="21"/>
          <w:szCs w:val="21"/>
        </w:rPr>
        <w:t xml:space="preserve"> </w:t>
      </w:r>
      <w:r w:rsidR="00BA6B45">
        <w:rPr>
          <w:sz w:val="21"/>
          <w:szCs w:val="21"/>
        </w:rPr>
        <w:t xml:space="preserve">wynoszącej </w:t>
      </w:r>
      <w:r w:rsidR="00BA6B45" w:rsidRPr="00BA6B45">
        <w:rPr>
          <w:b/>
          <w:sz w:val="21"/>
          <w:szCs w:val="21"/>
        </w:rPr>
        <w:t>12 miesięcy</w:t>
      </w:r>
      <w:r w:rsidR="00BA6B45" w:rsidRPr="00BA6B45">
        <w:t xml:space="preserve"> </w:t>
      </w:r>
      <w:r w:rsidR="00BA6B45" w:rsidRPr="00BA6B45">
        <w:rPr>
          <w:b/>
          <w:i/>
          <w:color w:val="002060"/>
          <w:sz w:val="21"/>
          <w:szCs w:val="21"/>
        </w:rPr>
        <w:t>z zastrzeżeniem kryterium oceny ofert, o którym mowa w rozdziale XIV SWZ.</w:t>
      </w:r>
    </w:p>
    <w:p w14:paraId="7DC76D9D" w14:textId="42315CE8" w:rsidR="00BA6B45" w:rsidRPr="00BA6B45" w:rsidRDefault="00BA6B45" w:rsidP="00BA6B45">
      <w:pPr>
        <w:pStyle w:val="Akapitzlist"/>
        <w:numPr>
          <w:ilvl w:val="0"/>
          <w:numId w:val="44"/>
        </w:numPr>
        <w:autoSpaceDE w:val="0"/>
        <w:autoSpaceDN w:val="0"/>
        <w:adjustRightInd w:val="0"/>
        <w:ind w:left="709" w:hanging="283"/>
        <w:jc w:val="both"/>
        <w:rPr>
          <w:i/>
          <w:color w:val="002060"/>
          <w:sz w:val="21"/>
          <w:szCs w:val="21"/>
        </w:rPr>
      </w:pPr>
      <w:r w:rsidRPr="00BA6B45">
        <w:rPr>
          <w:b/>
          <w:color w:val="002060"/>
          <w:sz w:val="21"/>
          <w:szCs w:val="21"/>
        </w:rPr>
        <w:t xml:space="preserve">w zakresie części </w:t>
      </w:r>
      <w:r w:rsidR="00610B2A" w:rsidRPr="00BA6B45">
        <w:rPr>
          <w:b/>
          <w:color w:val="002060"/>
          <w:sz w:val="21"/>
          <w:szCs w:val="21"/>
        </w:rPr>
        <w:t>III</w:t>
      </w:r>
      <w:r w:rsidRPr="00BA6B45">
        <w:rPr>
          <w:b/>
          <w:color w:val="002060"/>
          <w:sz w:val="21"/>
          <w:szCs w:val="21"/>
        </w:rPr>
        <w:t xml:space="preserve"> </w:t>
      </w:r>
      <w:r w:rsidRPr="00BA6B45">
        <w:rPr>
          <w:sz w:val="21"/>
          <w:szCs w:val="21"/>
        </w:rPr>
        <w:t xml:space="preserve">wynoszącej </w:t>
      </w:r>
      <w:r w:rsidRPr="00BA6B45">
        <w:rPr>
          <w:b/>
          <w:sz w:val="21"/>
          <w:szCs w:val="21"/>
        </w:rPr>
        <w:t>12 miesięcy, z wyjątkiem</w:t>
      </w:r>
      <w:r w:rsidRPr="00BA6B45">
        <w:t xml:space="preserve"> </w:t>
      </w:r>
      <w:r w:rsidRPr="00BA6B45">
        <w:rPr>
          <w:b/>
          <w:sz w:val="21"/>
          <w:szCs w:val="21"/>
        </w:rPr>
        <w:t>poz. 1) Serwer- 1 szt. i poz. 4) Przełącznik sieciowy model 2- 2 szt.</w:t>
      </w:r>
      <w:r>
        <w:rPr>
          <w:b/>
          <w:sz w:val="21"/>
          <w:szCs w:val="21"/>
        </w:rPr>
        <w:t xml:space="preserve">, </w:t>
      </w:r>
      <w:r w:rsidRPr="00BA6B45">
        <w:rPr>
          <w:b/>
          <w:i/>
          <w:color w:val="002060"/>
          <w:sz w:val="21"/>
          <w:szCs w:val="21"/>
        </w:rPr>
        <w:t xml:space="preserve"> z zastrzeżeniem kryterium oceny ofert, o którym mowa w rozdziale XIV SWZ.</w:t>
      </w:r>
    </w:p>
    <w:p w14:paraId="3A6F25A5" w14:textId="77777777" w:rsidR="002616F8" w:rsidRPr="002616F8" w:rsidRDefault="002616F8" w:rsidP="002616F8">
      <w:pPr>
        <w:numPr>
          <w:ilvl w:val="0"/>
          <w:numId w:val="3"/>
        </w:numPr>
        <w:tabs>
          <w:tab w:val="left" w:pos="6379"/>
        </w:tabs>
        <w:ind w:left="426"/>
        <w:jc w:val="both"/>
        <w:rPr>
          <w:sz w:val="21"/>
          <w:szCs w:val="21"/>
        </w:rPr>
      </w:pPr>
      <w:r w:rsidRPr="002616F8">
        <w:rPr>
          <w:sz w:val="21"/>
          <w:szCs w:val="21"/>
        </w:rPr>
        <w:t xml:space="preserve">Wykonawca zobowiązuje się do dostarczenia kart gwarancyjnych. </w:t>
      </w:r>
    </w:p>
    <w:p w14:paraId="012E484A" w14:textId="64BD48C3" w:rsidR="0090160B" w:rsidRPr="002616F8" w:rsidRDefault="0090160B" w:rsidP="0090160B">
      <w:pPr>
        <w:numPr>
          <w:ilvl w:val="0"/>
          <w:numId w:val="3"/>
        </w:numPr>
        <w:tabs>
          <w:tab w:val="left" w:pos="6379"/>
        </w:tabs>
        <w:ind w:left="426"/>
        <w:jc w:val="both"/>
        <w:rPr>
          <w:sz w:val="21"/>
          <w:szCs w:val="21"/>
        </w:rPr>
      </w:pPr>
      <w:r w:rsidRPr="002616F8">
        <w:rPr>
          <w:sz w:val="21"/>
          <w:szCs w:val="21"/>
        </w:rPr>
        <w:t>Wykonawca zapewni dostęp do pomocy technicznej umożliwiający zgłaszanie wad lub usterek za pomocą drogi elektronicznej lub telefonicznie. Wykonawca umożliwi Zamawiającemu zgłaszanie awarii</w:t>
      </w:r>
      <w:r w:rsidR="002616F8" w:rsidRPr="002616F8">
        <w:rPr>
          <w:sz w:val="21"/>
          <w:szCs w:val="21"/>
        </w:rPr>
        <w:t xml:space="preserve"> na warunkach określonych poniżej, w ust. II dla poszczególnych urządzeń.</w:t>
      </w:r>
    </w:p>
    <w:p w14:paraId="355D040D" w14:textId="64B9B8A2" w:rsidR="0090160B" w:rsidRPr="002616F8" w:rsidRDefault="000B7C7A" w:rsidP="000B7C7A">
      <w:pPr>
        <w:numPr>
          <w:ilvl w:val="0"/>
          <w:numId w:val="3"/>
        </w:numPr>
        <w:tabs>
          <w:tab w:val="left" w:pos="6379"/>
        </w:tabs>
        <w:ind w:left="426"/>
        <w:jc w:val="both"/>
        <w:rPr>
          <w:sz w:val="21"/>
          <w:szCs w:val="21"/>
        </w:rPr>
      </w:pPr>
      <w:r w:rsidRPr="002616F8">
        <w:rPr>
          <w:sz w:val="21"/>
          <w:szCs w:val="21"/>
        </w:rPr>
        <w:t>W przypadkach niewskazanych szczegółowo w ust. II c</w:t>
      </w:r>
      <w:r w:rsidR="0090160B" w:rsidRPr="002616F8">
        <w:rPr>
          <w:sz w:val="21"/>
          <w:szCs w:val="21"/>
        </w:rPr>
        <w:t>zas reakcji na zgłoszenie awarii wynosić będzie:</w:t>
      </w:r>
      <w:r w:rsidRPr="002616F8">
        <w:rPr>
          <w:sz w:val="21"/>
          <w:szCs w:val="21"/>
        </w:rPr>
        <w:t xml:space="preserve"> </w:t>
      </w:r>
      <w:r w:rsidR="0090160B" w:rsidRPr="002616F8">
        <w:rPr>
          <w:sz w:val="21"/>
          <w:szCs w:val="21"/>
        </w:rPr>
        <w:t xml:space="preserve">nie </w:t>
      </w:r>
      <w:r w:rsidRPr="002616F8">
        <w:rPr>
          <w:sz w:val="21"/>
          <w:szCs w:val="21"/>
        </w:rPr>
        <w:t>więcej niż 3 dni robocze licząc od dnia</w:t>
      </w:r>
      <w:r w:rsidR="0090160B" w:rsidRPr="002616F8">
        <w:rPr>
          <w:sz w:val="21"/>
          <w:szCs w:val="21"/>
        </w:rPr>
        <w:t xml:space="preserve"> </w:t>
      </w:r>
      <w:r w:rsidRPr="002616F8">
        <w:rPr>
          <w:sz w:val="21"/>
          <w:szCs w:val="21"/>
        </w:rPr>
        <w:t>następującego</w:t>
      </w:r>
      <w:r w:rsidR="0090160B" w:rsidRPr="002616F8">
        <w:rPr>
          <w:sz w:val="21"/>
          <w:szCs w:val="21"/>
        </w:rPr>
        <w:t xml:space="preserve"> po zgłoszeniu przez Zamawiającego.</w:t>
      </w:r>
    </w:p>
    <w:p w14:paraId="4C712D61" w14:textId="77777777" w:rsidR="0090160B" w:rsidRPr="002616F8" w:rsidRDefault="0090160B" w:rsidP="0090160B">
      <w:pPr>
        <w:numPr>
          <w:ilvl w:val="0"/>
          <w:numId w:val="3"/>
        </w:numPr>
        <w:tabs>
          <w:tab w:val="left" w:pos="6379"/>
        </w:tabs>
        <w:ind w:left="426"/>
        <w:jc w:val="both"/>
        <w:rPr>
          <w:sz w:val="21"/>
          <w:szCs w:val="21"/>
        </w:rPr>
      </w:pPr>
      <w:r w:rsidRPr="002616F8">
        <w:rPr>
          <w:sz w:val="21"/>
          <w:szCs w:val="21"/>
        </w:rPr>
        <w:t xml:space="preserve">W okresie gwarancyjnym koszty transportu sprzętu do i z punktu naprawczego Wykonawca pokryje we własnym zakresie. </w:t>
      </w:r>
    </w:p>
    <w:p w14:paraId="2CE6C718" w14:textId="77777777" w:rsidR="0090160B" w:rsidRPr="002616F8" w:rsidRDefault="0090160B" w:rsidP="0090160B">
      <w:pPr>
        <w:numPr>
          <w:ilvl w:val="0"/>
          <w:numId w:val="3"/>
        </w:numPr>
        <w:tabs>
          <w:tab w:val="left" w:pos="6379"/>
        </w:tabs>
        <w:ind w:left="426"/>
        <w:jc w:val="both"/>
        <w:rPr>
          <w:sz w:val="21"/>
          <w:szCs w:val="21"/>
        </w:rPr>
      </w:pPr>
      <w:r w:rsidRPr="002616F8">
        <w:rPr>
          <w:sz w:val="21"/>
          <w:szCs w:val="21"/>
        </w:rPr>
        <w:lastRenderedPageBreak/>
        <w:t>W przypadku wystąpienia usterki sprzętu w okresie gwarancyjnym z przyczyn nie wynikłych z niewłaściwej eksploatacji, magazynowania lub zdarzeń losowych, Wykonawca zobowiązuje się do bezpłatnego usunięcia usterki w terminie 7 dni roboczych licząc od daty zgłoszenia telefonicznego lub pisemnego.</w:t>
      </w:r>
    </w:p>
    <w:p w14:paraId="2C70A9EE" w14:textId="77777777" w:rsidR="0090160B" w:rsidRPr="002616F8" w:rsidRDefault="0090160B" w:rsidP="0090160B">
      <w:pPr>
        <w:numPr>
          <w:ilvl w:val="0"/>
          <w:numId w:val="3"/>
        </w:numPr>
        <w:tabs>
          <w:tab w:val="left" w:pos="6379"/>
        </w:tabs>
        <w:ind w:left="426"/>
        <w:jc w:val="both"/>
        <w:rPr>
          <w:sz w:val="21"/>
          <w:szCs w:val="21"/>
        </w:rPr>
      </w:pPr>
      <w:r w:rsidRPr="002616F8">
        <w:rPr>
          <w:sz w:val="21"/>
          <w:szCs w:val="21"/>
        </w:rPr>
        <w:t>W przypadku usterki, której usunięcie potrwa dłużej niż 7 dni roboczych Wykonawca zobowiązany jest do dostarczenia na czas naprawy sprzętu równoważnego.</w:t>
      </w:r>
    </w:p>
    <w:p w14:paraId="52EC95CC" w14:textId="77777777" w:rsidR="0090160B" w:rsidRPr="00A53680" w:rsidRDefault="0090160B" w:rsidP="0090160B">
      <w:pPr>
        <w:numPr>
          <w:ilvl w:val="0"/>
          <w:numId w:val="3"/>
        </w:numPr>
        <w:tabs>
          <w:tab w:val="left" w:pos="6379"/>
        </w:tabs>
        <w:ind w:left="426"/>
        <w:jc w:val="both"/>
        <w:rPr>
          <w:color w:val="000000" w:themeColor="text1"/>
          <w:sz w:val="21"/>
          <w:szCs w:val="21"/>
        </w:rPr>
      </w:pPr>
      <w:r w:rsidRPr="00A53680">
        <w:rPr>
          <w:color w:val="000000" w:themeColor="text1"/>
          <w:sz w:val="21"/>
          <w:szCs w:val="21"/>
        </w:rPr>
        <w:t>Zamawiający zastrzega sobie prawo do samodzielnej dowolnej rozbudowy urządzeń bez utraty gwarancji.</w:t>
      </w:r>
    </w:p>
    <w:bookmarkEnd w:id="19"/>
    <w:p w14:paraId="55FC9999" w14:textId="77777777" w:rsidR="00F54994" w:rsidRPr="00A53680" w:rsidRDefault="00F54994" w:rsidP="00332EFB">
      <w:pPr>
        <w:tabs>
          <w:tab w:val="left" w:pos="720"/>
        </w:tabs>
        <w:jc w:val="center"/>
        <w:rPr>
          <w:color w:val="FF0000"/>
          <w:sz w:val="21"/>
          <w:szCs w:val="21"/>
        </w:rPr>
      </w:pPr>
    </w:p>
    <w:p w14:paraId="54229302" w14:textId="5E7E2249" w:rsidR="00D9708A" w:rsidRPr="00A53680" w:rsidRDefault="00C1451B" w:rsidP="00332EFB">
      <w:pPr>
        <w:pStyle w:val="Akapitzlist"/>
        <w:numPr>
          <w:ilvl w:val="0"/>
          <w:numId w:val="4"/>
        </w:numPr>
        <w:tabs>
          <w:tab w:val="left" w:pos="720"/>
        </w:tabs>
        <w:jc w:val="center"/>
        <w:rPr>
          <w:rFonts w:eastAsiaTheme="majorEastAsia"/>
          <w:b/>
          <w:bCs/>
          <w:sz w:val="21"/>
          <w:szCs w:val="21"/>
        </w:rPr>
      </w:pPr>
      <w:bookmarkStart w:id="21" w:name="_Ref46829497"/>
      <w:bookmarkStart w:id="22" w:name="_Hlk49505126"/>
      <w:bookmarkEnd w:id="20"/>
      <w:r w:rsidRPr="00A53680">
        <w:rPr>
          <w:rFonts w:eastAsiaTheme="majorEastAsia"/>
          <w:b/>
          <w:bCs/>
          <w:sz w:val="21"/>
          <w:szCs w:val="21"/>
        </w:rPr>
        <w:t xml:space="preserve">Minimalne parametry </w:t>
      </w:r>
      <w:r w:rsidR="0090160B" w:rsidRPr="00A53680">
        <w:rPr>
          <w:rFonts w:eastAsiaTheme="majorEastAsia"/>
          <w:b/>
          <w:bCs/>
          <w:sz w:val="21"/>
          <w:szCs w:val="21"/>
        </w:rPr>
        <w:t>techniczne/</w:t>
      </w:r>
      <w:r w:rsidRPr="00A53680">
        <w:rPr>
          <w:rFonts w:eastAsiaTheme="majorEastAsia"/>
          <w:b/>
          <w:bCs/>
          <w:sz w:val="21"/>
          <w:szCs w:val="21"/>
        </w:rPr>
        <w:t>funkcjonalne</w:t>
      </w:r>
    </w:p>
    <w:p w14:paraId="7521AD77" w14:textId="7EC1E927" w:rsidR="004F79B3" w:rsidRPr="00A53680" w:rsidRDefault="00D9708A" w:rsidP="0024779B">
      <w:pPr>
        <w:pStyle w:val="Akapitzlist"/>
        <w:keepNext/>
        <w:keepLines/>
        <w:numPr>
          <w:ilvl w:val="3"/>
          <w:numId w:val="12"/>
        </w:numPr>
        <w:tabs>
          <w:tab w:val="left" w:pos="6379"/>
        </w:tabs>
        <w:ind w:left="426"/>
        <w:jc w:val="both"/>
        <w:outlineLvl w:val="0"/>
        <w:rPr>
          <w:b/>
          <w:color w:val="002060"/>
          <w:sz w:val="21"/>
          <w:szCs w:val="21"/>
          <w:lang w:eastAsia="en-US"/>
        </w:rPr>
      </w:pPr>
      <w:r w:rsidRPr="00A53680">
        <w:rPr>
          <w:rFonts w:eastAsiaTheme="majorEastAsia"/>
          <w:b/>
          <w:bCs/>
          <w:color w:val="002060"/>
          <w:sz w:val="21"/>
          <w:szCs w:val="21"/>
        </w:rPr>
        <w:t xml:space="preserve">Część I: </w:t>
      </w:r>
      <w:r w:rsidR="00EF38D1" w:rsidRPr="00EF38D1">
        <w:rPr>
          <w:b/>
          <w:color w:val="002060"/>
          <w:sz w:val="21"/>
          <w:szCs w:val="21"/>
          <w:lang w:eastAsia="en-US"/>
        </w:rPr>
        <w:t>Dostawa komputerów przenośnych dla Państwowej Wyższej Szkoły Zawodowej w Elblągu</w:t>
      </w:r>
      <w:r w:rsidR="00EF38D1" w:rsidRPr="00A53680">
        <w:rPr>
          <w:b/>
          <w:color w:val="002060"/>
          <w:sz w:val="21"/>
          <w:szCs w:val="21"/>
          <w:lang w:eastAsia="en-US"/>
        </w:rPr>
        <w:t xml:space="preserve"> </w:t>
      </w:r>
      <w:r w:rsidR="004F79B3" w:rsidRPr="00A53680">
        <w:rPr>
          <w:b/>
          <w:color w:val="002060"/>
          <w:sz w:val="21"/>
          <w:szCs w:val="21"/>
          <w:lang w:eastAsia="en-US"/>
        </w:rPr>
        <w:t>w Elblągu</w:t>
      </w:r>
    </w:p>
    <w:p w14:paraId="4C55B259" w14:textId="7D9FC3A6" w:rsidR="00332EFB" w:rsidRPr="00A53680" w:rsidRDefault="00332EFB" w:rsidP="004F79B3">
      <w:pPr>
        <w:pStyle w:val="Akapitzlist"/>
        <w:keepNext/>
        <w:keepLines/>
        <w:tabs>
          <w:tab w:val="left" w:pos="6379"/>
        </w:tabs>
        <w:ind w:left="426"/>
        <w:jc w:val="both"/>
        <w:outlineLvl w:val="0"/>
        <w:rPr>
          <w:b/>
          <w:sz w:val="21"/>
          <w:szCs w:val="21"/>
        </w:rPr>
      </w:pPr>
    </w:p>
    <w:p w14:paraId="10385025" w14:textId="56F54129" w:rsidR="00443B4F" w:rsidRPr="00A53680" w:rsidRDefault="007B3C59" w:rsidP="0024779B">
      <w:pPr>
        <w:pStyle w:val="Akapitzlist"/>
        <w:keepNext/>
        <w:keepLines/>
        <w:numPr>
          <w:ilvl w:val="0"/>
          <w:numId w:val="13"/>
        </w:numPr>
        <w:tabs>
          <w:tab w:val="left" w:pos="6379"/>
        </w:tabs>
        <w:outlineLvl w:val="0"/>
        <w:rPr>
          <w:b/>
          <w:sz w:val="21"/>
          <w:szCs w:val="21"/>
        </w:rPr>
      </w:pPr>
      <w:bookmarkStart w:id="23" w:name="_Ref76376897"/>
      <w:r w:rsidRPr="00A53680">
        <w:rPr>
          <w:b/>
          <w:sz w:val="21"/>
          <w:szCs w:val="21"/>
        </w:rPr>
        <w:t>Komputer przenośny- laptop</w:t>
      </w:r>
      <w:r w:rsidR="000E28E0" w:rsidRPr="00A53680">
        <w:rPr>
          <w:b/>
          <w:sz w:val="21"/>
          <w:szCs w:val="21"/>
        </w:rPr>
        <w:t xml:space="preserve"> model 1</w:t>
      </w:r>
      <w:r w:rsidR="006B75A7" w:rsidRPr="00A53680">
        <w:rPr>
          <w:b/>
          <w:sz w:val="21"/>
          <w:szCs w:val="21"/>
        </w:rPr>
        <w:t xml:space="preserve"> </w:t>
      </w:r>
      <w:r w:rsidR="00443B4F" w:rsidRPr="00A53680">
        <w:rPr>
          <w:b/>
          <w:sz w:val="21"/>
          <w:szCs w:val="21"/>
        </w:rPr>
        <w:t xml:space="preserve">- </w:t>
      </w:r>
      <w:r w:rsidR="00F538A2" w:rsidRPr="00A53680">
        <w:rPr>
          <w:b/>
          <w:sz w:val="21"/>
          <w:szCs w:val="21"/>
        </w:rPr>
        <w:t>1</w:t>
      </w:r>
      <w:r w:rsidRPr="00A53680">
        <w:rPr>
          <w:b/>
          <w:sz w:val="21"/>
          <w:szCs w:val="21"/>
        </w:rPr>
        <w:t>2</w:t>
      </w:r>
      <w:r w:rsidR="00443B4F" w:rsidRPr="00A53680">
        <w:rPr>
          <w:b/>
          <w:sz w:val="21"/>
          <w:szCs w:val="21"/>
        </w:rPr>
        <w:t xml:space="preserve"> </w:t>
      </w:r>
      <w:r w:rsidRPr="00A53680">
        <w:rPr>
          <w:b/>
          <w:sz w:val="21"/>
          <w:szCs w:val="21"/>
        </w:rPr>
        <w:t>szt</w:t>
      </w:r>
      <w:r w:rsidR="00443B4F" w:rsidRPr="00A53680">
        <w:rPr>
          <w:b/>
          <w:sz w:val="21"/>
          <w:szCs w:val="21"/>
        </w:rPr>
        <w:t>.</w:t>
      </w:r>
      <w:bookmarkEnd w:id="21"/>
      <w:bookmarkEnd w:id="23"/>
      <w:r w:rsidR="00443B4F" w:rsidRPr="00A53680">
        <w:rPr>
          <w:b/>
          <w:sz w:val="21"/>
          <w:szCs w:val="21"/>
        </w:rPr>
        <w:t xml:space="preserve"> </w:t>
      </w:r>
    </w:p>
    <w:tbl>
      <w:tblPr>
        <w:tblStyle w:val="Tabela-Siatka"/>
        <w:tblW w:w="5000"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799"/>
        <w:gridCol w:w="5717"/>
        <w:gridCol w:w="3160"/>
      </w:tblGrid>
      <w:tr w:rsidR="007B3C59" w:rsidRPr="00222978" w14:paraId="71FEAF14" w14:textId="114E2E10" w:rsidTr="00DC14BD">
        <w:trPr>
          <w:trHeight w:val="350"/>
        </w:trPr>
        <w:tc>
          <w:tcPr>
            <w:tcW w:w="413" w:type="pct"/>
          </w:tcPr>
          <w:p w14:paraId="0847BC31" w14:textId="708A8B04" w:rsidR="007B3C59" w:rsidRPr="00222978" w:rsidRDefault="007B3C59" w:rsidP="00BD71F9">
            <w:pPr>
              <w:jc w:val="center"/>
              <w:rPr>
                <w:b/>
                <w:sz w:val="20"/>
                <w:szCs w:val="20"/>
              </w:rPr>
            </w:pPr>
            <w:r w:rsidRPr="00222978">
              <w:rPr>
                <w:b/>
                <w:sz w:val="20"/>
                <w:szCs w:val="20"/>
              </w:rPr>
              <w:t>L.p.</w:t>
            </w:r>
          </w:p>
        </w:tc>
        <w:tc>
          <w:tcPr>
            <w:tcW w:w="2954" w:type="pct"/>
            <w:shd w:val="clear" w:color="auto" w:fill="auto"/>
          </w:tcPr>
          <w:p w14:paraId="004BAB7E" w14:textId="169755C1" w:rsidR="007B3C59" w:rsidRPr="00222978" w:rsidRDefault="007B3C59" w:rsidP="00BD71F9">
            <w:pPr>
              <w:jc w:val="center"/>
              <w:rPr>
                <w:b/>
                <w:sz w:val="20"/>
                <w:szCs w:val="20"/>
              </w:rPr>
            </w:pPr>
            <w:r w:rsidRPr="00222978">
              <w:rPr>
                <w:b/>
                <w:bCs/>
                <w:sz w:val="20"/>
                <w:szCs w:val="20"/>
              </w:rPr>
              <w:t>Parametry wymagane przez Zamawiającego</w:t>
            </w:r>
          </w:p>
        </w:tc>
        <w:tc>
          <w:tcPr>
            <w:tcW w:w="1633" w:type="pct"/>
          </w:tcPr>
          <w:p w14:paraId="4457B8A6" w14:textId="77777777" w:rsidR="007B3C59" w:rsidRPr="00222978" w:rsidRDefault="007B3C59" w:rsidP="007B3C59">
            <w:pPr>
              <w:jc w:val="center"/>
              <w:rPr>
                <w:b/>
                <w:sz w:val="20"/>
                <w:szCs w:val="20"/>
              </w:rPr>
            </w:pPr>
            <w:r w:rsidRPr="00222978">
              <w:rPr>
                <w:b/>
                <w:sz w:val="20"/>
                <w:szCs w:val="20"/>
              </w:rPr>
              <w:t>Parametry oferowane przez Wykonawcę</w:t>
            </w:r>
          </w:p>
          <w:p w14:paraId="7F49CB3D" w14:textId="745381CE" w:rsidR="007B3C59" w:rsidRPr="00222978" w:rsidRDefault="007B3C59" w:rsidP="007B3C59">
            <w:pPr>
              <w:jc w:val="center"/>
              <w:rPr>
                <w:b/>
                <w:sz w:val="20"/>
                <w:szCs w:val="20"/>
              </w:rPr>
            </w:pPr>
            <w:r w:rsidRPr="00222978">
              <w:rPr>
                <w:b/>
                <w:sz w:val="20"/>
                <w:szCs w:val="20"/>
              </w:rPr>
              <w:t>(należy wypełnić szczegółowo wskazując rzeczywiste funkcjonalności)</w:t>
            </w:r>
          </w:p>
        </w:tc>
      </w:tr>
      <w:tr w:rsidR="007B3C59" w:rsidRPr="002616F8" w14:paraId="437FAD97" w14:textId="77777777" w:rsidTr="00DC14BD">
        <w:trPr>
          <w:trHeight w:val="350"/>
        </w:trPr>
        <w:tc>
          <w:tcPr>
            <w:tcW w:w="413" w:type="pct"/>
          </w:tcPr>
          <w:p w14:paraId="73602327" w14:textId="6F433204" w:rsidR="007B3C59" w:rsidRPr="002616F8" w:rsidRDefault="000E28E0" w:rsidP="00BD71F9">
            <w:pPr>
              <w:jc w:val="center"/>
              <w:rPr>
                <w:i/>
                <w:sz w:val="20"/>
                <w:szCs w:val="20"/>
              </w:rPr>
            </w:pPr>
            <w:r w:rsidRPr="002616F8">
              <w:rPr>
                <w:i/>
                <w:sz w:val="20"/>
                <w:szCs w:val="20"/>
              </w:rPr>
              <w:t>a</w:t>
            </w:r>
          </w:p>
        </w:tc>
        <w:tc>
          <w:tcPr>
            <w:tcW w:w="2954" w:type="pct"/>
            <w:shd w:val="clear" w:color="auto" w:fill="auto"/>
          </w:tcPr>
          <w:p w14:paraId="6A83FF30" w14:textId="7FE2B7BD" w:rsidR="007B3C59" w:rsidRPr="002616F8" w:rsidRDefault="000E28E0" w:rsidP="00BD71F9">
            <w:pPr>
              <w:jc w:val="center"/>
              <w:rPr>
                <w:bCs/>
                <w:i/>
                <w:sz w:val="20"/>
                <w:szCs w:val="20"/>
              </w:rPr>
            </w:pPr>
            <w:r w:rsidRPr="002616F8">
              <w:rPr>
                <w:bCs/>
                <w:i/>
                <w:sz w:val="20"/>
                <w:szCs w:val="20"/>
              </w:rPr>
              <w:t>b</w:t>
            </w:r>
          </w:p>
        </w:tc>
        <w:tc>
          <w:tcPr>
            <w:tcW w:w="1633" w:type="pct"/>
          </w:tcPr>
          <w:p w14:paraId="64E1BF95" w14:textId="37AFCA44" w:rsidR="007B3C59" w:rsidRPr="002616F8" w:rsidRDefault="000E28E0" w:rsidP="007B3C59">
            <w:pPr>
              <w:jc w:val="center"/>
              <w:rPr>
                <w:i/>
                <w:sz w:val="20"/>
                <w:szCs w:val="20"/>
              </w:rPr>
            </w:pPr>
            <w:r w:rsidRPr="002616F8">
              <w:rPr>
                <w:i/>
                <w:sz w:val="20"/>
                <w:szCs w:val="20"/>
              </w:rPr>
              <w:t>c</w:t>
            </w:r>
          </w:p>
        </w:tc>
      </w:tr>
      <w:tr w:rsidR="007B3C59" w:rsidRPr="00222978" w14:paraId="3C51E9E6" w14:textId="4D06E28A" w:rsidTr="00DC14BD">
        <w:tc>
          <w:tcPr>
            <w:tcW w:w="413" w:type="pct"/>
          </w:tcPr>
          <w:p w14:paraId="24AA4145" w14:textId="77777777" w:rsidR="007B3C59" w:rsidRPr="00222978" w:rsidRDefault="007B3C59" w:rsidP="0024779B">
            <w:pPr>
              <w:pStyle w:val="Akapitzlist"/>
              <w:numPr>
                <w:ilvl w:val="0"/>
                <w:numId w:val="14"/>
              </w:numPr>
              <w:jc w:val="center"/>
              <w:rPr>
                <w:sz w:val="20"/>
                <w:szCs w:val="20"/>
              </w:rPr>
            </w:pPr>
          </w:p>
        </w:tc>
        <w:tc>
          <w:tcPr>
            <w:tcW w:w="2954" w:type="pct"/>
          </w:tcPr>
          <w:p w14:paraId="64A8D721" w14:textId="350A0F10" w:rsidR="007B3C59" w:rsidRPr="00222978" w:rsidRDefault="007B3C59" w:rsidP="00BD71F9">
            <w:pPr>
              <w:jc w:val="both"/>
              <w:rPr>
                <w:sz w:val="20"/>
                <w:szCs w:val="20"/>
              </w:rPr>
            </w:pPr>
            <w:r w:rsidRPr="00222978">
              <w:rPr>
                <w:sz w:val="20"/>
                <w:szCs w:val="20"/>
              </w:rPr>
              <w:t>Komputer mobilny będzie wykorzystywany dla potrzeb aplikacji biurowych, edukacyjnych, obliczeniowych, dostępu do Internetu oraz poczty elektronicznej.</w:t>
            </w:r>
          </w:p>
        </w:tc>
        <w:tc>
          <w:tcPr>
            <w:tcW w:w="1633" w:type="pct"/>
          </w:tcPr>
          <w:p w14:paraId="1C2D99E2" w14:textId="2D6B7EE2" w:rsidR="007B3C59" w:rsidRPr="00222978" w:rsidRDefault="00DC14BD" w:rsidP="00BD71F9">
            <w:pPr>
              <w:jc w:val="both"/>
              <w:rPr>
                <w:sz w:val="20"/>
                <w:szCs w:val="20"/>
              </w:rPr>
            </w:pPr>
            <w:r w:rsidRPr="002C71D6">
              <w:rPr>
                <w:i/>
                <w:sz w:val="20"/>
                <w:szCs w:val="20"/>
              </w:rPr>
              <w:t>Wpisać nazwę producenta, model i kod produktu</w:t>
            </w:r>
          </w:p>
        </w:tc>
      </w:tr>
      <w:tr w:rsidR="007B3C59" w:rsidRPr="00222978" w14:paraId="3811360E" w14:textId="1C752D19" w:rsidTr="00DC14BD">
        <w:tc>
          <w:tcPr>
            <w:tcW w:w="413" w:type="pct"/>
          </w:tcPr>
          <w:p w14:paraId="5D1B7DD3" w14:textId="77777777" w:rsidR="007B3C59" w:rsidRPr="00222978" w:rsidRDefault="007B3C59" w:rsidP="0024779B">
            <w:pPr>
              <w:pStyle w:val="Akapitzlist"/>
              <w:numPr>
                <w:ilvl w:val="0"/>
                <w:numId w:val="14"/>
              </w:numPr>
              <w:jc w:val="center"/>
              <w:rPr>
                <w:sz w:val="20"/>
                <w:szCs w:val="20"/>
              </w:rPr>
            </w:pPr>
          </w:p>
        </w:tc>
        <w:tc>
          <w:tcPr>
            <w:tcW w:w="2954" w:type="pct"/>
          </w:tcPr>
          <w:p w14:paraId="1EB79595" w14:textId="77777777" w:rsidR="007B3C59" w:rsidRPr="00222978" w:rsidRDefault="007B3C59" w:rsidP="00BD71F9">
            <w:pPr>
              <w:jc w:val="both"/>
              <w:outlineLvl w:val="0"/>
              <w:rPr>
                <w:sz w:val="20"/>
                <w:szCs w:val="20"/>
              </w:rPr>
            </w:pPr>
            <w:r w:rsidRPr="00222978">
              <w:rPr>
                <w:sz w:val="20"/>
                <w:szCs w:val="20"/>
              </w:rPr>
              <w:t>Matryca</w:t>
            </w:r>
          </w:p>
          <w:p w14:paraId="2F0042D8" w14:textId="03F2369F" w:rsidR="007B3C59" w:rsidRPr="00222978" w:rsidRDefault="007B3C59" w:rsidP="00BD71F9">
            <w:pPr>
              <w:jc w:val="both"/>
              <w:outlineLvl w:val="0"/>
              <w:rPr>
                <w:sz w:val="20"/>
                <w:szCs w:val="20"/>
              </w:rPr>
            </w:pPr>
            <w:r w:rsidRPr="00222978">
              <w:rPr>
                <w:sz w:val="20"/>
                <w:szCs w:val="20"/>
              </w:rPr>
              <w:t>14.0” FHD (1920 x 1080), powłoka przeciwodblaskową, bez dotyku, jasność 250 cd/m2, kontrast 600:1</w:t>
            </w:r>
          </w:p>
        </w:tc>
        <w:tc>
          <w:tcPr>
            <w:tcW w:w="1633" w:type="pct"/>
          </w:tcPr>
          <w:p w14:paraId="564FE22F" w14:textId="77777777" w:rsidR="007B3C59" w:rsidRPr="00222978" w:rsidRDefault="007B3C59" w:rsidP="00BD71F9">
            <w:pPr>
              <w:jc w:val="both"/>
              <w:outlineLvl w:val="0"/>
              <w:rPr>
                <w:sz w:val="20"/>
                <w:szCs w:val="20"/>
              </w:rPr>
            </w:pPr>
          </w:p>
        </w:tc>
      </w:tr>
      <w:tr w:rsidR="007B3C59" w:rsidRPr="00222978" w14:paraId="2DD59948" w14:textId="51A51790" w:rsidTr="00DC14BD">
        <w:tc>
          <w:tcPr>
            <w:tcW w:w="413" w:type="pct"/>
          </w:tcPr>
          <w:p w14:paraId="3EEC79D0" w14:textId="77777777" w:rsidR="007B3C59" w:rsidRPr="00222978" w:rsidRDefault="007B3C59" w:rsidP="0024779B">
            <w:pPr>
              <w:pStyle w:val="Akapitzlist"/>
              <w:numPr>
                <w:ilvl w:val="0"/>
                <w:numId w:val="14"/>
              </w:numPr>
              <w:jc w:val="center"/>
              <w:rPr>
                <w:sz w:val="20"/>
                <w:szCs w:val="20"/>
              </w:rPr>
            </w:pPr>
          </w:p>
        </w:tc>
        <w:tc>
          <w:tcPr>
            <w:tcW w:w="2954" w:type="pct"/>
          </w:tcPr>
          <w:p w14:paraId="17053721" w14:textId="10C58A95" w:rsidR="007B3C59" w:rsidRPr="00222978" w:rsidRDefault="007B3C59" w:rsidP="00BD71F9">
            <w:pPr>
              <w:jc w:val="both"/>
              <w:rPr>
                <w:sz w:val="20"/>
                <w:szCs w:val="20"/>
              </w:rPr>
            </w:pPr>
            <w:r w:rsidRPr="00222978">
              <w:rPr>
                <w:sz w:val="20"/>
                <w:szCs w:val="20"/>
              </w:rPr>
              <w:t>Procesor</w:t>
            </w:r>
          </w:p>
          <w:p w14:paraId="2B2B0E70" w14:textId="7E261BCB" w:rsidR="007B3C59" w:rsidRPr="00222978" w:rsidRDefault="007B3C59" w:rsidP="00BD71F9">
            <w:pPr>
              <w:jc w:val="both"/>
              <w:rPr>
                <w:sz w:val="20"/>
                <w:szCs w:val="20"/>
              </w:rPr>
            </w:pPr>
            <w:r w:rsidRPr="00222978">
              <w:rPr>
                <w:sz w:val="20"/>
                <w:szCs w:val="20"/>
              </w:rPr>
              <w:t xml:space="preserve">Procesor osiągający w teście </w:t>
            </w:r>
            <w:proofErr w:type="spellStart"/>
            <w:r w:rsidRPr="00222978">
              <w:rPr>
                <w:sz w:val="20"/>
                <w:szCs w:val="20"/>
              </w:rPr>
              <w:t>PassMark</w:t>
            </w:r>
            <w:proofErr w:type="spellEnd"/>
            <w:r w:rsidRPr="00222978">
              <w:rPr>
                <w:sz w:val="20"/>
                <w:szCs w:val="20"/>
              </w:rPr>
              <w:t xml:space="preserve"> Performance Test,  co najmniej 10600 punktów w kategorii </w:t>
            </w:r>
            <w:proofErr w:type="spellStart"/>
            <w:r w:rsidRPr="00222978">
              <w:rPr>
                <w:sz w:val="20"/>
                <w:szCs w:val="20"/>
              </w:rPr>
              <w:t>Average</w:t>
            </w:r>
            <w:proofErr w:type="spellEnd"/>
            <w:r w:rsidRPr="00222978">
              <w:rPr>
                <w:sz w:val="20"/>
                <w:szCs w:val="20"/>
              </w:rPr>
              <w:t xml:space="preserve"> CPU Mark. Wynik dostępny na stronie: </w:t>
            </w:r>
            <w:hyperlink r:id="rId8" w:history="1">
              <w:r w:rsidRPr="00222978">
                <w:rPr>
                  <w:rStyle w:val="Hipercze"/>
                  <w:sz w:val="20"/>
                  <w:szCs w:val="20"/>
                </w:rPr>
                <w:t>https://www.cpubenchmark.net/cpu_list.php</w:t>
              </w:r>
            </w:hyperlink>
            <w:r w:rsidRPr="00222978">
              <w:rPr>
                <w:sz w:val="20"/>
                <w:szCs w:val="20"/>
              </w:rPr>
              <w:t xml:space="preserve"> </w:t>
            </w:r>
          </w:p>
        </w:tc>
        <w:tc>
          <w:tcPr>
            <w:tcW w:w="1633" w:type="pct"/>
          </w:tcPr>
          <w:p w14:paraId="4585DE22" w14:textId="6FADE128" w:rsidR="007B3C59" w:rsidRPr="00DC14BD" w:rsidRDefault="00DC14BD" w:rsidP="00BD71F9">
            <w:pPr>
              <w:jc w:val="both"/>
              <w:rPr>
                <w:i/>
                <w:sz w:val="20"/>
                <w:szCs w:val="20"/>
              </w:rPr>
            </w:pPr>
            <w:r w:rsidRPr="00DC14BD">
              <w:rPr>
                <w:i/>
                <w:sz w:val="20"/>
                <w:szCs w:val="20"/>
              </w:rPr>
              <w:t>Wpisać nazwę producenta, model i kod produktu</w:t>
            </w:r>
          </w:p>
        </w:tc>
      </w:tr>
      <w:tr w:rsidR="007B3C59" w:rsidRPr="00222978" w14:paraId="3F79A9AF" w14:textId="3BA78AA1" w:rsidTr="00DC14BD">
        <w:tc>
          <w:tcPr>
            <w:tcW w:w="413" w:type="pct"/>
          </w:tcPr>
          <w:p w14:paraId="47EEFD8C" w14:textId="77777777" w:rsidR="007B3C59" w:rsidRPr="00222978" w:rsidRDefault="007B3C59" w:rsidP="0024779B">
            <w:pPr>
              <w:pStyle w:val="Akapitzlist"/>
              <w:numPr>
                <w:ilvl w:val="0"/>
                <w:numId w:val="14"/>
              </w:numPr>
              <w:jc w:val="center"/>
              <w:rPr>
                <w:sz w:val="20"/>
                <w:szCs w:val="20"/>
              </w:rPr>
            </w:pPr>
          </w:p>
        </w:tc>
        <w:tc>
          <w:tcPr>
            <w:tcW w:w="2954" w:type="pct"/>
          </w:tcPr>
          <w:p w14:paraId="5112DF5E" w14:textId="77777777" w:rsidR="007B3C59" w:rsidRPr="001734D7" w:rsidRDefault="007B3C59" w:rsidP="00BD71F9">
            <w:pPr>
              <w:jc w:val="both"/>
              <w:rPr>
                <w:sz w:val="20"/>
                <w:szCs w:val="20"/>
              </w:rPr>
            </w:pPr>
            <w:r w:rsidRPr="001734D7">
              <w:rPr>
                <w:sz w:val="20"/>
                <w:szCs w:val="20"/>
              </w:rPr>
              <w:t xml:space="preserve">Pamięć RAM </w:t>
            </w:r>
          </w:p>
          <w:p w14:paraId="4AE49D77" w14:textId="4F79B85A" w:rsidR="007B3C59" w:rsidRPr="001734D7" w:rsidRDefault="00212B28" w:rsidP="00BD71F9">
            <w:pPr>
              <w:jc w:val="both"/>
              <w:rPr>
                <w:sz w:val="20"/>
                <w:szCs w:val="20"/>
              </w:rPr>
            </w:pPr>
            <w:r w:rsidRPr="001734D7">
              <w:rPr>
                <w:sz w:val="20"/>
                <w:szCs w:val="20"/>
              </w:rPr>
              <w:t>8</w:t>
            </w:r>
            <w:r w:rsidR="007B3C59" w:rsidRPr="001734D7">
              <w:rPr>
                <w:sz w:val="20"/>
                <w:szCs w:val="20"/>
              </w:rPr>
              <w:t>GB DDR4</w:t>
            </w:r>
            <w:r w:rsidR="009216C8" w:rsidRPr="001734D7">
              <w:rPr>
                <w:sz w:val="20"/>
                <w:szCs w:val="20"/>
              </w:rPr>
              <w:t xml:space="preserve"> </w:t>
            </w:r>
            <w:r w:rsidR="009216C8" w:rsidRPr="001734D7">
              <w:rPr>
                <w:b/>
                <w:color w:val="002060"/>
                <w:sz w:val="20"/>
                <w:szCs w:val="20"/>
              </w:rPr>
              <w:t>lub 16GB</w:t>
            </w:r>
            <w:r w:rsidR="007B3C59" w:rsidRPr="001734D7">
              <w:rPr>
                <w:sz w:val="20"/>
                <w:szCs w:val="20"/>
              </w:rPr>
              <w:t xml:space="preserve"> 3200MHz możliwość rozbudowy do min. 64GB. Dwa </w:t>
            </w:r>
            <w:proofErr w:type="spellStart"/>
            <w:r w:rsidR="007B3C59" w:rsidRPr="001734D7">
              <w:rPr>
                <w:sz w:val="20"/>
                <w:szCs w:val="20"/>
              </w:rPr>
              <w:t>sloty</w:t>
            </w:r>
            <w:proofErr w:type="spellEnd"/>
            <w:r w:rsidR="007B3C59" w:rsidRPr="001734D7">
              <w:rPr>
                <w:sz w:val="20"/>
                <w:szCs w:val="20"/>
              </w:rPr>
              <w:t xml:space="preserve"> na pamięć, nie dopuszcza się pamięci wlutowanych w płytę główną. </w:t>
            </w:r>
          </w:p>
        </w:tc>
        <w:tc>
          <w:tcPr>
            <w:tcW w:w="1633" w:type="pct"/>
          </w:tcPr>
          <w:p w14:paraId="6EF8604A" w14:textId="4494ED67" w:rsidR="009216C8" w:rsidRPr="001734D7" w:rsidRDefault="009216C8" w:rsidP="00BD71F9">
            <w:pPr>
              <w:jc w:val="both"/>
              <w:rPr>
                <w:b/>
                <w:i/>
                <w:color w:val="002060"/>
                <w:sz w:val="20"/>
                <w:szCs w:val="20"/>
              </w:rPr>
            </w:pPr>
            <w:r w:rsidRPr="001734D7">
              <w:rPr>
                <w:b/>
                <w:i/>
                <w:color w:val="002060"/>
                <w:sz w:val="20"/>
                <w:szCs w:val="20"/>
              </w:rPr>
              <w:t>Parametr dodatkowy, zgodnie z kryterium oceny ofert, określonym w rozdziale XIV SWZ</w:t>
            </w:r>
          </w:p>
          <w:p w14:paraId="257E18E2" w14:textId="346C6CF9" w:rsidR="009216C8" w:rsidRPr="001734D7" w:rsidRDefault="009216C8" w:rsidP="00BD71F9">
            <w:pPr>
              <w:jc w:val="both"/>
              <w:rPr>
                <w:b/>
                <w:color w:val="002060"/>
                <w:sz w:val="20"/>
                <w:szCs w:val="20"/>
              </w:rPr>
            </w:pPr>
          </w:p>
        </w:tc>
      </w:tr>
      <w:tr w:rsidR="007B3C59" w:rsidRPr="00222978" w14:paraId="40F5BD05" w14:textId="718D5A22" w:rsidTr="00DC14BD">
        <w:tc>
          <w:tcPr>
            <w:tcW w:w="413" w:type="pct"/>
          </w:tcPr>
          <w:p w14:paraId="2C3FF7B7" w14:textId="77777777" w:rsidR="007B3C59" w:rsidRPr="00222978" w:rsidRDefault="007B3C59" w:rsidP="0024779B">
            <w:pPr>
              <w:pStyle w:val="Akapitzlist"/>
              <w:numPr>
                <w:ilvl w:val="0"/>
                <w:numId w:val="14"/>
              </w:numPr>
              <w:jc w:val="center"/>
              <w:rPr>
                <w:sz w:val="20"/>
                <w:szCs w:val="20"/>
              </w:rPr>
            </w:pPr>
          </w:p>
        </w:tc>
        <w:tc>
          <w:tcPr>
            <w:tcW w:w="2954" w:type="pct"/>
          </w:tcPr>
          <w:p w14:paraId="277C90C5" w14:textId="77777777" w:rsidR="007B3C59" w:rsidRPr="00222978" w:rsidRDefault="007B3C59" w:rsidP="00BD71F9">
            <w:pPr>
              <w:jc w:val="both"/>
              <w:rPr>
                <w:sz w:val="20"/>
                <w:szCs w:val="20"/>
              </w:rPr>
            </w:pPr>
            <w:r w:rsidRPr="00222978">
              <w:rPr>
                <w:sz w:val="20"/>
                <w:szCs w:val="20"/>
              </w:rPr>
              <w:t>Pamięć masowa:</w:t>
            </w:r>
          </w:p>
          <w:p w14:paraId="03E9F201" w14:textId="70CA8C43" w:rsidR="007B3C59" w:rsidRPr="00222978" w:rsidRDefault="007B3C59" w:rsidP="00BD71F9">
            <w:pPr>
              <w:jc w:val="both"/>
              <w:rPr>
                <w:sz w:val="20"/>
                <w:szCs w:val="20"/>
              </w:rPr>
            </w:pPr>
            <w:r w:rsidRPr="00222978">
              <w:rPr>
                <w:sz w:val="20"/>
                <w:szCs w:val="20"/>
              </w:rPr>
              <w:t xml:space="preserve">1TB </w:t>
            </w:r>
            <w:proofErr w:type="spellStart"/>
            <w:r w:rsidRPr="00222978">
              <w:rPr>
                <w:sz w:val="20"/>
                <w:szCs w:val="20"/>
              </w:rPr>
              <w:t>NVMe</w:t>
            </w:r>
            <w:proofErr w:type="spellEnd"/>
            <w:r w:rsidRPr="00222978">
              <w:rPr>
                <w:sz w:val="20"/>
                <w:szCs w:val="20"/>
              </w:rPr>
              <w:t xml:space="preserve"> SSD M.2 </w:t>
            </w:r>
          </w:p>
        </w:tc>
        <w:tc>
          <w:tcPr>
            <w:tcW w:w="1633" w:type="pct"/>
          </w:tcPr>
          <w:p w14:paraId="56C7C7DB" w14:textId="77777777" w:rsidR="007B3C59" w:rsidRPr="00222978" w:rsidRDefault="007B3C59" w:rsidP="00BD71F9">
            <w:pPr>
              <w:jc w:val="both"/>
              <w:rPr>
                <w:sz w:val="20"/>
                <w:szCs w:val="20"/>
              </w:rPr>
            </w:pPr>
          </w:p>
        </w:tc>
      </w:tr>
      <w:tr w:rsidR="007B3C59" w:rsidRPr="00222978" w14:paraId="6E0E8458" w14:textId="494AFFFD" w:rsidTr="00DC14BD">
        <w:tc>
          <w:tcPr>
            <w:tcW w:w="413" w:type="pct"/>
          </w:tcPr>
          <w:p w14:paraId="32200A91" w14:textId="77777777" w:rsidR="007B3C59" w:rsidRPr="00222978" w:rsidRDefault="007B3C59" w:rsidP="0024779B">
            <w:pPr>
              <w:pStyle w:val="Akapitzlist"/>
              <w:numPr>
                <w:ilvl w:val="0"/>
                <w:numId w:val="14"/>
              </w:numPr>
              <w:jc w:val="center"/>
              <w:rPr>
                <w:sz w:val="20"/>
                <w:szCs w:val="20"/>
              </w:rPr>
            </w:pPr>
          </w:p>
        </w:tc>
        <w:tc>
          <w:tcPr>
            <w:tcW w:w="2954" w:type="pct"/>
          </w:tcPr>
          <w:p w14:paraId="396293C5" w14:textId="77777777" w:rsidR="007B3C59" w:rsidRPr="00222978" w:rsidRDefault="007B3C59" w:rsidP="00BD71F9">
            <w:pPr>
              <w:jc w:val="both"/>
              <w:rPr>
                <w:sz w:val="20"/>
                <w:szCs w:val="20"/>
              </w:rPr>
            </w:pPr>
            <w:r w:rsidRPr="00222978">
              <w:rPr>
                <w:sz w:val="20"/>
                <w:szCs w:val="20"/>
              </w:rPr>
              <w:t>Karta graficzna:</w:t>
            </w:r>
          </w:p>
          <w:p w14:paraId="65C267A1" w14:textId="51695C25" w:rsidR="007B3C59" w:rsidRPr="00222978" w:rsidRDefault="007B3C59" w:rsidP="00BD71F9">
            <w:pPr>
              <w:jc w:val="both"/>
              <w:rPr>
                <w:sz w:val="20"/>
                <w:szCs w:val="20"/>
              </w:rPr>
            </w:pPr>
            <w:r w:rsidRPr="00222978">
              <w:rPr>
                <w:sz w:val="20"/>
                <w:szCs w:val="20"/>
              </w:rPr>
              <w:t xml:space="preserve">Zintegrowana, osiągająca w teście </w:t>
            </w:r>
            <w:proofErr w:type="spellStart"/>
            <w:r w:rsidRPr="00222978">
              <w:rPr>
                <w:sz w:val="20"/>
                <w:szCs w:val="20"/>
              </w:rPr>
              <w:t>PassMark</w:t>
            </w:r>
            <w:proofErr w:type="spellEnd"/>
            <w:r w:rsidRPr="00222978">
              <w:rPr>
                <w:sz w:val="20"/>
                <w:szCs w:val="20"/>
              </w:rPr>
              <w:t xml:space="preserve"> Performance Test co najmniej 2800 punktów w kategorii </w:t>
            </w:r>
            <w:proofErr w:type="spellStart"/>
            <w:r w:rsidRPr="00222978">
              <w:rPr>
                <w:sz w:val="20"/>
                <w:szCs w:val="20"/>
              </w:rPr>
              <w:t>Average</w:t>
            </w:r>
            <w:proofErr w:type="spellEnd"/>
            <w:r w:rsidRPr="00222978">
              <w:rPr>
                <w:sz w:val="20"/>
                <w:szCs w:val="20"/>
              </w:rPr>
              <w:t xml:space="preserve"> G3D Rating. Dostępny na stronie:</w:t>
            </w:r>
            <w:r w:rsidR="00DC14BD">
              <w:rPr>
                <w:sz w:val="20"/>
                <w:szCs w:val="20"/>
              </w:rPr>
              <w:t xml:space="preserve"> </w:t>
            </w:r>
            <w:hyperlink r:id="rId9" w:history="1">
              <w:r w:rsidR="00DC14BD" w:rsidRPr="00FC1400">
                <w:rPr>
                  <w:rStyle w:val="Hipercze"/>
                </w:rPr>
                <w:t>http://www.videocardbenchmark.net/gpu_list.php</w:t>
              </w:r>
            </w:hyperlink>
            <w:r w:rsidRPr="00222978">
              <w:rPr>
                <w:sz w:val="20"/>
                <w:szCs w:val="20"/>
              </w:rPr>
              <w:t xml:space="preserve"> </w:t>
            </w:r>
          </w:p>
        </w:tc>
        <w:tc>
          <w:tcPr>
            <w:tcW w:w="1633" w:type="pct"/>
          </w:tcPr>
          <w:p w14:paraId="5D4B682C" w14:textId="0EA85C2A" w:rsidR="007B3C59" w:rsidRPr="00222978" w:rsidRDefault="00DC14BD" w:rsidP="00BD71F9">
            <w:pPr>
              <w:jc w:val="both"/>
              <w:rPr>
                <w:sz w:val="20"/>
                <w:szCs w:val="20"/>
              </w:rPr>
            </w:pPr>
            <w:r w:rsidRPr="00DC14BD">
              <w:rPr>
                <w:i/>
                <w:sz w:val="20"/>
                <w:szCs w:val="20"/>
              </w:rPr>
              <w:t>Wpisać nazwę producenta, model i kod produktu</w:t>
            </w:r>
          </w:p>
        </w:tc>
      </w:tr>
      <w:tr w:rsidR="007B3C59" w:rsidRPr="00222978" w14:paraId="05448A31" w14:textId="30E842F7" w:rsidTr="00DC14BD">
        <w:tc>
          <w:tcPr>
            <w:tcW w:w="413" w:type="pct"/>
          </w:tcPr>
          <w:p w14:paraId="115A75D1" w14:textId="77777777" w:rsidR="007B3C59" w:rsidRPr="00222978" w:rsidRDefault="007B3C59" w:rsidP="0024779B">
            <w:pPr>
              <w:pStyle w:val="Akapitzlist"/>
              <w:numPr>
                <w:ilvl w:val="0"/>
                <w:numId w:val="14"/>
              </w:numPr>
              <w:jc w:val="center"/>
              <w:rPr>
                <w:sz w:val="20"/>
                <w:szCs w:val="20"/>
              </w:rPr>
            </w:pPr>
          </w:p>
        </w:tc>
        <w:tc>
          <w:tcPr>
            <w:tcW w:w="2954" w:type="pct"/>
          </w:tcPr>
          <w:p w14:paraId="0A145A56" w14:textId="77777777" w:rsidR="007B3C59" w:rsidRPr="00222978" w:rsidRDefault="007B3C59" w:rsidP="00BD71F9">
            <w:pPr>
              <w:jc w:val="both"/>
              <w:rPr>
                <w:sz w:val="20"/>
                <w:szCs w:val="20"/>
              </w:rPr>
            </w:pPr>
            <w:r w:rsidRPr="00222978">
              <w:rPr>
                <w:sz w:val="20"/>
                <w:szCs w:val="20"/>
              </w:rPr>
              <w:t>Klawiatura:</w:t>
            </w:r>
          </w:p>
          <w:p w14:paraId="737C5E8F" w14:textId="49DA3C81" w:rsidR="007B3C59" w:rsidRPr="00222978" w:rsidRDefault="007B3C59" w:rsidP="00BD71F9">
            <w:pPr>
              <w:jc w:val="both"/>
              <w:rPr>
                <w:sz w:val="20"/>
                <w:szCs w:val="20"/>
              </w:rPr>
            </w:pPr>
            <w:r w:rsidRPr="00222978">
              <w:rPr>
                <w:sz w:val="20"/>
                <w:szCs w:val="20"/>
              </w:rPr>
              <w:t xml:space="preserve">w układzie US – QWERTY z wbudowanym podświetleniem, min 78 klawiszy. Wszystkie klawisze funkcyjne typu: </w:t>
            </w:r>
            <w:proofErr w:type="spellStart"/>
            <w:r w:rsidRPr="00222978">
              <w:rPr>
                <w:sz w:val="20"/>
                <w:szCs w:val="20"/>
              </w:rPr>
              <w:t>mute</w:t>
            </w:r>
            <w:proofErr w:type="spellEnd"/>
            <w:r w:rsidRPr="00222978">
              <w:rPr>
                <w:sz w:val="20"/>
                <w:szCs w:val="20"/>
              </w:rPr>
              <w:t xml:space="preserve">, regulacja głośności, </w:t>
            </w:r>
            <w:proofErr w:type="spellStart"/>
            <w:r w:rsidRPr="00222978">
              <w:rPr>
                <w:sz w:val="20"/>
                <w:szCs w:val="20"/>
              </w:rPr>
              <w:t>print</w:t>
            </w:r>
            <w:proofErr w:type="spellEnd"/>
            <w:r w:rsidRPr="00222978">
              <w:rPr>
                <w:sz w:val="20"/>
                <w:szCs w:val="20"/>
              </w:rPr>
              <w:t xml:space="preserve"> </w:t>
            </w:r>
            <w:proofErr w:type="spellStart"/>
            <w:r w:rsidRPr="00222978">
              <w:rPr>
                <w:sz w:val="20"/>
                <w:szCs w:val="20"/>
              </w:rPr>
              <w:t>screen</w:t>
            </w:r>
            <w:proofErr w:type="spellEnd"/>
            <w:r w:rsidRPr="00222978">
              <w:rPr>
                <w:sz w:val="20"/>
                <w:szCs w:val="20"/>
              </w:rPr>
              <w:t xml:space="preserve"> dostępne w ciągu klawiszy F1-F12. </w:t>
            </w:r>
          </w:p>
        </w:tc>
        <w:tc>
          <w:tcPr>
            <w:tcW w:w="1633" w:type="pct"/>
          </w:tcPr>
          <w:p w14:paraId="595DD58C" w14:textId="77777777" w:rsidR="007B3C59" w:rsidRPr="00222978" w:rsidRDefault="007B3C59" w:rsidP="00BD71F9">
            <w:pPr>
              <w:jc w:val="both"/>
              <w:rPr>
                <w:sz w:val="20"/>
                <w:szCs w:val="20"/>
              </w:rPr>
            </w:pPr>
          </w:p>
        </w:tc>
      </w:tr>
      <w:tr w:rsidR="007B3C59" w:rsidRPr="00222978" w14:paraId="132CE154" w14:textId="7FD63133" w:rsidTr="00DC14BD">
        <w:tc>
          <w:tcPr>
            <w:tcW w:w="413" w:type="pct"/>
          </w:tcPr>
          <w:p w14:paraId="3907CF05" w14:textId="77777777" w:rsidR="007B3C59" w:rsidRPr="00222978" w:rsidRDefault="007B3C59" w:rsidP="0024779B">
            <w:pPr>
              <w:pStyle w:val="Akapitzlist"/>
              <w:numPr>
                <w:ilvl w:val="0"/>
                <w:numId w:val="14"/>
              </w:numPr>
              <w:jc w:val="center"/>
              <w:rPr>
                <w:sz w:val="20"/>
                <w:szCs w:val="20"/>
              </w:rPr>
            </w:pPr>
          </w:p>
        </w:tc>
        <w:tc>
          <w:tcPr>
            <w:tcW w:w="2954" w:type="pct"/>
          </w:tcPr>
          <w:p w14:paraId="3852878A" w14:textId="77777777" w:rsidR="007B3C59" w:rsidRPr="00222978" w:rsidRDefault="007B3C59" w:rsidP="00BD71F9">
            <w:pPr>
              <w:jc w:val="both"/>
              <w:rPr>
                <w:sz w:val="20"/>
                <w:szCs w:val="20"/>
              </w:rPr>
            </w:pPr>
            <w:r w:rsidRPr="00222978">
              <w:rPr>
                <w:sz w:val="20"/>
                <w:szCs w:val="20"/>
              </w:rPr>
              <w:t>Multimedia:</w:t>
            </w:r>
          </w:p>
          <w:p w14:paraId="1B9766C8" w14:textId="355FD3F1" w:rsidR="007B3C59" w:rsidRPr="00222978" w:rsidRDefault="007B3C59" w:rsidP="00BD71F9">
            <w:pPr>
              <w:jc w:val="both"/>
              <w:rPr>
                <w:sz w:val="20"/>
                <w:szCs w:val="20"/>
              </w:rPr>
            </w:pPr>
            <w:r w:rsidRPr="00222978">
              <w:rPr>
                <w:sz w:val="20"/>
                <w:szCs w:val="20"/>
              </w:rPr>
              <w:t xml:space="preserve">Karta dźwiękowa zintegrowana z płytą główną, wbudowane dwa głośniki stereo o mocy 2x 2W. </w:t>
            </w:r>
          </w:p>
          <w:p w14:paraId="1A4EC12E" w14:textId="77777777" w:rsidR="007B3C59" w:rsidRPr="00222978" w:rsidRDefault="007B3C59" w:rsidP="00BD71F9">
            <w:pPr>
              <w:jc w:val="both"/>
              <w:rPr>
                <w:sz w:val="20"/>
                <w:szCs w:val="20"/>
              </w:rPr>
            </w:pPr>
            <w:r w:rsidRPr="00222978">
              <w:rPr>
                <w:sz w:val="20"/>
                <w:szCs w:val="20"/>
              </w:rPr>
              <w:t>Dwa kierunkowe, cyfrowe mikrofony z funkcją redukcji szumów i poprawy mowy wbudowane w obudowę matrycy.</w:t>
            </w:r>
          </w:p>
          <w:p w14:paraId="5A55AFDE" w14:textId="77777777" w:rsidR="007B3C59" w:rsidRPr="00222978" w:rsidRDefault="007B3C59" w:rsidP="00BD71F9">
            <w:pPr>
              <w:jc w:val="both"/>
              <w:rPr>
                <w:sz w:val="20"/>
                <w:szCs w:val="20"/>
              </w:rPr>
            </w:pPr>
            <w:r w:rsidRPr="00222978">
              <w:rPr>
                <w:sz w:val="20"/>
                <w:szCs w:val="20"/>
              </w:rPr>
              <w:t xml:space="preserve">Kamera internetowa z diodą informującą o aktywności, 0.9 </w:t>
            </w:r>
            <w:proofErr w:type="spellStart"/>
            <w:r w:rsidRPr="00222978">
              <w:rPr>
                <w:sz w:val="20"/>
                <w:szCs w:val="20"/>
              </w:rPr>
              <w:t>Mpix</w:t>
            </w:r>
            <w:proofErr w:type="spellEnd"/>
            <w:r w:rsidRPr="00222978">
              <w:rPr>
                <w:sz w:val="20"/>
                <w:szCs w:val="20"/>
              </w:rPr>
              <w:t>, trwale zainstalowana w obudowie matrycy wyposażona w mechaniczną przysłonę.</w:t>
            </w:r>
          </w:p>
          <w:p w14:paraId="2448AD4B" w14:textId="77777777" w:rsidR="007B3C59" w:rsidRPr="00222978" w:rsidRDefault="007B3C59" w:rsidP="00BD71F9">
            <w:pPr>
              <w:jc w:val="both"/>
              <w:rPr>
                <w:sz w:val="20"/>
                <w:szCs w:val="20"/>
              </w:rPr>
            </w:pPr>
            <w:r w:rsidRPr="00222978">
              <w:rPr>
                <w:sz w:val="20"/>
                <w:szCs w:val="20"/>
              </w:rPr>
              <w:t xml:space="preserve">czytnik kart micro SD, 1 port audio typu </w:t>
            </w:r>
            <w:proofErr w:type="spellStart"/>
            <w:r w:rsidRPr="00222978">
              <w:rPr>
                <w:sz w:val="20"/>
                <w:szCs w:val="20"/>
              </w:rPr>
              <w:t>combo</w:t>
            </w:r>
            <w:proofErr w:type="spellEnd"/>
            <w:r w:rsidRPr="00222978">
              <w:rPr>
                <w:sz w:val="20"/>
                <w:szCs w:val="20"/>
              </w:rPr>
              <w:t xml:space="preserve"> (słuchawki i mikrofon)</w:t>
            </w:r>
          </w:p>
        </w:tc>
        <w:tc>
          <w:tcPr>
            <w:tcW w:w="1633" w:type="pct"/>
          </w:tcPr>
          <w:p w14:paraId="572A6D75" w14:textId="77777777" w:rsidR="007B3C59" w:rsidRPr="00222978" w:rsidRDefault="007B3C59" w:rsidP="00BD71F9">
            <w:pPr>
              <w:jc w:val="both"/>
              <w:rPr>
                <w:sz w:val="20"/>
                <w:szCs w:val="20"/>
              </w:rPr>
            </w:pPr>
          </w:p>
        </w:tc>
      </w:tr>
      <w:tr w:rsidR="007B3C59" w:rsidRPr="00222978" w14:paraId="32076416" w14:textId="11B60C21" w:rsidTr="00DC14BD">
        <w:tc>
          <w:tcPr>
            <w:tcW w:w="413" w:type="pct"/>
          </w:tcPr>
          <w:p w14:paraId="6C0105E5" w14:textId="77777777" w:rsidR="007B3C59" w:rsidRPr="00222978" w:rsidRDefault="007B3C59" w:rsidP="0024779B">
            <w:pPr>
              <w:pStyle w:val="Akapitzlist"/>
              <w:numPr>
                <w:ilvl w:val="0"/>
                <w:numId w:val="14"/>
              </w:numPr>
              <w:jc w:val="center"/>
              <w:rPr>
                <w:sz w:val="20"/>
                <w:szCs w:val="20"/>
              </w:rPr>
            </w:pPr>
          </w:p>
        </w:tc>
        <w:tc>
          <w:tcPr>
            <w:tcW w:w="2954" w:type="pct"/>
          </w:tcPr>
          <w:p w14:paraId="2AAFFA6B" w14:textId="77777777" w:rsidR="007B3C59" w:rsidRPr="00222978" w:rsidRDefault="007B3C59" w:rsidP="00BD71F9">
            <w:pPr>
              <w:pStyle w:val="Default"/>
              <w:rPr>
                <w:rFonts w:ascii="Times New Roman" w:hAnsi="Times New Roman" w:cs="Times New Roman"/>
                <w:sz w:val="20"/>
                <w:szCs w:val="20"/>
              </w:rPr>
            </w:pPr>
            <w:r w:rsidRPr="00222978">
              <w:rPr>
                <w:rFonts w:ascii="Times New Roman" w:hAnsi="Times New Roman" w:cs="Times New Roman"/>
                <w:sz w:val="20"/>
                <w:szCs w:val="20"/>
              </w:rPr>
              <w:t>Łączność bezprzewodowa:</w:t>
            </w:r>
          </w:p>
          <w:p w14:paraId="4397CFB0" w14:textId="40D0F0BB" w:rsidR="007B3C59" w:rsidRPr="00222978" w:rsidRDefault="007B3C59" w:rsidP="00BD71F9">
            <w:pPr>
              <w:pStyle w:val="Default"/>
              <w:rPr>
                <w:rFonts w:ascii="Times New Roman" w:hAnsi="Times New Roman" w:cs="Times New Roman"/>
                <w:color w:val="auto"/>
                <w:sz w:val="20"/>
                <w:szCs w:val="20"/>
              </w:rPr>
            </w:pPr>
            <w:r w:rsidRPr="00222978">
              <w:rPr>
                <w:rFonts w:ascii="Times New Roman" w:hAnsi="Times New Roman" w:cs="Times New Roman"/>
                <w:color w:val="auto"/>
                <w:sz w:val="20"/>
                <w:szCs w:val="20"/>
              </w:rPr>
              <w:t xml:space="preserve"> Karta Wi-Fi 6 AX + Bluetooth 5.1 </w:t>
            </w:r>
          </w:p>
        </w:tc>
        <w:tc>
          <w:tcPr>
            <w:tcW w:w="1633" w:type="pct"/>
          </w:tcPr>
          <w:p w14:paraId="0FFC13AD" w14:textId="77777777" w:rsidR="007B3C59" w:rsidRPr="00222978" w:rsidRDefault="007B3C59" w:rsidP="00BD71F9">
            <w:pPr>
              <w:pStyle w:val="Default"/>
              <w:rPr>
                <w:rFonts w:ascii="Times New Roman" w:hAnsi="Times New Roman" w:cs="Times New Roman"/>
                <w:color w:val="auto"/>
                <w:sz w:val="20"/>
                <w:szCs w:val="20"/>
              </w:rPr>
            </w:pPr>
          </w:p>
        </w:tc>
      </w:tr>
      <w:tr w:rsidR="007B3C59" w:rsidRPr="00222978" w14:paraId="18A6975D" w14:textId="548B847A" w:rsidTr="00DC14BD">
        <w:tc>
          <w:tcPr>
            <w:tcW w:w="413" w:type="pct"/>
          </w:tcPr>
          <w:p w14:paraId="490CD73B" w14:textId="77777777" w:rsidR="007B3C59" w:rsidRPr="00222978" w:rsidRDefault="007B3C59" w:rsidP="0024779B">
            <w:pPr>
              <w:pStyle w:val="Akapitzlist"/>
              <w:numPr>
                <w:ilvl w:val="0"/>
                <w:numId w:val="14"/>
              </w:numPr>
              <w:jc w:val="center"/>
              <w:rPr>
                <w:sz w:val="20"/>
                <w:szCs w:val="20"/>
              </w:rPr>
            </w:pPr>
          </w:p>
        </w:tc>
        <w:tc>
          <w:tcPr>
            <w:tcW w:w="2954" w:type="pct"/>
          </w:tcPr>
          <w:p w14:paraId="057475BF" w14:textId="77777777" w:rsidR="007B3C59" w:rsidRPr="00222978" w:rsidRDefault="007B3C59" w:rsidP="00BD71F9">
            <w:pPr>
              <w:jc w:val="both"/>
              <w:rPr>
                <w:sz w:val="20"/>
                <w:szCs w:val="20"/>
              </w:rPr>
            </w:pPr>
            <w:r w:rsidRPr="00222978">
              <w:rPr>
                <w:sz w:val="20"/>
                <w:szCs w:val="20"/>
              </w:rPr>
              <w:t>Bateria i zasilanie:</w:t>
            </w:r>
          </w:p>
          <w:p w14:paraId="2C88E4CE" w14:textId="42C472CA" w:rsidR="007B3C59" w:rsidRPr="00222978" w:rsidRDefault="007B3C59" w:rsidP="00BD71F9">
            <w:pPr>
              <w:jc w:val="both"/>
              <w:rPr>
                <w:sz w:val="20"/>
                <w:szCs w:val="20"/>
              </w:rPr>
            </w:pPr>
            <w:r w:rsidRPr="00222978">
              <w:rPr>
                <w:sz w:val="20"/>
                <w:szCs w:val="20"/>
              </w:rPr>
              <w:t xml:space="preserve"> Min. 4-cell (min. 63Whr). Umożliwiająca jej szybkie naładowanie do 80% w czasie 1 godziny i do poziomu 100% w czasie 2 godzin.</w:t>
            </w:r>
          </w:p>
          <w:p w14:paraId="1ABE7BF8" w14:textId="77777777" w:rsidR="007B3C59" w:rsidRPr="00222978" w:rsidRDefault="007B3C59" w:rsidP="00BD71F9">
            <w:pPr>
              <w:jc w:val="both"/>
              <w:rPr>
                <w:sz w:val="20"/>
                <w:szCs w:val="20"/>
              </w:rPr>
            </w:pPr>
            <w:r w:rsidRPr="00222978">
              <w:rPr>
                <w:sz w:val="20"/>
                <w:szCs w:val="20"/>
              </w:rPr>
              <w:t>Zasilacz o mocy min. 65W ze złączem Typu - C</w:t>
            </w:r>
          </w:p>
        </w:tc>
        <w:tc>
          <w:tcPr>
            <w:tcW w:w="1633" w:type="pct"/>
          </w:tcPr>
          <w:p w14:paraId="076611BE" w14:textId="77777777" w:rsidR="007B3C59" w:rsidRPr="00222978" w:rsidRDefault="007B3C59" w:rsidP="00BD71F9">
            <w:pPr>
              <w:jc w:val="both"/>
              <w:rPr>
                <w:sz w:val="20"/>
                <w:szCs w:val="20"/>
              </w:rPr>
            </w:pPr>
          </w:p>
        </w:tc>
      </w:tr>
      <w:tr w:rsidR="007B3C59" w:rsidRPr="00222978" w14:paraId="0894F508" w14:textId="71C35C32" w:rsidTr="00DC14BD">
        <w:tc>
          <w:tcPr>
            <w:tcW w:w="413" w:type="pct"/>
          </w:tcPr>
          <w:p w14:paraId="6BCBCB8B" w14:textId="77777777" w:rsidR="007B3C59" w:rsidRPr="00222978" w:rsidRDefault="007B3C59" w:rsidP="0024779B">
            <w:pPr>
              <w:pStyle w:val="Akapitzlist"/>
              <w:numPr>
                <w:ilvl w:val="0"/>
                <w:numId w:val="14"/>
              </w:numPr>
              <w:jc w:val="center"/>
              <w:rPr>
                <w:sz w:val="20"/>
                <w:szCs w:val="20"/>
              </w:rPr>
            </w:pPr>
          </w:p>
        </w:tc>
        <w:tc>
          <w:tcPr>
            <w:tcW w:w="2954" w:type="pct"/>
          </w:tcPr>
          <w:p w14:paraId="16749A2B" w14:textId="6773F839" w:rsidR="007B3C59" w:rsidRPr="00222978" w:rsidRDefault="007B3C59" w:rsidP="00BD71F9">
            <w:pPr>
              <w:jc w:val="both"/>
              <w:rPr>
                <w:sz w:val="20"/>
                <w:szCs w:val="20"/>
              </w:rPr>
            </w:pPr>
            <w:r w:rsidRPr="00222978">
              <w:rPr>
                <w:sz w:val="20"/>
                <w:szCs w:val="20"/>
              </w:rPr>
              <w:t>Waga i wymiary:</w:t>
            </w:r>
          </w:p>
          <w:p w14:paraId="68EA45C3" w14:textId="53DE6925" w:rsidR="007B3C59" w:rsidRPr="00222978" w:rsidRDefault="007B3C59" w:rsidP="00BD71F9">
            <w:pPr>
              <w:jc w:val="both"/>
              <w:rPr>
                <w:sz w:val="20"/>
                <w:szCs w:val="20"/>
              </w:rPr>
            </w:pPr>
            <w:r w:rsidRPr="00222978">
              <w:rPr>
                <w:sz w:val="20"/>
                <w:szCs w:val="20"/>
              </w:rPr>
              <w:t xml:space="preserve"> Waga max 1.8kg z baterią 4cell </w:t>
            </w:r>
          </w:p>
          <w:p w14:paraId="7E8327A6" w14:textId="77777777" w:rsidR="007B3C59" w:rsidRPr="00222978" w:rsidRDefault="007B3C59" w:rsidP="00BD71F9">
            <w:pPr>
              <w:jc w:val="both"/>
              <w:rPr>
                <w:sz w:val="20"/>
                <w:szCs w:val="20"/>
              </w:rPr>
            </w:pPr>
            <w:r w:rsidRPr="00222978">
              <w:rPr>
                <w:sz w:val="20"/>
                <w:szCs w:val="20"/>
              </w:rPr>
              <w:t>Suma wymiarów notebooka nie większa niż 540mm</w:t>
            </w:r>
          </w:p>
        </w:tc>
        <w:tc>
          <w:tcPr>
            <w:tcW w:w="1633" w:type="pct"/>
          </w:tcPr>
          <w:p w14:paraId="6EB4D083" w14:textId="77777777" w:rsidR="007B3C59" w:rsidRPr="00222978" w:rsidRDefault="007B3C59" w:rsidP="00BD71F9">
            <w:pPr>
              <w:jc w:val="both"/>
              <w:rPr>
                <w:sz w:val="20"/>
                <w:szCs w:val="20"/>
              </w:rPr>
            </w:pPr>
          </w:p>
        </w:tc>
      </w:tr>
      <w:tr w:rsidR="007B3C59" w:rsidRPr="00222978" w14:paraId="39B3EF56" w14:textId="29B03697" w:rsidTr="00DC14BD">
        <w:tc>
          <w:tcPr>
            <w:tcW w:w="413" w:type="pct"/>
          </w:tcPr>
          <w:p w14:paraId="07835A85" w14:textId="77777777" w:rsidR="007B3C59" w:rsidRPr="00222978" w:rsidRDefault="007B3C59" w:rsidP="0024779B">
            <w:pPr>
              <w:pStyle w:val="Akapitzlist"/>
              <w:numPr>
                <w:ilvl w:val="0"/>
                <w:numId w:val="14"/>
              </w:numPr>
              <w:jc w:val="center"/>
              <w:rPr>
                <w:sz w:val="20"/>
                <w:szCs w:val="20"/>
              </w:rPr>
            </w:pPr>
          </w:p>
        </w:tc>
        <w:tc>
          <w:tcPr>
            <w:tcW w:w="2954" w:type="pct"/>
          </w:tcPr>
          <w:p w14:paraId="53B848FE" w14:textId="77777777" w:rsidR="007B3C59" w:rsidRPr="00222978" w:rsidRDefault="007B3C59" w:rsidP="00BD71F9">
            <w:pPr>
              <w:jc w:val="both"/>
              <w:rPr>
                <w:sz w:val="20"/>
                <w:szCs w:val="20"/>
              </w:rPr>
            </w:pPr>
            <w:r w:rsidRPr="00222978">
              <w:rPr>
                <w:sz w:val="20"/>
                <w:szCs w:val="20"/>
              </w:rPr>
              <w:t>Obudowa:</w:t>
            </w:r>
          </w:p>
          <w:p w14:paraId="01D6589F" w14:textId="5FD51BDA" w:rsidR="007B3C59" w:rsidRPr="00222978" w:rsidRDefault="007B3C59" w:rsidP="00BD71F9">
            <w:pPr>
              <w:jc w:val="both"/>
              <w:rPr>
                <w:sz w:val="20"/>
                <w:szCs w:val="20"/>
              </w:rPr>
            </w:pPr>
            <w:r w:rsidRPr="00222978">
              <w:rPr>
                <w:sz w:val="20"/>
                <w:szCs w:val="20"/>
              </w:rPr>
              <w:t xml:space="preserve">Szkielet obudowy i zawiasy notebooka wzmacniane, dookoła matrycy uszczelnienie chroniące klawiaturę notebooka, po zamknięciu przed kurzem i wilgocią. Kąt otwarcia notebooka min 180 stopni. </w:t>
            </w:r>
          </w:p>
          <w:p w14:paraId="17127234" w14:textId="77777777" w:rsidR="007B3C59" w:rsidRPr="00222978" w:rsidRDefault="007B3C59" w:rsidP="00BD71F9">
            <w:pPr>
              <w:jc w:val="both"/>
              <w:rPr>
                <w:sz w:val="20"/>
                <w:szCs w:val="20"/>
              </w:rPr>
            </w:pPr>
            <w:r w:rsidRPr="00222978">
              <w:rPr>
                <w:sz w:val="20"/>
                <w:szCs w:val="20"/>
              </w:rPr>
              <w:t xml:space="preserve">Komputer spełniający normy MIL-STD-810H (załączyć do oferty oświadczenie wykonawcy opatrzone numerem postępowania oraz poparte oświadczeniem producenta) </w:t>
            </w:r>
          </w:p>
        </w:tc>
        <w:tc>
          <w:tcPr>
            <w:tcW w:w="1633" w:type="pct"/>
          </w:tcPr>
          <w:p w14:paraId="682B0237" w14:textId="77777777" w:rsidR="007B3C59" w:rsidRPr="00222978" w:rsidRDefault="007B3C59" w:rsidP="00BD71F9">
            <w:pPr>
              <w:jc w:val="both"/>
              <w:rPr>
                <w:sz w:val="20"/>
                <w:szCs w:val="20"/>
              </w:rPr>
            </w:pPr>
          </w:p>
        </w:tc>
      </w:tr>
      <w:tr w:rsidR="007B3C59" w:rsidRPr="00222978" w14:paraId="06654102" w14:textId="5500DD22" w:rsidTr="00DC14BD">
        <w:tc>
          <w:tcPr>
            <w:tcW w:w="413" w:type="pct"/>
          </w:tcPr>
          <w:p w14:paraId="55E3A8DF" w14:textId="77777777" w:rsidR="007B3C59" w:rsidRPr="00222978" w:rsidRDefault="007B3C59" w:rsidP="0024779B">
            <w:pPr>
              <w:pStyle w:val="Akapitzlist"/>
              <w:numPr>
                <w:ilvl w:val="0"/>
                <w:numId w:val="14"/>
              </w:numPr>
              <w:jc w:val="center"/>
              <w:rPr>
                <w:sz w:val="20"/>
                <w:szCs w:val="20"/>
              </w:rPr>
            </w:pPr>
          </w:p>
        </w:tc>
        <w:tc>
          <w:tcPr>
            <w:tcW w:w="2954" w:type="pct"/>
            <w:shd w:val="clear" w:color="auto" w:fill="auto"/>
          </w:tcPr>
          <w:p w14:paraId="3DCC54CF" w14:textId="54EF2530" w:rsidR="007B3C59" w:rsidRPr="001734D7" w:rsidRDefault="007B3C59" w:rsidP="00BD71F9">
            <w:pPr>
              <w:tabs>
                <w:tab w:val="num" w:pos="283"/>
              </w:tabs>
              <w:jc w:val="both"/>
              <w:rPr>
                <w:sz w:val="20"/>
                <w:szCs w:val="20"/>
              </w:rPr>
            </w:pPr>
            <w:r w:rsidRPr="001734D7">
              <w:rPr>
                <w:sz w:val="20"/>
                <w:szCs w:val="20"/>
              </w:rPr>
              <w:t xml:space="preserve">BIOS producenta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1734D7">
              <w:rPr>
                <w:sz w:val="20"/>
                <w:szCs w:val="20"/>
              </w:rPr>
              <w:t>asset</w:t>
            </w:r>
            <w:proofErr w:type="spellEnd"/>
            <w:r w:rsidRPr="001734D7">
              <w:rPr>
                <w:sz w:val="20"/>
                <w:szCs w:val="20"/>
              </w:rPr>
              <w:t xml:space="preserve"> </w:t>
            </w:r>
            <w:proofErr w:type="spellStart"/>
            <w:r w:rsidRPr="001734D7">
              <w:rPr>
                <w:sz w:val="20"/>
                <w:szCs w:val="20"/>
              </w:rPr>
              <w:t>tag</w:t>
            </w:r>
            <w:proofErr w:type="spellEnd"/>
            <w:r w:rsidRPr="001734D7">
              <w:rPr>
                <w:sz w:val="20"/>
                <w:szCs w:val="20"/>
              </w:rPr>
              <w:t xml:space="preserve"> z możliwością wpisywania min. znaków specjalnych. Funkcje logowania się do BIOS na podstawie hasła systemowego/użytkownika, administratora (hasła niezależne), Blokowanie hasłem systemowym/użytkownika dostępu do dysku twardego, funkcja umożliwiająca założenie hasła na dysk,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62DE54BA" w14:textId="77777777" w:rsidR="007B3C59" w:rsidRPr="001734D7" w:rsidRDefault="007B3C59" w:rsidP="00BD71F9">
            <w:pPr>
              <w:jc w:val="both"/>
              <w:rPr>
                <w:sz w:val="20"/>
                <w:szCs w:val="20"/>
              </w:rPr>
            </w:pPr>
            <w:r w:rsidRPr="001734D7">
              <w:rPr>
                <w:sz w:val="20"/>
                <w:szCs w:val="20"/>
              </w:rPr>
              <w:t xml:space="preserve">Możliwość włączenia/wyłączenia funkcji automatycznego tworzenia </w:t>
            </w:r>
            <w:proofErr w:type="spellStart"/>
            <w:r w:rsidRPr="001734D7">
              <w:rPr>
                <w:sz w:val="20"/>
                <w:szCs w:val="20"/>
              </w:rPr>
              <w:t>recovery</w:t>
            </w:r>
            <w:proofErr w:type="spellEnd"/>
            <w:r w:rsidRPr="001734D7">
              <w:rPr>
                <w:sz w:val="20"/>
                <w:szCs w:val="20"/>
              </w:rPr>
              <w:t xml:space="preserve"> BIOS na dysku twardym.</w:t>
            </w:r>
          </w:p>
        </w:tc>
        <w:tc>
          <w:tcPr>
            <w:tcW w:w="1633" w:type="pct"/>
          </w:tcPr>
          <w:p w14:paraId="1D30436F" w14:textId="77777777" w:rsidR="007B3C59" w:rsidRPr="00222978" w:rsidRDefault="007B3C59" w:rsidP="00BD71F9">
            <w:pPr>
              <w:tabs>
                <w:tab w:val="num" w:pos="283"/>
              </w:tabs>
              <w:jc w:val="both"/>
              <w:rPr>
                <w:sz w:val="20"/>
                <w:szCs w:val="20"/>
              </w:rPr>
            </w:pPr>
          </w:p>
        </w:tc>
      </w:tr>
      <w:tr w:rsidR="007B3C59" w:rsidRPr="00222978" w14:paraId="49D954A9" w14:textId="5F97CA3F" w:rsidTr="00DC14BD">
        <w:tc>
          <w:tcPr>
            <w:tcW w:w="413" w:type="pct"/>
          </w:tcPr>
          <w:p w14:paraId="347931C1" w14:textId="77777777" w:rsidR="007B3C59" w:rsidRPr="00222978" w:rsidRDefault="007B3C59" w:rsidP="0024779B">
            <w:pPr>
              <w:pStyle w:val="Akapitzlist"/>
              <w:numPr>
                <w:ilvl w:val="0"/>
                <w:numId w:val="14"/>
              </w:numPr>
              <w:jc w:val="center"/>
              <w:rPr>
                <w:sz w:val="20"/>
                <w:szCs w:val="20"/>
              </w:rPr>
            </w:pPr>
          </w:p>
        </w:tc>
        <w:tc>
          <w:tcPr>
            <w:tcW w:w="2954" w:type="pct"/>
          </w:tcPr>
          <w:p w14:paraId="3A314A80" w14:textId="5D441FD5" w:rsidR="00377976" w:rsidRPr="001734D7" w:rsidRDefault="009216C8" w:rsidP="00BD71F9">
            <w:pPr>
              <w:jc w:val="both"/>
              <w:rPr>
                <w:sz w:val="20"/>
                <w:szCs w:val="20"/>
              </w:rPr>
            </w:pPr>
            <w:r w:rsidRPr="001734D7">
              <w:rPr>
                <w:sz w:val="20"/>
                <w:szCs w:val="20"/>
              </w:rPr>
              <w:t>U</w:t>
            </w:r>
            <w:r w:rsidR="00377976" w:rsidRPr="001734D7">
              <w:rPr>
                <w:sz w:val="20"/>
                <w:szCs w:val="20"/>
              </w:rPr>
              <w:t>rządzenie:</w:t>
            </w:r>
          </w:p>
          <w:p w14:paraId="15E16DBE" w14:textId="5D50FAFF" w:rsidR="00EF65D2" w:rsidRPr="001734D7" w:rsidRDefault="00EF65D2" w:rsidP="00FE1C62">
            <w:pPr>
              <w:pStyle w:val="Akapitzlist"/>
              <w:numPr>
                <w:ilvl w:val="0"/>
                <w:numId w:val="34"/>
              </w:numPr>
              <w:autoSpaceDE w:val="0"/>
              <w:autoSpaceDN w:val="0"/>
              <w:adjustRightInd w:val="0"/>
              <w:ind w:left="310"/>
              <w:jc w:val="both"/>
              <w:rPr>
                <w:sz w:val="20"/>
                <w:szCs w:val="20"/>
              </w:rPr>
            </w:pPr>
            <w:r w:rsidRPr="001734D7">
              <w:rPr>
                <w:sz w:val="20"/>
                <w:szCs w:val="20"/>
              </w:rPr>
              <w:t>wyprodukowane został</w:t>
            </w:r>
            <w:r w:rsidR="00622E77" w:rsidRPr="001734D7">
              <w:rPr>
                <w:sz w:val="20"/>
                <w:szCs w:val="20"/>
              </w:rPr>
              <w:t>o</w:t>
            </w:r>
            <w:r w:rsidRPr="001734D7">
              <w:rPr>
                <w:sz w:val="20"/>
                <w:szCs w:val="20"/>
              </w:rPr>
              <w:t xml:space="preserve"> przez podmiot</w:t>
            </w:r>
            <w:r w:rsidR="00DC14BD" w:rsidRPr="001734D7">
              <w:rPr>
                <w:sz w:val="20"/>
                <w:szCs w:val="20"/>
              </w:rPr>
              <w:t>, który</w:t>
            </w:r>
            <w:r w:rsidRPr="001734D7">
              <w:rPr>
                <w:sz w:val="20"/>
                <w:szCs w:val="20"/>
              </w:rPr>
              <w:t xml:space="preserve"> spełnia wymogi normy ISO9001 lub równoważnej oraz  ISO14001 lub równoważnej oraz ISO50001 lub równoważnej </w:t>
            </w:r>
          </w:p>
          <w:p w14:paraId="043BDF77" w14:textId="223BA9BA" w:rsidR="00EF65D2" w:rsidRPr="001734D7" w:rsidRDefault="00622E77" w:rsidP="00FE1C62">
            <w:pPr>
              <w:pStyle w:val="Akapitzlist"/>
              <w:numPr>
                <w:ilvl w:val="0"/>
                <w:numId w:val="34"/>
              </w:numPr>
              <w:autoSpaceDE w:val="0"/>
              <w:autoSpaceDN w:val="0"/>
              <w:adjustRightInd w:val="0"/>
              <w:ind w:left="310"/>
              <w:jc w:val="both"/>
              <w:rPr>
                <w:sz w:val="20"/>
                <w:szCs w:val="20"/>
              </w:rPr>
            </w:pPr>
            <w:r w:rsidRPr="001734D7">
              <w:rPr>
                <w:sz w:val="20"/>
                <w:szCs w:val="20"/>
              </w:rPr>
              <w:t xml:space="preserve">posiada </w:t>
            </w:r>
            <w:r w:rsidR="00EF65D2" w:rsidRPr="001734D7">
              <w:rPr>
                <w:sz w:val="20"/>
                <w:szCs w:val="20"/>
              </w:rPr>
              <w:t xml:space="preserve">deklarację zgodności </w:t>
            </w:r>
            <w:r w:rsidRPr="001734D7">
              <w:rPr>
                <w:sz w:val="20"/>
                <w:szCs w:val="20"/>
              </w:rPr>
              <w:t>C</w:t>
            </w:r>
            <w:r w:rsidR="00EF65D2" w:rsidRPr="001734D7">
              <w:rPr>
                <w:sz w:val="20"/>
                <w:szCs w:val="20"/>
              </w:rPr>
              <w:t>E</w:t>
            </w:r>
          </w:p>
          <w:p w14:paraId="07F8945D" w14:textId="0753BB52" w:rsidR="00EF65D2" w:rsidRPr="001734D7" w:rsidRDefault="00EF65D2" w:rsidP="00FE1C62">
            <w:pPr>
              <w:pStyle w:val="Akapitzlist"/>
              <w:numPr>
                <w:ilvl w:val="0"/>
                <w:numId w:val="34"/>
              </w:numPr>
              <w:autoSpaceDE w:val="0"/>
              <w:autoSpaceDN w:val="0"/>
              <w:adjustRightInd w:val="0"/>
              <w:ind w:left="310"/>
              <w:jc w:val="both"/>
              <w:rPr>
                <w:sz w:val="20"/>
                <w:szCs w:val="20"/>
              </w:rPr>
            </w:pPr>
            <w:r w:rsidRPr="001734D7">
              <w:rPr>
                <w:sz w:val="20"/>
                <w:szCs w:val="20"/>
              </w:rPr>
              <w:t xml:space="preserve">spełnia kryteria środowiskowe, w tym są zgodne z dyrektywą </w:t>
            </w:r>
            <w:proofErr w:type="spellStart"/>
            <w:r w:rsidRPr="001734D7">
              <w:rPr>
                <w:sz w:val="20"/>
                <w:szCs w:val="20"/>
              </w:rPr>
              <w:t>RoHS</w:t>
            </w:r>
            <w:proofErr w:type="spellEnd"/>
            <w:r w:rsidRPr="001734D7">
              <w:rPr>
                <w:sz w:val="20"/>
                <w:szCs w:val="20"/>
              </w:rPr>
              <w:t xml:space="preserve"> Unii Europejskiej o eliminacji substancji niebezpiecznych</w:t>
            </w:r>
          </w:p>
          <w:p w14:paraId="3D42E1B3" w14:textId="641C6C68" w:rsidR="00363154" w:rsidRPr="001734D7" w:rsidRDefault="00363154" w:rsidP="00BD71F9">
            <w:pPr>
              <w:jc w:val="both"/>
              <w:rPr>
                <w:sz w:val="20"/>
                <w:szCs w:val="20"/>
              </w:rPr>
            </w:pPr>
            <w:r w:rsidRPr="001734D7">
              <w:rPr>
                <w:b/>
                <w:sz w:val="20"/>
                <w:szCs w:val="20"/>
              </w:rPr>
              <w:t xml:space="preserve">Wykonawca zobowiązuje się do dostarczenia Zamawiającemu dokumentów </w:t>
            </w:r>
            <w:r w:rsidR="00EF65D2" w:rsidRPr="001734D7">
              <w:rPr>
                <w:b/>
                <w:sz w:val="20"/>
                <w:szCs w:val="20"/>
              </w:rPr>
              <w:t xml:space="preserve">potwierdzających spełnianie powyższych warunków </w:t>
            </w:r>
            <w:r w:rsidRPr="001734D7">
              <w:rPr>
                <w:b/>
                <w:sz w:val="20"/>
                <w:szCs w:val="20"/>
              </w:rPr>
              <w:t>po zawarciu umowy w sprawie zamówienia, najpóźniej przed realizacją zamówienia.</w:t>
            </w:r>
          </w:p>
        </w:tc>
        <w:tc>
          <w:tcPr>
            <w:tcW w:w="1633" w:type="pct"/>
          </w:tcPr>
          <w:p w14:paraId="5D36B351" w14:textId="77777777" w:rsidR="007B3C59" w:rsidRPr="00222978" w:rsidRDefault="007B3C59" w:rsidP="009216C8">
            <w:pPr>
              <w:jc w:val="both"/>
              <w:rPr>
                <w:sz w:val="20"/>
                <w:szCs w:val="20"/>
              </w:rPr>
            </w:pPr>
          </w:p>
        </w:tc>
      </w:tr>
      <w:tr w:rsidR="00EF65D2" w:rsidRPr="00222978" w14:paraId="4F78E0F1" w14:textId="77777777" w:rsidTr="00DC14BD">
        <w:tc>
          <w:tcPr>
            <w:tcW w:w="413" w:type="pct"/>
          </w:tcPr>
          <w:p w14:paraId="3C6FDFB1" w14:textId="77777777" w:rsidR="00EF65D2" w:rsidRPr="00222978" w:rsidRDefault="00EF65D2" w:rsidP="0024779B">
            <w:pPr>
              <w:pStyle w:val="Akapitzlist"/>
              <w:numPr>
                <w:ilvl w:val="0"/>
                <w:numId w:val="14"/>
              </w:numPr>
              <w:jc w:val="center"/>
            </w:pPr>
          </w:p>
        </w:tc>
        <w:tc>
          <w:tcPr>
            <w:tcW w:w="2954" w:type="pct"/>
          </w:tcPr>
          <w:p w14:paraId="2AE54CAA" w14:textId="732782D2" w:rsidR="00EF65D2" w:rsidRPr="00DC14BD" w:rsidRDefault="00EF65D2" w:rsidP="00BD71F9">
            <w:pPr>
              <w:jc w:val="both"/>
            </w:pPr>
            <w:r w:rsidRPr="00DC14BD">
              <w:rPr>
                <w:sz w:val="20"/>
                <w:szCs w:val="20"/>
              </w:rPr>
              <w:t>Oferowany komputer musi być kompatybilny z oferowanym systemem operacyjnym</w:t>
            </w:r>
          </w:p>
        </w:tc>
        <w:tc>
          <w:tcPr>
            <w:tcW w:w="1633" w:type="pct"/>
          </w:tcPr>
          <w:p w14:paraId="39BAD48C" w14:textId="77777777" w:rsidR="00EF65D2" w:rsidRPr="00222978" w:rsidRDefault="00EF65D2" w:rsidP="00BD71F9">
            <w:pPr>
              <w:jc w:val="both"/>
            </w:pPr>
          </w:p>
        </w:tc>
      </w:tr>
      <w:tr w:rsidR="007B3C59" w:rsidRPr="00222978" w14:paraId="26BF138E" w14:textId="168A21DD" w:rsidTr="00DC14BD">
        <w:tc>
          <w:tcPr>
            <w:tcW w:w="413" w:type="pct"/>
          </w:tcPr>
          <w:p w14:paraId="68664702" w14:textId="77777777" w:rsidR="007B3C59" w:rsidRPr="00222978" w:rsidRDefault="007B3C59" w:rsidP="0024779B">
            <w:pPr>
              <w:pStyle w:val="Akapitzlist"/>
              <w:numPr>
                <w:ilvl w:val="0"/>
                <w:numId w:val="14"/>
              </w:numPr>
              <w:jc w:val="center"/>
              <w:rPr>
                <w:sz w:val="20"/>
                <w:szCs w:val="20"/>
              </w:rPr>
            </w:pPr>
          </w:p>
        </w:tc>
        <w:tc>
          <w:tcPr>
            <w:tcW w:w="2954" w:type="pct"/>
          </w:tcPr>
          <w:p w14:paraId="0D0CC50D" w14:textId="66322C3F" w:rsidR="007B3C59" w:rsidRPr="00222978" w:rsidRDefault="007B3C59" w:rsidP="00BD71F9">
            <w:pPr>
              <w:jc w:val="both"/>
              <w:rPr>
                <w:sz w:val="20"/>
                <w:szCs w:val="20"/>
              </w:rPr>
            </w:pPr>
            <w:r w:rsidRPr="00222978">
              <w:rPr>
                <w:sz w:val="20"/>
                <w:szCs w:val="20"/>
              </w:rPr>
              <w:t>Ergonomia</w:t>
            </w:r>
          </w:p>
          <w:p w14:paraId="2195DBAC" w14:textId="287BAE76" w:rsidR="007B3C59" w:rsidRPr="00C01DF4" w:rsidRDefault="007B3C59" w:rsidP="00BD71F9">
            <w:pPr>
              <w:jc w:val="both"/>
              <w:rPr>
                <w:sz w:val="20"/>
                <w:szCs w:val="20"/>
              </w:rPr>
            </w:pPr>
            <w:r w:rsidRPr="00222978">
              <w:rPr>
                <w:sz w:val="20"/>
                <w:szCs w:val="20"/>
              </w:rPr>
              <w:t xml:space="preserve">Głośność jednostki centralnej mierzona zgodnie z normą ISO 7779 oraz wykazana zgodnie z normą ISO 9296 w pozycji obserwatora w trybie pracy </w:t>
            </w:r>
            <w:r w:rsidRPr="00C01DF4">
              <w:rPr>
                <w:sz w:val="20"/>
                <w:szCs w:val="20"/>
              </w:rPr>
              <w:t>dysku twardego (IDLE) wynosząca maksymalnie 24dB</w:t>
            </w:r>
            <w:r w:rsidR="00363154" w:rsidRPr="00C01DF4">
              <w:rPr>
                <w:sz w:val="20"/>
                <w:szCs w:val="20"/>
              </w:rPr>
              <w:t>.</w:t>
            </w:r>
            <w:r w:rsidRPr="00C01DF4">
              <w:rPr>
                <w:sz w:val="20"/>
                <w:szCs w:val="20"/>
              </w:rPr>
              <w:t xml:space="preserve"> </w:t>
            </w:r>
          </w:p>
          <w:p w14:paraId="3F7C831F" w14:textId="001DCDD1" w:rsidR="00363154" w:rsidRPr="00222978" w:rsidRDefault="00363154" w:rsidP="00BD71F9">
            <w:pPr>
              <w:jc w:val="both"/>
              <w:rPr>
                <w:sz w:val="20"/>
                <w:szCs w:val="20"/>
              </w:rPr>
            </w:pPr>
            <w:r w:rsidRPr="00C01DF4">
              <w:rPr>
                <w:b/>
                <w:sz w:val="20"/>
                <w:szCs w:val="20"/>
              </w:rPr>
              <w:t>Wykonawca zobowiązuje się do dostarczenia Zamawiającemu dokument</w:t>
            </w:r>
            <w:r w:rsidR="00C01DF4">
              <w:rPr>
                <w:b/>
                <w:sz w:val="20"/>
                <w:szCs w:val="20"/>
              </w:rPr>
              <w:t>u potwierdzającego przedmiotowy parametr</w:t>
            </w:r>
            <w:r w:rsidRPr="00C01DF4">
              <w:rPr>
                <w:b/>
                <w:sz w:val="20"/>
                <w:szCs w:val="20"/>
              </w:rPr>
              <w:t xml:space="preserve"> po zawarciu umowy w sprawie zamówienia, najpóźniej przed realizacją zamówienia.</w:t>
            </w:r>
          </w:p>
        </w:tc>
        <w:tc>
          <w:tcPr>
            <w:tcW w:w="1633" w:type="pct"/>
          </w:tcPr>
          <w:p w14:paraId="4C41E34A" w14:textId="77777777" w:rsidR="007B3C59" w:rsidRPr="00222978" w:rsidRDefault="007B3C59" w:rsidP="00BD71F9">
            <w:pPr>
              <w:jc w:val="both"/>
              <w:rPr>
                <w:sz w:val="20"/>
                <w:szCs w:val="20"/>
              </w:rPr>
            </w:pPr>
          </w:p>
        </w:tc>
      </w:tr>
      <w:tr w:rsidR="007B3C59" w:rsidRPr="00222978" w14:paraId="60785336" w14:textId="16B97D14" w:rsidTr="00DC14BD">
        <w:tc>
          <w:tcPr>
            <w:tcW w:w="413" w:type="pct"/>
          </w:tcPr>
          <w:p w14:paraId="59A192AE" w14:textId="77777777" w:rsidR="007B3C59" w:rsidRPr="00222978" w:rsidRDefault="007B3C59" w:rsidP="0024779B">
            <w:pPr>
              <w:pStyle w:val="Akapitzlist"/>
              <w:numPr>
                <w:ilvl w:val="0"/>
                <w:numId w:val="14"/>
              </w:numPr>
              <w:jc w:val="center"/>
              <w:rPr>
                <w:sz w:val="20"/>
                <w:szCs w:val="20"/>
              </w:rPr>
            </w:pPr>
          </w:p>
        </w:tc>
        <w:tc>
          <w:tcPr>
            <w:tcW w:w="2954" w:type="pct"/>
          </w:tcPr>
          <w:p w14:paraId="66525454" w14:textId="2BE0B2A5" w:rsidR="007B3C59" w:rsidRPr="00222978" w:rsidRDefault="007B3C59" w:rsidP="00BD71F9">
            <w:pPr>
              <w:jc w:val="both"/>
              <w:rPr>
                <w:sz w:val="20"/>
                <w:szCs w:val="20"/>
              </w:rPr>
            </w:pPr>
            <w:r w:rsidRPr="00222978">
              <w:rPr>
                <w:sz w:val="20"/>
                <w:szCs w:val="20"/>
              </w:rPr>
              <w:t>Diagnostyka</w:t>
            </w:r>
          </w:p>
          <w:p w14:paraId="2F3A0902" w14:textId="6DDA2F37" w:rsidR="007B3C59" w:rsidRPr="00222978" w:rsidRDefault="007B3C59" w:rsidP="00BD71F9">
            <w:pPr>
              <w:jc w:val="both"/>
              <w:rPr>
                <w:sz w:val="20"/>
                <w:szCs w:val="20"/>
              </w:rPr>
            </w:pPr>
            <w:r w:rsidRPr="00222978">
              <w:rPr>
                <w:sz w:val="20"/>
                <w:szCs w:val="20"/>
              </w:rPr>
              <w:t xml:space="preserve">System diagnostyczny z graficznym interfejsem użytkownika zaszyty w tej samej pamięci </w:t>
            </w:r>
            <w:proofErr w:type="spellStart"/>
            <w:r w:rsidRPr="00222978">
              <w:rPr>
                <w:sz w:val="20"/>
                <w:szCs w:val="20"/>
              </w:rPr>
              <w:t>flash</w:t>
            </w:r>
            <w:proofErr w:type="spellEnd"/>
            <w:r w:rsidRPr="00222978">
              <w:rPr>
                <w:sz w:val="20"/>
                <w:szCs w:val="20"/>
              </w:rPr>
              <w:t xml:space="preserve"> co BIOS, dostępny z poziomu szybkiego menu </w:t>
            </w:r>
            <w:proofErr w:type="spellStart"/>
            <w:r w:rsidRPr="00222978">
              <w:rPr>
                <w:sz w:val="20"/>
                <w:szCs w:val="20"/>
              </w:rPr>
              <w:t>boot</w:t>
            </w:r>
            <w:proofErr w:type="spellEnd"/>
            <w:r w:rsidRPr="00222978">
              <w:rPr>
                <w:sz w:val="20"/>
                <w:szCs w:val="20"/>
              </w:rPr>
              <w:t xml:space="preserve"> lub BIOS, umożliwiający przetestowanie komputera a w szczególności jego składowych. Działający w pełni, bez okrojonych funkcjonalności nawet w przypadku uszkodzonego dysku, braku dysku lub sformatowanym dysku, dostępu do sieci i </w:t>
            </w:r>
            <w:proofErr w:type="spellStart"/>
            <w:r w:rsidRPr="00222978">
              <w:rPr>
                <w:sz w:val="20"/>
                <w:szCs w:val="20"/>
              </w:rPr>
              <w:t>internetu</w:t>
            </w:r>
            <w:proofErr w:type="spellEnd"/>
            <w:r w:rsidRPr="00222978">
              <w:rPr>
                <w:sz w:val="20"/>
                <w:szCs w:val="20"/>
              </w:rPr>
              <w:t xml:space="preserve"> oraz bez konieczności podłączenia urządzeń wewnętrznych i zewnętrznych.</w:t>
            </w:r>
          </w:p>
        </w:tc>
        <w:tc>
          <w:tcPr>
            <w:tcW w:w="1633" w:type="pct"/>
          </w:tcPr>
          <w:p w14:paraId="65003105" w14:textId="77777777" w:rsidR="007B3C59" w:rsidRPr="00222978" w:rsidRDefault="007B3C59" w:rsidP="00BD71F9">
            <w:pPr>
              <w:jc w:val="both"/>
              <w:rPr>
                <w:sz w:val="20"/>
                <w:szCs w:val="20"/>
              </w:rPr>
            </w:pPr>
          </w:p>
        </w:tc>
      </w:tr>
      <w:tr w:rsidR="007B3C59" w:rsidRPr="00222978" w14:paraId="3E5A2328" w14:textId="536574F7" w:rsidTr="00DC14BD">
        <w:tc>
          <w:tcPr>
            <w:tcW w:w="413" w:type="pct"/>
          </w:tcPr>
          <w:p w14:paraId="5545E80F" w14:textId="77777777" w:rsidR="007B3C59" w:rsidRPr="00222978" w:rsidRDefault="007B3C59" w:rsidP="0024779B">
            <w:pPr>
              <w:pStyle w:val="Akapitzlist"/>
              <w:numPr>
                <w:ilvl w:val="0"/>
                <w:numId w:val="14"/>
              </w:numPr>
              <w:jc w:val="center"/>
              <w:rPr>
                <w:sz w:val="20"/>
                <w:szCs w:val="20"/>
              </w:rPr>
            </w:pPr>
          </w:p>
        </w:tc>
        <w:tc>
          <w:tcPr>
            <w:tcW w:w="2954" w:type="pct"/>
          </w:tcPr>
          <w:p w14:paraId="66AAC2A5" w14:textId="77777777" w:rsidR="007B3C59" w:rsidRPr="00222978" w:rsidRDefault="007B3C59" w:rsidP="00BD71F9">
            <w:pPr>
              <w:jc w:val="both"/>
              <w:rPr>
                <w:sz w:val="20"/>
                <w:szCs w:val="20"/>
              </w:rPr>
            </w:pPr>
            <w:r w:rsidRPr="00222978">
              <w:rPr>
                <w:sz w:val="20"/>
                <w:szCs w:val="20"/>
              </w:rPr>
              <w:t>Bezpieczeństwo:</w:t>
            </w:r>
          </w:p>
          <w:p w14:paraId="1295A042" w14:textId="2685661A" w:rsidR="007B3C59" w:rsidRPr="00222978" w:rsidRDefault="007B3C59" w:rsidP="00BD71F9">
            <w:pPr>
              <w:jc w:val="both"/>
              <w:rPr>
                <w:sz w:val="20"/>
                <w:szCs w:val="20"/>
              </w:rPr>
            </w:pPr>
            <w:r w:rsidRPr="00222978">
              <w:rPr>
                <w:sz w:val="20"/>
                <w:szCs w:val="20"/>
              </w:rPr>
              <w:t xml:space="preserve">Zintegrowany z płytą główną dedykowany układ sprzętowy służący do tworzenia i zarządzania wygenerowanymi przez komputer kluczami szyfrowania. Próba usunięcia układu powoduje </w:t>
            </w:r>
            <w:r w:rsidRPr="00222978">
              <w:rPr>
                <w:sz w:val="20"/>
                <w:szCs w:val="20"/>
              </w:rPr>
              <w:lastRenderedPageBreak/>
              <w:t>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1131CB8A" w14:textId="5EBEEC7D" w:rsidR="007B3C59" w:rsidRPr="00222978" w:rsidRDefault="007B3C59" w:rsidP="00BD71F9">
            <w:pPr>
              <w:jc w:val="both"/>
              <w:rPr>
                <w:sz w:val="20"/>
                <w:szCs w:val="20"/>
              </w:rPr>
            </w:pPr>
            <w:r w:rsidRPr="00222978">
              <w:rPr>
                <w:sz w:val="20"/>
                <w:szCs w:val="20"/>
              </w:rPr>
              <w:t xml:space="preserve">Wbudowany </w:t>
            </w:r>
            <w:r w:rsidR="00363154" w:rsidRPr="00222978">
              <w:rPr>
                <w:sz w:val="20"/>
                <w:szCs w:val="20"/>
              </w:rPr>
              <w:t>czujnik</w:t>
            </w:r>
            <w:r w:rsidRPr="00222978">
              <w:rPr>
                <w:sz w:val="20"/>
                <w:szCs w:val="20"/>
              </w:rPr>
              <w:t xml:space="preserve"> otwarcia obudowy (dolnej pokrywy) </w:t>
            </w:r>
          </w:p>
        </w:tc>
        <w:tc>
          <w:tcPr>
            <w:tcW w:w="1633" w:type="pct"/>
          </w:tcPr>
          <w:p w14:paraId="76451400" w14:textId="77777777" w:rsidR="007B3C59" w:rsidRPr="00222978" w:rsidRDefault="007B3C59" w:rsidP="00BD71F9">
            <w:pPr>
              <w:jc w:val="both"/>
              <w:rPr>
                <w:sz w:val="20"/>
                <w:szCs w:val="20"/>
              </w:rPr>
            </w:pPr>
          </w:p>
        </w:tc>
      </w:tr>
      <w:tr w:rsidR="007B3C59" w:rsidRPr="00222978" w14:paraId="1820658B" w14:textId="531D2FE5" w:rsidTr="00DC14BD">
        <w:tc>
          <w:tcPr>
            <w:tcW w:w="413" w:type="pct"/>
          </w:tcPr>
          <w:p w14:paraId="56863945" w14:textId="77777777" w:rsidR="007B3C59" w:rsidRPr="00222978" w:rsidRDefault="007B3C59" w:rsidP="0024779B">
            <w:pPr>
              <w:pStyle w:val="Akapitzlist"/>
              <w:numPr>
                <w:ilvl w:val="0"/>
                <w:numId w:val="14"/>
              </w:numPr>
              <w:jc w:val="center"/>
              <w:rPr>
                <w:sz w:val="20"/>
                <w:szCs w:val="20"/>
              </w:rPr>
            </w:pPr>
          </w:p>
        </w:tc>
        <w:tc>
          <w:tcPr>
            <w:tcW w:w="2954" w:type="pct"/>
          </w:tcPr>
          <w:p w14:paraId="6DA677EC" w14:textId="77777777" w:rsidR="007B3C59" w:rsidRPr="00222978" w:rsidRDefault="007B3C59" w:rsidP="00BD71F9">
            <w:pPr>
              <w:jc w:val="both"/>
              <w:rPr>
                <w:sz w:val="20"/>
                <w:szCs w:val="20"/>
              </w:rPr>
            </w:pPr>
            <w:r w:rsidRPr="00222978">
              <w:rPr>
                <w:sz w:val="20"/>
                <w:szCs w:val="20"/>
              </w:rPr>
              <w:t>System operacyjny:</w:t>
            </w:r>
          </w:p>
          <w:p w14:paraId="5A6963A4" w14:textId="5F18FEF3" w:rsidR="007B3C59" w:rsidRPr="00222978" w:rsidRDefault="007B3C59" w:rsidP="00BD71F9">
            <w:pPr>
              <w:jc w:val="both"/>
              <w:rPr>
                <w:sz w:val="20"/>
                <w:szCs w:val="20"/>
              </w:rPr>
            </w:pPr>
            <w:r w:rsidRPr="00222978">
              <w:rPr>
                <w:sz w:val="20"/>
                <w:szCs w:val="20"/>
                <w:bdr w:val="none" w:sz="0" w:space="0" w:color="auto" w:frame="1"/>
              </w:rPr>
              <w:t>Zainstalowany system operacyjny</w:t>
            </w:r>
            <w:r w:rsidR="00363154" w:rsidRPr="00222978">
              <w:rPr>
                <w:sz w:val="20"/>
                <w:szCs w:val="20"/>
                <w:bdr w:val="none" w:sz="0" w:space="0" w:color="auto" w:frame="1"/>
              </w:rPr>
              <w:t xml:space="preserve"> typu</w:t>
            </w:r>
            <w:r w:rsidRPr="00222978">
              <w:rPr>
                <w:sz w:val="20"/>
                <w:szCs w:val="20"/>
                <w:bdr w:val="none" w:sz="0" w:space="0" w:color="auto" w:frame="1"/>
              </w:rPr>
              <w:t xml:space="preserve"> </w:t>
            </w:r>
            <w:r w:rsidRPr="00C01DF4">
              <w:rPr>
                <w:sz w:val="20"/>
                <w:szCs w:val="20"/>
                <w:bdr w:val="none" w:sz="0" w:space="0" w:color="auto" w:frame="1"/>
              </w:rPr>
              <w:t xml:space="preserve">Linux </w:t>
            </w:r>
            <w:proofErr w:type="spellStart"/>
            <w:r w:rsidRPr="00C01DF4">
              <w:rPr>
                <w:sz w:val="20"/>
                <w:szCs w:val="20"/>
                <w:bdr w:val="none" w:sz="0" w:space="0" w:color="auto" w:frame="1"/>
              </w:rPr>
              <w:t>Ubuntu</w:t>
            </w:r>
            <w:proofErr w:type="spellEnd"/>
            <w:r w:rsidRPr="00C01DF4">
              <w:rPr>
                <w:sz w:val="20"/>
                <w:szCs w:val="20"/>
                <w:bdr w:val="none" w:sz="0" w:space="0" w:color="auto" w:frame="1"/>
              </w:rPr>
              <w:t xml:space="preserve"> 20.04</w:t>
            </w:r>
            <w:r w:rsidR="00363154" w:rsidRPr="00C01DF4">
              <w:rPr>
                <w:sz w:val="20"/>
                <w:szCs w:val="20"/>
                <w:bdr w:val="none" w:sz="0" w:space="0" w:color="auto" w:frame="1"/>
              </w:rPr>
              <w:t xml:space="preserve"> lub równoważny</w:t>
            </w:r>
          </w:p>
        </w:tc>
        <w:tc>
          <w:tcPr>
            <w:tcW w:w="1633" w:type="pct"/>
          </w:tcPr>
          <w:p w14:paraId="21C3539D" w14:textId="77777777" w:rsidR="007B3C59" w:rsidRPr="00222978" w:rsidRDefault="007B3C59" w:rsidP="00BD71F9">
            <w:pPr>
              <w:jc w:val="both"/>
              <w:rPr>
                <w:sz w:val="20"/>
                <w:szCs w:val="20"/>
                <w:bdr w:val="none" w:sz="0" w:space="0" w:color="auto" w:frame="1"/>
              </w:rPr>
            </w:pPr>
          </w:p>
        </w:tc>
      </w:tr>
      <w:tr w:rsidR="007B3C59" w:rsidRPr="00222978" w14:paraId="5E27AFEE" w14:textId="5D6B6555" w:rsidTr="00DC14BD">
        <w:tc>
          <w:tcPr>
            <w:tcW w:w="413" w:type="pct"/>
          </w:tcPr>
          <w:p w14:paraId="70F7952D" w14:textId="77777777" w:rsidR="007B3C59" w:rsidRPr="00222978" w:rsidRDefault="007B3C59" w:rsidP="0024779B">
            <w:pPr>
              <w:pStyle w:val="Akapitzlist"/>
              <w:numPr>
                <w:ilvl w:val="0"/>
                <w:numId w:val="14"/>
              </w:numPr>
              <w:jc w:val="center"/>
              <w:rPr>
                <w:sz w:val="20"/>
                <w:szCs w:val="20"/>
              </w:rPr>
            </w:pPr>
          </w:p>
        </w:tc>
        <w:tc>
          <w:tcPr>
            <w:tcW w:w="2954" w:type="pct"/>
          </w:tcPr>
          <w:p w14:paraId="32467A7A" w14:textId="54D5653F" w:rsidR="007B3C59" w:rsidRPr="00222978" w:rsidRDefault="007B3C59" w:rsidP="00BD71F9">
            <w:pPr>
              <w:jc w:val="both"/>
              <w:rPr>
                <w:sz w:val="20"/>
                <w:szCs w:val="20"/>
              </w:rPr>
            </w:pPr>
            <w:r w:rsidRPr="00222978">
              <w:rPr>
                <w:sz w:val="20"/>
                <w:szCs w:val="20"/>
              </w:rPr>
              <w:t>Oprogramowanie dodatkowe:</w:t>
            </w:r>
          </w:p>
          <w:p w14:paraId="2A5B983F" w14:textId="36ECB773" w:rsidR="007B3C59" w:rsidRPr="00222978" w:rsidRDefault="007B3C59" w:rsidP="00BD71F9">
            <w:pPr>
              <w:jc w:val="both"/>
              <w:rPr>
                <w:sz w:val="20"/>
                <w:szCs w:val="20"/>
              </w:rPr>
            </w:pPr>
            <w:r w:rsidRPr="00222978">
              <w:rPr>
                <w:sz w:val="20"/>
                <w:szCs w:val="20"/>
              </w:rPr>
              <w:t>Dołączone do oferowanego komputera oprogramowanie producenta z nieograniczoną licencją czasowo na użytkowanie umożliwiające:</w:t>
            </w:r>
          </w:p>
          <w:p w14:paraId="0F5D6586" w14:textId="77777777" w:rsidR="00363154" w:rsidRPr="00222978" w:rsidRDefault="007B3C59" w:rsidP="00FE1C62">
            <w:pPr>
              <w:pStyle w:val="Akapitzlist"/>
              <w:numPr>
                <w:ilvl w:val="0"/>
                <w:numId w:val="28"/>
              </w:numPr>
              <w:ind w:left="312"/>
              <w:jc w:val="both"/>
              <w:rPr>
                <w:sz w:val="20"/>
                <w:szCs w:val="20"/>
              </w:rPr>
            </w:pPr>
            <w:proofErr w:type="spellStart"/>
            <w:r w:rsidRPr="00222978">
              <w:rPr>
                <w:sz w:val="20"/>
                <w:szCs w:val="20"/>
              </w:rPr>
              <w:t>upgrade</w:t>
            </w:r>
            <w:proofErr w:type="spellEnd"/>
            <w:r w:rsidRPr="00222978">
              <w:rPr>
                <w:sz w:val="20"/>
                <w:szCs w:val="20"/>
              </w:rPr>
              <w:t xml:space="preserve"> i instalacje wszystkich sterowników, aplikacji dostarczonych w obrazie systemu operacyjnego producenta, </w:t>
            </w:r>
            <w:proofErr w:type="spellStart"/>
            <w:r w:rsidRPr="00222978">
              <w:rPr>
                <w:sz w:val="20"/>
                <w:szCs w:val="20"/>
              </w:rPr>
              <w:t>BIOS’u</w:t>
            </w:r>
            <w:proofErr w:type="spellEnd"/>
            <w:r w:rsidRPr="00222978">
              <w:rPr>
                <w:sz w:val="20"/>
                <w:szCs w:val="20"/>
              </w:rPr>
              <w:t xml:space="preserve"> z certyfikatem zgodności producenta do najnowszej dostępnej wersji, </w:t>
            </w:r>
          </w:p>
          <w:p w14:paraId="3171257F" w14:textId="77777777" w:rsidR="00363154" w:rsidRPr="00222978" w:rsidRDefault="007B3C59" w:rsidP="00FE1C62">
            <w:pPr>
              <w:pStyle w:val="Akapitzlist"/>
              <w:numPr>
                <w:ilvl w:val="0"/>
                <w:numId w:val="28"/>
              </w:numPr>
              <w:ind w:left="312"/>
              <w:jc w:val="both"/>
              <w:rPr>
                <w:sz w:val="20"/>
                <w:szCs w:val="20"/>
              </w:rPr>
            </w:pPr>
            <w:r w:rsidRPr="00222978">
              <w:rPr>
                <w:sz w:val="20"/>
                <w:szCs w:val="20"/>
              </w:rPr>
              <w:t xml:space="preserve">możliwość przed instalacją sprawdzenia każdego sterownika, każdej aplikacji, </w:t>
            </w:r>
            <w:proofErr w:type="spellStart"/>
            <w:r w:rsidRPr="00222978">
              <w:rPr>
                <w:sz w:val="20"/>
                <w:szCs w:val="20"/>
              </w:rPr>
              <w:t>BIOS’u</w:t>
            </w:r>
            <w:proofErr w:type="spellEnd"/>
            <w:r w:rsidRPr="00222978">
              <w:rPr>
                <w:sz w:val="20"/>
                <w:szCs w:val="20"/>
              </w:rPr>
              <w:t xml:space="preserve"> bezpośrednio na stronie producenta przy użyciu połączenia internetowego z automatycznym przekierowaniem a w szczególności informacji:</w:t>
            </w:r>
          </w:p>
          <w:p w14:paraId="1E08D22D" w14:textId="77777777" w:rsidR="00363154" w:rsidRPr="00222978" w:rsidRDefault="007B3C59" w:rsidP="00363154">
            <w:pPr>
              <w:pStyle w:val="Akapitzlist"/>
              <w:ind w:left="312"/>
              <w:jc w:val="both"/>
              <w:rPr>
                <w:sz w:val="20"/>
                <w:szCs w:val="20"/>
              </w:rPr>
            </w:pPr>
            <w:r w:rsidRPr="00222978">
              <w:rPr>
                <w:sz w:val="20"/>
                <w:szCs w:val="20"/>
              </w:rPr>
              <w:t>o poprawkach i usprawnieniach dotyczących aktualizacji</w:t>
            </w:r>
            <w:r w:rsidR="00363154" w:rsidRPr="00222978">
              <w:rPr>
                <w:sz w:val="20"/>
                <w:szCs w:val="20"/>
              </w:rPr>
              <w:t>,</w:t>
            </w:r>
          </w:p>
          <w:p w14:paraId="7201781C" w14:textId="77777777" w:rsidR="00363154" w:rsidRPr="00222978" w:rsidRDefault="007B3C59" w:rsidP="00363154">
            <w:pPr>
              <w:pStyle w:val="Akapitzlist"/>
              <w:ind w:left="312"/>
              <w:jc w:val="both"/>
              <w:rPr>
                <w:sz w:val="20"/>
                <w:szCs w:val="20"/>
              </w:rPr>
            </w:pPr>
            <w:r w:rsidRPr="00222978">
              <w:rPr>
                <w:sz w:val="20"/>
                <w:szCs w:val="20"/>
              </w:rPr>
              <w:t>dacie wydania ostatniej aktualizacj</w:t>
            </w:r>
            <w:r w:rsidR="00363154" w:rsidRPr="00222978">
              <w:rPr>
                <w:sz w:val="20"/>
                <w:szCs w:val="20"/>
              </w:rPr>
              <w:t xml:space="preserve">i, </w:t>
            </w:r>
          </w:p>
          <w:p w14:paraId="75F6D4B1" w14:textId="77777777" w:rsidR="00363154" w:rsidRPr="00222978" w:rsidRDefault="007B3C59" w:rsidP="00363154">
            <w:pPr>
              <w:pStyle w:val="Akapitzlist"/>
              <w:ind w:left="312"/>
              <w:jc w:val="both"/>
              <w:rPr>
                <w:sz w:val="20"/>
                <w:szCs w:val="20"/>
              </w:rPr>
            </w:pPr>
            <w:r w:rsidRPr="00222978">
              <w:rPr>
                <w:sz w:val="20"/>
                <w:szCs w:val="20"/>
              </w:rPr>
              <w:t>priorytecie aktualizacji</w:t>
            </w:r>
            <w:r w:rsidR="00363154" w:rsidRPr="00222978">
              <w:rPr>
                <w:sz w:val="20"/>
                <w:szCs w:val="20"/>
              </w:rPr>
              <w:t xml:space="preserve">, </w:t>
            </w:r>
            <w:r w:rsidRPr="00222978">
              <w:rPr>
                <w:sz w:val="20"/>
                <w:szCs w:val="20"/>
              </w:rPr>
              <w:t>zgodność z systemami operacyjnymi</w:t>
            </w:r>
            <w:r w:rsidR="00363154" w:rsidRPr="00222978">
              <w:rPr>
                <w:sz w:val="20"/>
                <w:szCs w:val="20"/>
              </w:rPr>
              <w:t xml:space="preserve">, </w:t>
            </w:r>
            <w:r w:rsidRPr="00222978">
              <w:rPr>
                <w:sz w:val="20"/>
                <w:szCs w:val="20"/>
              </w:rPr>
              <w:t>jakiego komponentu sprzętu dotyczy aktualizacja</w:t>
            </w:r>
            <w:r w:rsidR="00363154" w:rsidRPr="00222978">
              <w:rPr>
                <w:sz w:val="20"/>
                <w:szCs w:val="20"/>
              </w:rPr>
              <w:t>,</w:t>
            </w:r>
          </w:p>
          <w:p w14:paraId="580EACB4" w14:textId="02578B3E" w:rsidR="007B3C59" w:rsidRPr="00222978" w:rsidRDefault="007B3C59" w:rsidP="00363154">
            <w:pPr>
              <w:pStyle w:val="Akapitzlist"/>
              <w:ind w:left="312"/>
              <w:jc w:val="both"/>
              <w:rPr>
                <w:sz w:val="20"/>
                <w:szCs w:val="20"/>
              </w:rPr>
            </w:pPr>
            <w:r w:rsidRPr="00222978">
              <w:rPr>
                <w:sz w:val="20"/>
                <w:szCs w:val="20"/>
              </w:rPr>
              <w:t>wszystkie poprzednie aktualizacje z informacjami jak powyżej</w:t>
            </w:r>
            <w:r w:rsidR="00F1238D" w:rsidRPr="00222978">
              <w:rPr>
                <w:sz w:val="20"/>
                <w:szCs w:val="20"/>
              </w:rPr>
              <w:t>,</w:t>
            </w:r>
          </w:p>
          <w:p w14:paraId="4E1814FF" w14:textId="0CEA56CD" w:rsidR="004A4CB2" w:rsidRPr="00222978" w:rsidRDefault="007B3C59" w:rsidP="00FE1C62">
            <w:pPr>
              <w:pStyle w:val="Akapitzlist"/>
              <w:numPr>
                <w:ilvl w:val="0"/>
                <w:numId w:val="28"/>
              </w:numPr>
              <w:ind w:left="312"/>
              <w:jc w:val="both"/>
              <w:rPr>
                <w:sz w:val="20"/>
                <w:szCs w:val="20"/>
              </w:rPr>
            </w:pPr>
            <w:r w:rsidRPr="00222978">
              <w:rPr>
                <w:sz w:val="20"/>
                <w:szCs w:val="20"/>
              </w:rPr>
              <w:t>wykaz najnowszych aktualizacji z podziałem na krytyczne (wymagające natychmiastowej instalacji), rekomendowane i opcjonaln</w:t>
            </w:r>
            <w:r w:rsidR="004A4CB2" w:rsidRPr="00222978">
              <w:rPr>
                <w:sz w:val="20"/>
                <w:szCs w:val="20"/>
              </w:rPr>
              <w:t>e</w:t>
            </w:r>
          </w:p>
          <w:p w14:paraId="3B385D70" w14:textId="77777777" w:rsidR="004A4CB2" w:rsidRPr="00222978" w:rsidRDefault="007B3C59" w:rsidP="00FE1C62">
            <w:pPr>
              <w:pStyle w:val="Akapitzlist"/>
              <w:numPr>
                <w:ilvl w:val="0"/>
                <w:numId w:val="28"/>
              </w:numPr>
              <w:ind w:left="312"/>
              <w:jc w:val="both"/>
              <w:rPr>
                <w:sz w:val="20"/>
                <w:szCs w:val="20"/>
              </w:rPr>
            </w:pPr>
            <w:r w:rsidRPr="00222978">
              <w:rPr>
                <w:sz w:val="20"/>
                <w:szCs w:val="20"/>
              </w:rPr>
              <w:t>możliwość włączenia/wyłączenia funkcji automatycznego restartu w przypadku kiedy jest wymagany przy instalacji sterownika, aplikacji która tego wymaga.</w:t>
            </w:r>
          </w:p>
          <w:p w14:paraId="6467493B" w14:textId="77777777" w:rsidR="004A4CB2" w:rsidRPr="00222978" w:rsidRDefault="007B3C59" w:rsidP="00FE1C62">
            <w:pPr>
              <w:pStyle w:val="Akapitzlist"/>
              <w:numPr>
                <w:ilvl w:val="0"/>
                <w:numId w:val="28"/>
              </w:numPr>
              <w:ind w:left="312"/>
              <w:jc w:val="both"/>
              <w:rPr>
                <w:sz w:val="20"/>
                <w:szCs w:val="20"/>
              </w:rPr>
            </w:pPr>
            <w:r w:rsidRPr="00222978">
              <w:rPr>
                <w:sz w:val="20"/>
                <w:szCs w:val="20"/>
              </w:rPr>
              <w:t xml:space="preserve">rozpoznanie modelu oferowanego komputera, numer seryjny komputera, informację kiedy dokonany został ostatnio </w:t>
            </w:r>
            <w:proofErr w:type="spellStart"/>
            <w:r w:rsidRPr="00222978">
              <w:rPr>
                <w:sz w:val="20"/>
                <w:szCs w:val="20"/>
              </w:rPr>
              <w:t>upgrade</w:t>
            </w:r>
            <w:proofErr w:type="spellEnd"/>
            <w:r w:rsidRPr="00222978">
              <w:rPr>
                <w:sz w:val="20"/>
                <w:szCs w:val="20"/>
              </w:rPr>
              <w:t xml:space="preserve"> w szczególności z uwzględnieniem daty (</w:t>
            </w:r>
            <w:proofErr w:type="spellStart"/>
            <w:r w:rsidRPr="00222978">
              <w:rPr>
                <w:sz w:val="20"/>
                <w:szCs w:val="20"/>
              </w:rPr>
              <w:t>dd</w:t>
            </w:r>
            <w:proofErr w:type="spellEnd"/>
            <w:r w:rsidRPr="00222978">
              <w:rPr>
                <w:sz w:val="20"/>
                <w:szCs w:val="20"/>
              </w:rPr>
              <w:t>-mm-</w:t>
            </w:r>
            <w:proofErr w:type="spellStart"/>
            <w:r w:rsidRPr="00222978">
              <w:rPr>
                <w:sz w:val="20"/>
                <w:szCs w:val="20"/>
              </w:rPr>
              <w:t>rrrr</w:t>
            </w:r>
            <w:proofErr w:type="spellEnd"/>
            <w:r w:rsidRPr="00222978">
              <w:rPr>
                <w:sz w:val="20"/>
                <w:szCs w:val="20"/>
              </w:rPr>
              <w:t>)</w:t>
            </w:r>
          </w:p>
          <w:p w14:paraId="315CEA68" w14:textId="77777777" w:rsidR="004A4CB2" w:rsidRPr="00222978" w:rsidRDefault="007B3C59" w:rsidP="00FE1C62">
            <w:pPr>
              <w:pStyle w:val="Akapitzlist"/>
              <w:numPr>
                <w:ilvl w:val="0"/>
                <w:numId w:val="28"/>
              </w:numPr>
              <w:ind w:left="312"/>
              <w:jc w:val="both"/>
              <w:rPr>
                <w:sz w:val="20"/>
                <w:szCs w:val="20"/>
              </w:rPr>
            </w:pPr>
            <w:r w:rsidRPr="00222978">
              <w:rPr>
                <w:sz w:val="20"/>
                <w:szCs w:val="20"/>
              </w:rPr>
              <w:t xml:space="preserve">sprawdzenia historii </w:t>
            </w:r>
            <w:proofErr w:type="spellStart"/>
            <w:r w:rsidRPr="00222978">
              <w:rPr>
                <w:sz w:val="20"/>
                <w:szCs w:val="20"/>
              </w:rPr>
              <w:t>upgrade’u</w:t>
            </w:r>
            <w:proofErr w:type="spellEnd"/>
            <w:r w:rsidRPr="00222978">
              <w:rPr>
                <w:sz w:val="20"/>
                <w:szCs w:val="20"/>
              </w:rPr>
              <w:t xml:space="preserve"> z informacją jakie sterowniki były instalowane z dokładną datą (</w:t>
            </w:r>
            <w:proofErr w:type="spellStart"/>
            <w:r w:rsidRPr="00222978">
              <w:rPr>
                <w:sz w:val="20"/>
                <w:szCs w:val="20"/>
              </w:rPr>
              <w:t>dd</w:t>
            </w:r>
            <w:proofErr w:type="spellEnd"/>
            <w:r w:rsidRPr="00222978">
              <w:rPr>
                <w:sz w:val="20"/>
                <w:szCs w:val="20"/>
              </w:rPr>
              <w:t>-mm-</w:t>
            </w:r>
            <w:proofErr w:type="spellStart"/>
            <w:r w:rsidRPr="00222978">
              <w:rPr>
                <w:sz w:val="20"/>
                <w:szCs w:val="20"/>
              </w:rPr>
              <w:t>rrrr</w:t>
            </w:r>
            <w:proofErr w:type="spellEnd"/>
            <w:r w:rsidRPr="00222978">
              <w:rPr>
                <w:sz w:val="20"/>
                <w:szCs w:val="20"/>
              </w:rPr>
              <w:t>) i wersją (rewizja wydania)</w:t>
            </w:r>
          </w:p>
          <w:p w14:paraId="2013194C" w14:textId="77777777" w:rsidR="004A4CB2" w:rsidRPr="00222978" w:rsidRDefault="007B3C59" w:rsidP="00FE1C62">
            <w:pPr>
              <w:pStyle w:val="Akapitzlist"/>
              <w:numPr>
                <w:ilvl w:val="0"/>
                <w:numId w:val="28"/>
              </w:numPr>
              <w:ind w:left="312"/>
              <w:jc w:val="both"/>
              <w:rPr>
                <w:sz w:val="20"/>
                <w:szCs w:val="20"/>
              </w:rPr>
            </w:pPr>
            <w:r w:rsidRPr="00222978">
              <w:rPr>
                <w:sz w:val="20"/>
                <w:szCs w:val="20"/>
              </w:rPr>
              <w:t xml:space="preserve">dokładny wykaz wymaganych sterowników, aplikacji, </w:t>
            </w:r>
            <w:proofErr w:type="spellStart"/>
            <w:r w:rsidRPr="00222978">
              <w:rPr>
                <w:sz w:val="20"/>
                <w:szCs w:val="20"/>
              </w:rPr>
              <w:t>BIOS’u</w:t>
            </w:r>
            <w:proofErr w:type="spellEnd"/>
            <w:r w:rsidRPr="00222978">
              <w:rPr>
                <w:sz w:val="20"/>
                <w:szCs w:val="20"/>
              </w:rPr>
              <w:t xml:space="preserve"> z informacją o zainstalowanej obecnie wersji dla oferowanego komputera z możliwością exportu do pliku o rozszerzeniu *.</w:t>
            </w:r>
            <w:proofErr w:type="spellStart"/>
            <w:r w:rsidRPr="00222978">
              <w:rPr>
                <w:sz w:val="20"/>
                <w:szCs w:val="20"/>
              </w:rPr>
              <w:t>xml</w:t>
            </w:r>
            <w:proofErr w:type="spellEnd"/>
          </w:p>
          <w:p w14:paraId="6ED435FA" w14:textId="618AACC6" w:rsidR="007B3C59" w:rsidRPr="00222978" w:rsidRDefault="007B3C59" w:rsidP="00FE1C62">
            <w:pPr>
              <w:pStyle w:val="Akapitzlist"/>
              <w:numPr>
                <w:ilvl w:val="0"/>
                <w:numId w:val="28"/>
              </w:numPr>
              <w:ind w:left="312"/>
              <w:jc w:val="both"/>
              <w:rPr>
                <w:sz w:val="20"/>
                <w:szCs w:val="20"/>
              </w:rPr>
            </w:pPr>
            <w:r w:rsidRPr="00222978">
              <w:rPr>
                <w:sz w:val="20"/>
                <w:szCs w:val="20"/>
              </w:rPr>
              <w:t>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sidRPr="00222978">
              <w:rPr>
                <w:sz w:val="20"/>
                <w:szCs w:val="20"/>
              </w:rPr>
              <w:t>xml</w:t>
            </w:r>
            <w:proofErr w:type="spellEnd"/>
            <w:r w:rsidRPr="00222978">
              <w:rPr>
                <w:sz w:val="20"/>
                <w:szCs w:val="20"/>
              </w:rPr>
              <w:t xml:space="preserve"> od razu spakowany z rozszerzeniem *.zip. Raport musi zawierać z dokładną datą (</w:t>
            </w:r>
            <w:proofErr w:type="spellStart"/>
            <w:r w:rsidRPr="00222978">
              <w:rPr>
                <w:sz w:val="20"/>
                <w:szCs w:val="20"/>
              </w:rPr>
              <w:t>dd</w:t>
            </w:r>
            <w:proofErr w:type="spellEnd"/>
            <w:r w:rsidRPr="00222978">
              <w:rPr>
                <w:sz w:val="20"/>
                <w:szCs w:val="20"/>
              </w:rPr>
              <w:t>-mm-</w:t>
            </w:r>
            <w:proofErr w:type="spellStart"/>
            <w:r w:rsidRPr="00222978">
              <w:rPr>
                <w:sz w:val="20"/>
                <w:szCs w:val="20"/>
              </w:rPr>
              <w:t>rrrr</w:t>
            </w:r>
            <w:proofErr w:type="spellEnd"/>
            <w:r w:rsidRPr="00222978">
              <w:rPr>
                <w:sz w:val="20"/>
                <w:szCs w:val="20"/>
              </w:rPr>
              <w:t xml:space="preserve">) i godziną z podjętych i wykonanych akcji/zadań w przedziale czasowym do min. 1 roku. </w:t>
            </w:r>
          </w:p>
        </w:tc>
        <w:tc>
          <w:tcPr>
            <w:tcW w:w="1633" w:type="pct"/>
          </w:tcPr>
          <w:p w14:paraId="7C1B49AA" w14:textId="77777777" w:rsidR="007B3C59" w:rsidRPr="00222978" w:rsidRDefault="007B3C59" w:rsidP="00BD71F9">
            <w:pPr>
              <w:jc w:val="both"/>
              <w:rPr>
                <w:sz w:val="20"/>
                <w:szCs w:val="20"/>
              </w:rPr>
            </w:pPr>
          </w:p>
        </w:tc>
      </w:tr>
      <w:tr w:rsidR="007B3C59" w:rsidRPr="00222978" w14:paraId="33BF17B6" w14:textId="3DE5EC27" w:rsidTr="00DC14BD">
        <w:trPr>
          <w:trHeight w:val="458"/>
        </w:trPr>
        <w:tc>
          <w:tcPr>
            <w:tcW w:w="413" w:type="pct"/>
          </w:tcPr>
          <w:p w14:paraId="04C782E8" w14:textId="77777777" w:rsidR="007B3C59" w:rsidRPr="00222978" w:rsidRDefault="007B3C59" w:rsidP="0024779B">
            <w:pPr>
              <w:pStyle w:val="Akapitzlist"/>
              <w:numPr>
                <w:ilvl w:val="0"/>
                <w:numId w:val="14"/>
              </w:numPr>
              <w:jc w:val="center"/>
              <w:rPr>
                <w:sz w:val="20"/>
                <w:szCs w:val="20"/>
              </w:rPr>
            </w:pPr>
          </w:p>
        </w:tc>
        <w:tc>
          <w:tcPr>
            <w:tcW w:w="2954" w:type="pct"/>
          </w:tcPr>
          <w:p w14:paraId="7F28684D" w14:textId="17BE4BA2" w:rsidR="007B3C59" w:rsidRPr="00222978" w:rsidRDefault="007B3C59" w:rsidP="00BD71F9">
            <w:pPr>
              <w:jc w:val="both"/>
              <w:rPr>
                <w:sz w:val="20"/>
                <w:szCs w:val="20"/>
              </w:rPr>
            </w:pPr>
            <w:r w:rsidRPr="00222978">
              <w:rPr>
                <w:sz w:val="20"/>
                <w:szCs w:val="20"/>
              </w:rPr>
              <w:t>Porty i złącza</w:t>
            </w:r>
          </w:p>
          <w:p w14:paraId="7AA8AB43" w14:textId="0C890242" w:rsidR="007B3C59" w:rsidRPr="00222978" w:rsidRDefault="007B3C59" w:rsidP="00BD71F9">
            <w:pPr>
              <w:jc w:val="both"/>
              <w:rPr>
                <w:sz w:val="20"/>
                <w:szCs w:val="20"/>
              </w:rPr>
            </w:pPr>
            <w:r w:rsidRPr="00222978">
              <w:rPr>
                <w:sz w:val="20"/>
                <w:szCs w:val="20"/>
              </w:rPr>
              <w:t xml:space="preserve">Wbudowane porty i złącza:  1 x HDMI 1.4, 2 x USB 3.2 typ A, w tym 1 port z zasilaniem, 2 x </w:t>
            </w:r>
            <w:proofErr w:type="spellStart"/>
            <w:r w:rsidRPr="00222978">
              <w:rPr>
                <w:sz w:val="20"/>
                <w:szCs w:val="20"/>
              </w:rPr>
              <w:t>Thunderbolt</w:t>
            </w:r>
            <w:proofErr w:type="spellEnd"/>
            <w:r w:rsidRPr="00222978">
              <w:rPr>
                <w:sz w:val="20"/>
                <w:szCs w:val="20"/>
              </w:rPr>
              <w:t xml:space="preserve"> 4, gniazdo linki zabezpieczającej</w:t>
            </w:r>
          </w:p>
        </w:tc>
        <w:tc>
          <w:tcPr>
            <w:tcW w:w="1633" w:type="pct"/>
          </w:tcPr>
          <w:p w14:paraId="38A17580" w14:textId="77777777" w:rsidR="007B3C59" w:rsidRPr="00222978" w:rsidRDefault="007B3C59" w:rsidP="00BD71F9">
            <w:pPr>
              <w:jc w:val="both"/>
              <w:rPr>
                <w:sz w:val="20"/>
                <w:szCs w:val="20"/>
              </w:rPr>
            </w:pPr>
          </w:p>
        </w:tc>
      </w:tr>
      <w:tr w:rsidR="007B3C59" w:rsidRPr="00222978" w14:paraId="51727743" w14:textId="25258778" w:rsidTr="00DC14BD">
        <w:trPr>
          <w:trHeight w:val="620"/>
        </w:trPr>
        <w:tc>
          <w:tcPr>
            <w:tcW w:w="413" w:type="pct"/>
          </w:tcPr>
          <w:p w14:paraId="102FD6F9" w14:textId="77777777" w:rsidR="007B3C59" w:rsidRPr="00222978" w:rsidRDefault="007B3C59" w:rsidP="0024779B">
            <w:pPr>
              <w:pStyle w:val="Akapitzlist"/>
              <w:numPr>
                <w:ilvl w:val="0"/>
                <w:numId w:val="14"/>
              </w:numPr>
              <w:jc w:val="center"/>
              <w:rPr>
                <w:sz w:val="20"/>
                <w:szCs w:val="20"/>
              </w:rPr>
            </w:pPr>
          </w:p>
        </w:tc>
        <w:tc>
          <w:tcPr>
            <w:tcW w:w="2954" w:type="pct"/>
          </w:tcPr>
          <w:p w14:paraId="4A0AF64C" w14:textId="77777777" w:rsidR="004A4CB2" w:rsidRPr="00CF3A5A" w:rsidRDefault="007B3C59" w:rsidP="00BD71F9">
            <w:pPr>
              <w:jc w:val="both"/>
              <w:rPr>
                <w:sz w:val="20"/>
                <w:szCs w:val="20"/>
              </w:rPr>
            </w:pPr>
            <w:r w:rsidRPr="00CF3A5A">
              <w:rPr>
                <w:sz w:val="20"/>
                <w:szCs w:val="20"/>
              </w:rPr>
              <w:t>Warunki gwarancyjne, wsparcie techniczne</w:t>
            </w:r>
          </w:p>
          <w:p w14:paraId="517E7D6B" w14:textId="3C6AB591" w:rsidR="00EF65D2" w:rsidRPr="00CF3A5A" w:rsidRDefault="007B3C59" w:rsidP="004A4CB2">
            <w:pPr>
              <w:jc w:val="both"/>
              <w:rPr>
                <w:sz w:val="20"/>
                <w:szCs w:val="20"/>
              </w:rPr>
            </w:pPr>
            <w:r w:rsidRPr="00CF3A5A">
              <w:rPr>
                <w:sz w:val="20"/>
                <w:szCs w:val="20"/>
              </w:rPr>
              <w:t xml:space="preserve">gwarancja producenta świadczona na miejscu, </w:t>
            </w:r>
          </w:p>
          <w:p w14:paraId="3F91A4F7" w14:textId="4E457941" w:rsidR="004A4CB2" w:rsidRPr="00CF3A5A" w:rsidRDefault="007B3C59" w:rsidP="00BD71F9">
            <w:pPr>
              <w:jc w:val="both"/>
              <w:rPr>
                <w:sz w:val="20"/>
                <w:szCs w:val="20"/>
              </w:rPr>
            </w:pPr>
            <w:r w:rsidRPr="00CF3A5A">
              <w:rPr>
                <w:sz w:val="20"/>
                <w:szCs w:val="20"/>
              </w:rPr>
              <w:t>Czas reakcji serwisu - do końca następnego dnia roboczego.</w:t>
            </w:r>
          </w:p>
        </w:tc>
        <w:tc>
          <w:tcPr>
            <w:tcW w:w="1633" w:type="pct"/>
          </w:tcPr>
          <w:p w14:paraId="2BCAC383" w14:textId="77777777" w:rsidR="007B3C59" w:rsidRPr="00222978" w:rsidRDefault="007B3C59" w:rsidP="00BD71F9">
            <w:pPr>
              <w:jc w:val="both"/>
              <w:rPr>
                <w:sz w:val="20"/>
                <w:szCs w:val="20"/>
              </w:rPr>
            </w:pPr>
          </w:p>
        </w:tc>
      </w:tr>
      <w:tr w:rsidR="00ED35CD" w:rsidRPr="00222978" w14:paraId="68FE8C05" w14:textId="77777777" w:rsidTr="00DC14BD">
        <w:trPr>
          <w:trHeight w:val="620"/>
        </w:trPr>
        <w:tc>
          <w:tcPr>
            <w:tcW w:w="413" w:type="pct"/>
          </w:tcPr>
          <w:p w14:paraId="63B68FBC" w14:textId="77777777" w:rsidR="00ED35CD" w:rsidRPr="00222978" w:rsidRDefault="00ED35CD" w:rsidP="0024779B">
            <w:pPr>
              <w:pStyle w:val="Akapitzlist"/>
              <w:numPr>
                <w:ilvl w:val="0"/>
                <w:numId w:val="14"/>
              </w:numPr>
              <w:jc w:val="center"/>
            </w:pPr>
          </w:p>
        </w:tc>
        <w:tc>
          <w:tcPr>
            <w:tcW w:w="2954" w:type="pct"/>
          </w:tcPr>
          <w:p w14:paraId="70E59D77" w14:textId="53E5013D" w:rsidR="00CF3A5A" w:rsidRPr="00DC14BD" w:rsidRDefault="009216C8" w:rsidP="00CF3A5A">
            <w:pPr>
              <w:ind w:left="27"/>
              <w:jc w:val="both"/>
              <w:rPr>
                <w:b/>
                <w:sz w:val="20"/>
                <w:szCs w:val="20"/>
              </w:rPr>
            </w:pPr>
            <w:r w:rsidRPr="001734D7">
              <w:rPr>
                <w:sz w:val="20"/>
                <w:szCs w:val="20"/>
              </w:rPr>
              <w:t>U</w:t>
            </w:r>
            <w:r w:rsidR="00CF3A5A" w:rsidRPr="001734D7">
              <w:rPr>
                <w:sz w:val="20"/>
                <w:szCs w:val="20"/>
              </w:rPr>
              <w:t>rządzeni</w:t>
            </w:r>
            <w:r w:rsidR="00622E77" w:rsidRPr="001734D7">
              <w:rPr>
                <w:sz w:val="20"/>
                <w:szCs w:val="20"/>
              </w:rPr>
              <w:t>e</w:t>
            </w:r>
            <w:r w:rsidR="00CF3A5A" w:rsidRPr="001734D7">
              <w:rPr>
                <w:sz w:val="20"/>
                <w:szCs w:val="20"/>
              </w:rPr>
              <w:t xml:space="preserve"> spełniać będ</w:t>
            </w:r>
            <w:r w:rsidR="00622E77" w:rsidRPr="001734D7">
              <w:rPr>
                <w:sz w:val="20"/>
                <w:szCs w:val="20"/>
              </w:rPr>
              <w:t>zie</w:t>
            </w:r>
            <w:r w:rsidR="00CF3A5A" w:rsidRPr="001734D7">
              <w:rPr>
                <w:sz w:val="20"/>
                <w:szCs w:val="20"/>
              </w:rPr>
              <w:t xml:space="preserve"> </w:t>
            </w:r>
            <w:r w:rsidRPr="001734D7">
              <w:rPr>
                <w:sz w:val="20"/>
                <w:szCs w:val="20"/>
              </w:rPr>
              <w:t>nw.</w:t>
            </w:r>
            <w:r w:rsidR="00CF3A5A" w:rsidRPr="001734D7">
              <w:rPr>
                <w:sz w:val="20"/>
                <w:szCs w:val="20"/>
              </w:rPr>
              <w:t xml:space="preserve"> warunki serwisu, tj.</w:t>
            </w:r>
            <w:r w:rsidR="00CF3A5A" w:rsidRPr="00DC14BD">
              <w:rPr>
                <w:sz w:val="20"/>
                <w:szCs w:val="20"/>
              </w:rPr>
              <w:t xml:space="preserve"> </w:t>
            </w:r>
          </w:p>
          <w:p w14:paraId="35107647" w14:textId="64770A1C" w:rsidR="00CF3A5A" w:rsidRPr="00DC14BD" w:rsidRDefault="00CF3A5A" w:rsidP="00FE1C62">
            <w:pPr>
              <w:pStyle w:val="Akapitzlist"/>
              <w:numPr>
                <w:ilvl w:val="0"/>
                <w:numId w:val="34"/>
              </w:numPr>
              <w:autoSpaceDE w:val="0"/>
              <w:autoSpaceDN w:val="0"/>
              <w:adjustRightInd w:val="0"/>
              <w:ind w:left="702"/>
              <w:jc w:val="both"/>
              <w:rPr>
                <w:b/>
                <w:sz w:val="20"/>
                <w:szCs w:val="20"/>
              </w:rPr>
            </w:pPr>
            <w:r w:rsidRPr="00DC14BD">
              <w:rPr>
                <w:sz w:val="20"/>
                <w:szCs w:val="20"/>
              </w:rPr>
              <w:t>Będ</w:t>
            </w:r>
            <w:r w:rsidR="00DC14BD" w:rsidRPr="00DC14BD">
              <w:rPr>
                <w:sz w:val="20"/>
                <w:szCs w:val="20"/>
              </w:rPr>
              <w:t>zie</w:t>
            </w:r>
            <w:r w:rsidRPr="00DC14BD">
              <w:rPr>
                <w:sz w:val="20"/>
                <w:szCs w:val="20"/>
              </w:rPr>
              <w:t xml:space="preserve"> serwisowan</w:t>
            </w:r>
            <w:r w:rsidR="009216C8">
              <w:rPr>
                <w:sz w:val="20"/>
                <w:szCs w:val="20"/>
              </w:rPr>
              <w:t>e</w:t>
            </w:r>
            <w:r w:rsidRPr="00DC14BD">
              <w:rPr>
                <w:sz w:val="20"/>
                <w:szCs w:val="20"/>
              </w:rPr>
              <w:t xml:space="preserve"> przez podmiot spełniający wymagania co najmniej normy ISO 9001:2015 lub równoważnej i posiadający autoryzację producenta – będący autoryzowanym partnerem serwisowym producenta</w:t>
            </w:r>
          </w:p>
          <w:p w14:paraId="40F2B89F" w14:textId="77777777" w:rsidR="00CF3A5A" w:rsidRPr="00DC14BD" w:rsidRDefault="00CF3A5A" w:rsidP="00FE1C62">
            <w:pPr>
              <w:pStyle w:val="Akapitzlist"/>
              <w:numPr>
                <w:ilvl w:val="0"/>
                <w:numId w:val="34"/>
              </w:numPr>
              <w:autoSpaceDE w:val="0"/>
              <w:autoSpaceDN w:val="0"/>
              <w:adjustRightInd w:val="0"/>
              <w:ind w:left="702"/>
              <w:jc w:val="both"/>
              <w:rPr>
                <w:b/>
                <w:sz w:val="20"/>
                <w:szCs w:val="20"/>
              </w:rPr>
            </w:pPr>
            <w:r w:rsidRPr="00DC14BD">
              <w:rPr>
                <w:sz w:val="20"/>
                <w:szCs w:val="20"/>
              </w:rPr>
              <w:t xml:space="preserve">Możliwe będzie przez dedykowany portal techniczny producenta: </w:t>
            </w:r>
          </w:p>
          <w:p w14:paraId="4E80242A" w14:textId="77777777" w:rsidR="00CF3A5A" w:rsidRPr="00DC14BD" w:rsidRDefault="00CF3A5A" w:rsidP="00CF3A5A">
            <w:pPr>
              <w:pStyle w:val="Akapitzlist"/>
              <w:autoSpaceDE w:val="0"/>
              <w:autoSpaceDN w:val="0"/>
              <w:adjustRightInd w:val="0"/>
              <w:ind w:left="702"/>
              <w:jc w:val="both"/>
              <w:rPr>
                <w:sz w:val="20"/>
                <w:szCs w:val="20"/>
              </w:rPr>
            </w:pPr>
            <w:r w:rsidRPr="00DC14BD">
              <w:rPr>
                <w:sz w:val="20"/>
                <w:szCs w:val="20"/>
              </w:rPr>
              <w:t xml:space="preserve">zgłaszanie awarii, </w:t>
            </w:r>
          </w:p>
          <w:p w14:paraId="64E0C127" w14:textId="77777777" w:rsidR="00CF3A5A" w:rsidRPr="00DC14BD" w:rsidRDefault="00CF3A5A" w:rsidP="00CF3A5A">
            <w:pPr>
              <w:pStyle w:val="Akapitzlist"/>
              <w:autoSpaceDE w:val="0"/>
              <w:autoSpaceDN w:val="0"/>
              <w:adjustRightInd w:val="0"/>
              <w:ind w:left="702"/>
              <w:jc w:val="both"/>
              <w:rPr>
                <w:sz w:val="20"/>
                <w:szCs w:val="20"/>
              </w:rPr>
            </w:pPr>
            <w:r w:rsidRPr="00DC14BD">
              <w:rPr>
                <w:sz w:val="20"/>
                <w:szCs w:val="20"/>
              </w:rPr>
              <w:lastRenderedPageBreak/>
              <w:t xml:space="preserve">samodzielne zamawianie zamiennych komponentów przez Zamawiającego, </w:t>
            </w:r>
          </w:p>
          <w:p w14:paraId="421D2AC4" w14:textId="77777777" w:rsidR="00CF3A5A" w:rsidRPr="00DC14BD" w:rsidRDefault="00CF3A5A" w:rsidP="00CF3A5A">
            <w:pPr>
              <w:pStyle w:val="Akapitzlist"/>
              <w:autoSpaceDE w:val="0"/>
              <w:autoSpaceDN w:val="0"/>
              <w:adjustRightInd w:val="0"/>
              <w:ind w:left="702"/>
              <w:jc w:val="both"/>
              <w:rPr>
                <w:sz w:val="20"/>
                <w:szCs w:val="20"/>
              </w:rPr>
            </w:pPr>
            <w:r w:rsidRPr="00DC14BD">
              <w:rPr>
                <w:sz w:val="20"/>
                <w:szCs w:val="20"/>
              </w:rPr>
              <w:t xml:space="preserve">sprawdzenie kompletnych danych o urządzeniu (automatyczna identyfikacja komputera, konfiguracja fabryczna, konfiguracja bieżąca, Rodzaj gwarancji, data wygaśnięcia gwarancji, data produkcji komputera, aktualizacje, diagnostyka, dedykowane oprogramowanie, tworzenie dysku </w:t>
            </w:r>
            <w:proofErr w:type="spellStart"/>
            <w:r w:rsidRPr="00DC14BD">
              <w:rPr>
                <w:sz w:val="20"/>
                <w:szCs w:val="20"/>
              </w:rPr>
              <w:t>recovery</w:t>
            </w:r>
            <w:proofErr w:type="spellEnd"/>
            <w:r w:rsidRPr="00DC14BD">
              <w:rPr>
                <w:sz w:val="20"/>
                <w:szCs w:val="20"/>
              </w:rPr>
              <w:t xml:space="preserve"> systemu operacyjnego).</w:t>
            </w:r>
          </w:p>
          <w:p w14:paraId="6DB51D19" w14:textId="62D936EE" w:rsidR="00CF3A5A" w:rsidRPr="00CF3A5A" w:rsidRDefault="00CF3A5A" w:rsidP="00CF3A5A">
            <w:pPr>
              <w:pStyle w:val="Akapitzlist"/>
              <w:autoSpaceDE w:val="0"/>
              <w:autoSpaceDN w:val="0"/>
              <w:adjustRightInd w:val="0"/>
              <w:ind w:left="27"/>
              <w:jc w:val="both"/>
              <w:rPr>
                <w:color w:val="FF0000"/>
                <w:sz w:val="20"/>
                <w:szCs w:val="20"/>
              </w:rPr>
            </w:pPr>
            <w:r w:rsidRPr="00EF65D2">
              <w:rPr>
                <w:b/>
                <w:sz w:val="20"/>
                <w:szCs w:val="20"/>
              </w:rPr>
              <w:t>Wykonawca zobowiązuje się do dostarczenia Zamawiającemu dokumentów potwierdzających spełnianie powyższych warunków po zawarciu umowy w sprawie zamówienia, najpóźniej przed realizacją zamówienia.</w:t>
            </w:r>
          </w:p>
        </w:tc>
        <w:tc>
          <w:tcPr>
            <w:tcW w:w="1633" w:type="pct"/>
          </w:tcPr>
          <w:p w14:paraId="582A474F" w14:textId="77777777" w:rsidR="00ED35CD" w:rsidRPr="00222978" w:rsidRDefault="00ED35CD" w:rsidP="009216C8">
            <w:pPr>
              <w:jc w:val="both"/>
            </w:pPr>
          </w:p>
        </w:tc>
      </w:tr>
    </w:tbl>
    <w:p w14:paraId="5E7EE209" w14:textId="77777777" w:rsidR="000E28E0" w:rsidRPr="00A53680" w:rsidRDefault="000E28E0" w:rsidP="000E28E0">
      <w:pPr>
        <w:pStyle w:val="Akapitzlist"/>
        <w:keepNext/>
        <w:keepLines/>
        <w:tabs>
          <w:tab w:val="left" w:pos="6379"/>
        </w:tabs>
        <w:ind w:left="720"/>
        <w:outlineLvl w:val="0"/>
        <w:rPr>
          <w:b/>
          <w:sz w:val="21"/>
          <w:szCs w:val="21"/>
        </w:rPr>
      </w:pPr>
    </w:p>
    <w:p w14:paraId="7495D80E" w14:textId="0E5F0B5A" w:rsidR="007B3C59" w:rsidRPr="00A53680" w:rsidRDefault="000E28E0" w:rsidP="0024779B">
      <w:pPr>
        <w:pStyle w:val="Akapitzlist"/>
        <w:keepNext/>
        <w:keepLines/>
        <w:numPr>
          <w:ilvl w:val="0"/>
          <w:numId w:val="13"/>
        </w:numPr>
        <w:tabs>
          <w:tab w:val="left" w:pos="6379"/>
        </w:tabs>
        <w:outlineLvl w:val="0"/>
        <w:rPr>
          <w:b/>
          <w:sz w:val="21"/>
          <w:szCs w:val="21"/>
        </w:rPr>
      </w:pPr>
      <w:bookmarkStart w:id="24" w:name="_Ref76376936"/>
      <w:r w:rsidRPr="00A53680">
        <w:rPr>
          <w:b/>
          <w:sz w:val="21"/>
          <w:szCs w:val="21"/>
        </w:rPr>
        <w:t>Komputer przenośny- laptop model 2 - 48 szt.</w:t>
      </w:r>
      <w:bookmarkEnd w:id="24"/>
      <w:r w:rsidRPr="00A53680">
        <w:rPr>
          <w:b/>
          <w:sz w:val="21"/>
          <w:szCs w:val="21"/>
        </w:rPr>
        <w:t xml:space="preserve"> </w:t>
      </w:r>
    </w:p>
    <w:tbl>
      <w:tblPr>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0" w:type="dxa"/>
          <w:right w:w="0" w:type="dxa"/>
        </w:tblCellMar>
        <w:tblLook w:val="04A0" w:firstRow="1" w:lastRow="0" w:firstColumn="1" w:lastColumn="0" w:noHBand="0" w:noVBand="1"/>
      </w:tblPr>
      <w:tblGrid>
        <w:gridCol w:w="817"/>
        <w:gridCol w:w="5812"/>
        <w:gridCol w:w="3260"/>
      </w:tblGrid>
      <w:tr w:rsidR="00382428" w:rsidRPr="00222978" w14:paraId="4E02FA46" w14:textId="77777777" w:rsidTr="004C5C98">
        <w:tc>
          <w:tcPr>
            <w:tcW w:w="817" w:type="dxa"/>
            <w:tcMar>
              <w:top w:w="0" w:type="dxa"/>
              <w:left w:w="108" w:type="dxa"/>
              <w:bottom w:w="0" w:type="dxa"/>
              <w:right w:w="108" w:type="dxa"/>
            </w:tcMar>
            <w:hideMark/>
          </w:tcPr>
          <w:p w14:paraId="52E84603" w14:textId="77777777" w:rsidR="00382428" w:rsidRPr="00222978" w:rsidRDefault="00382428" w:rsidP="00332EFB">
            <w:pPr>
              <w:jc w:val="center"/>
              <w:rPr>
                <w:b/>
                <w:bCs/>
              </w:rPr>
            </w:pPr>
          </w:p>
          <w:p w14:paraId="33D2BC34" w14:textId="77777777" w:rsidR="00382428" w:rsidRPr="00222978" w:rsidRDefault="00382428" w:rsidP="00332EFB">
            <w:pPr>
              <w:jc w:val="center"/>
              <w:rPr>
                <w:b/>
                <w:bCs/>
              </w:rPr>
            </w:pPr>
            <w:r w:rsidRPr="00222978">
              <w:rPr>
                <w:b/>
                <w:bCs/>
              </w:rPr>
              <w:t>L. p.</w:t>
            </w:r>
          </w:p>
        </w:tc>
        <w:tc>
          <w:tcPr>
            <w:tcW w:w="5812" w:type="dxa"/>
            <w:tcMar>
              <w:top w:w="0" w:type="dxa"/>
              <w:left w:w="108" w:type="dxa"/>
              <w:bottom w:w="0" w:type="dxa"/>
              <w:right w:w="108" w:type="dxa"/>
            </w:tcMar>
            <w:hideMark/>
          </w:tcPr>
          <w:p w14:paraId="289F6DED" w14:textId="34B44E6F" w:rsidR="000E28E0" w:rsidRPr="00222978" w:rsidRDefault="000E28E0" w:rsidP="000E28E0">
            <w:pPr>
              <w:jc w:val="center"/>
              <w:rPr>
                <w:b/>
                <w:bCs/>
              </w:rPr>
            </w:pPr>
            <w:r w:rsidRPr="00222978">
              <w:rPr>
                <w:b/>
                <w:bCs/>
              </w:rPr>
              <w:t>Parametry wymagane przez Zamawiającego</w:t>
            </w:r>
            <w:r w:rsidRPr="00222978">
              <w:rPr>
                <w:b/>
                <w:bCs/>
              </w:rPr>
              <w:tab/>
            </w:r>
          </w:p>
          <w:p w14:paraId="368AEBEF" w14:textId="0207CA61" w:rsidR="00382428" w:rsidRPr="00222978" w:rsidRDefault="00382428" w:rsidP="000E28E0">
            <w:pPr>
              <w:jc w:val="center"/>
              <w:rPr>
                <w:b/>
                <w:bCs/>
              </w:rPr>
            </w:pPr>
          </w:p>
        </w:tc>
        <w:tc>
          <w:tcPr>
            <w:tcW w:w="3260" w:type="dxa"/>
            <w:tcMar>
              <w:top w:w="0" w:type="dxa"/>
              <w:left w:w="108" w:type="dxa"/>
              <w:bottom w:w="0" w:type="dxa"/>
              <w:right w:w="108" w:type="dxa"/>
            </w:tcMar>
          </w:tcPr>
          <w:p w14:paraId="3D9C6013" w14:textId="77777777" w:rsidR="000E28E0" w:rsidRPr="00222978" w:rsidRDefault="000E28E0" w:rsidP="000E28E0">
            <w:pPr>
              <w:jc w:val="center"/>
              <w:rPr>
                <w:b/>
                <w:bCs/>
              </w:rPr>
            </w:pPr>
            <w:r w:rsidRPr="00222978">
              <w:rPr>
                <w:b/>
                <w:bCs/>
              </w:rPr>
              <w:t>Parametry oferowane przez Wykonawcę</w:t>
            </w:r>
          </w:p>
          <w:p w14:paraId="6D9025B1" w14:textId="331E83D5" w:rsidR="00382428" w:rsidRPr="00222978" w:rsidRDefault="000E28E0" w:rsidP="000E28E0">
            <w:pPr>
              <w:jc w:val="center"/>
              <w:rPr>
                <w:i/>
                <w:iCs/>
                <w:u w:val="single"/>
              </w:rPr>
            </w:pPr>
            <w:r w:rsidRPr="00222978">
              <w:rPr>
                <w:b/>
                <w:bCs/>
              </w:rPr>
              <w:t>(należy wypełnić szczegółowo wskazując rzeczywiste funkcjonalności)</w:t>
            </w:r>
          </w:p>
        </w:tc>
      </w:tr>
      <w:tr w:rsidR="00382428" w:rsidRPr="00222978" w14:paraId="403466AB" w14:textId="77777777" w:rsidTr="004C5C98">
        <w:tc>
          <w:tcPr>
            <w:tcW w:w="817" w:type="dxa"/>
            <w:tcMar>
              <w:top w:w="0" w:type="dxa"/>
              <w:left w:w="108" w:type="dxa"/>
              <w:bottom w:w="0" w:type="dxa"/>
              <w:right w:w="108" w:type="dxa"/>
            </w:tcMar>
            <w:hideMark/>
          </w:tcPr>
          <w:p w14:paraId="63483CC0" w14:textId="77777777" w:rsidR="00382428" w:rsidRPr="00222978" w:rsidRDefault="00382428" w:rsidP="00332EFB">
            <w:pPr>
              <w:jc w:val="center"/>
              <w:rPr>
                <w:i/>
                <w:iCs/>
              </w:rPr>
            </w:pPr>
            <w:r w:rsidRPr="00222978">
              <w:rPr>
                <w:i/>
                <w:iCs/>
              </w:rPr>
              <w:t>a</w:t>
            </w:r>
          </w:p>
        </w:tc>
        <w:tc>
          <w:tcPr>
            <w:tcW w:w="5812" w:type="dxa"/>
            <w:tcMar>
              <w:top w:w="0" w:type="dxa"/>
              <w:left w:w="108" w:type="dxa"/>
              <w:bottom w:w="0" w:type="dxa"/>
              <w:right w:w="108" w:type="dxa"/>
            </w:tcMar>
            <w:hideMark/>
          </w:tcPr>
          <w:p w14:paraId="654F6C1D" w14:textId="77777777" w:rsidR="00382428" w:rsidRPr="00222978" w:rsidRDefault="00382428" w:rsidP="00332EFB">
            <w:pPr>
              <w:jc w:val="center"/>
              <w:rPr>
                <w:i/>
                <w:iCs/>
              </w:rPr>
            </w:pPr>
            <w:r w:rsidRPr="00222978">
              <w:rPr>
                <w:i/>
                <w:iCs/>
              </w:rPr>
              <w:t>b</w:t>
            </w:r>
          </w:p>
        </w:tc>
        <w:tc>
          <w:tcPr>
            <w:tcW w:w="3260" w:type="dxa"/>
            <w:tcMar>
              <w:top w:w="0" w:type="dxa"/>
              <w:left w:w="108" w:type="dxa"/>
              <w:bottom w:w="0" w:type="dxa"/>
              <w:right w:w="108" w:type="dxa"/>
            </w:tcMar>
            <w:hideMark/>
          </w:tcPr>
          <w:p w14:paraId="32F370A0" w14:textId="77777777" w:rsidR="00382428" w:rsidRPr="00222978" w:rsidRDefault="00382428" w:rsidP="00332EFB">
            <w:pPr>
              <w:jc w:val="center"/>
              <w:rPr>
                <w:i/>
                <w:iCs/>
              </w:rPr>
            </w:pPr>
            <w:r w:rsidRPr="00222978">
              <w:rPr>
                <w:i/>
                <w:iCs/>
              </w:rPr>
              <w:t>c</w:t>
            </w:r>
          </w:p>
        </w:tc>
      </w:tr>
      <w:tr w:rsidR="001A4D76" w:rsidRPr="00222978" w14:paraId="18E895D9" w14:textId="77777777" w:rsidTr="004C5C98">
        <w:trPr>
          <w:trHeight w:val="344"/>
        </w:trPr>
        <w:tc>
          <w:tcPr>
            <w:tcW w:w="817" w:type="dxa"/>
            <w:tcMar>
              <w:top w:w="0" w:type="dxa"/>
              <w:left w:w="108" w:type="dxa"/>
              <w:bottom w:w="0" w:type="dxa"/>
              <w:right w:w="108" w:type="dxa"/>
            </w:tcMar>
          </w:tcPr>
          <w:p w14:paraId="16045E60" w14:textId="77777777" w:rsidR="001A4D76" w:rsidRPr="00222978" w:rsidRDefault="001A4D76" w:rsidP="0024779B">
            <w:pPr>
              <w:pStyle w:val="Akapitzlist"/>
              <w:numPr>
                <w:ilvl w:val="0"/>
                <w:numId w:val="11"/>
              </w:numPr>
              <w:contextualSpacing/>
            </w:pPr>
          </w:p>
        </w:tc>
        <w:tc>
          <w:tcPr>
            <w:tcW w:w="5812" w:type="dxa"/>
            <w:tcMar>
              <w:top w:w="0" w:type="dxa"/>
              <w:left w:w="108" w:type="dxa"/>
              <w:bottom w:w="0" w:type="dxa"/>
              <w:right w:w="108" w:type="dxa"/>
            </w:tcMar>
          </w:tcPr>
          <w:p w14:paraId="40A54DF6" w14:textId="7BAA209B" w:rsidR="001A4D76" w:rsidRPr="00222978" w:rsidRDefault="000E28E0" w:rsidP="00332EFB">
            <w:pPr>
              <w:jc w:val="both"/>
              <w:rPr>
                <w:color w:val="000000"/>
              </w:rPr>
            </w:pPr>
            <w:r w:rsidRPr="00222978">
              <w:t>Komputer mobilny będzie wykorzystywany dla potrzeb aplikacji biurowych, edukacyjnych, obliczeniowych, dostępu do Internetu oraz poczty elektronicznej.</w:t>
            </w:r>
          </w:p>
        </w:tc>
        <w:tc>
          <w:tcPr>
            <w:tcW w:w="3260" w:type="dxa"/>
            <w:tcMar>
              <w:top w:w="0" w:type="dxa"/>
              <w:left w:w="108" w:type="dxa"/>
              <w:bottom w:w="0" w:type="dxa"/>
              <w:right w:w="108" w:type="dxa"/>
            </w:tcMar>
          </w:tcPr>
          <w:p w14:paraId="20AC9BFA" w14:textId="0709725A" w:rsidR="001A4D76" w:rsidRPr="00222978" w:rsidRDefault="00DC14BD" w:rsidP="00332EFB">
            <w:pPr>
              <w:jc w:val="center"/>
              <w:rPr>
                <w:i/>
                <w:iCs/>
              </w:rPr>
            </w:pPr>
            <w:r w:rsidRPr="00DC14BD">
              <w:rPr>
                <w:i/>
                <w:iCs/>
              </w:rPr>
              <w:t>Wpisać nazwę producenta, model i kod produktu</w:t>
            </w:r>
          </w:p>
        </w:tc>
      </w:tr>
      <w:tr w:rsidR="000E28E0" w:rsidRPr="00222978" w14:paraId="7553648D" w14:textId="77777777" w:rsidTr="004C5C98">
        <w:trPr>
          <w:trHeight w:val="344"/>
        </w:trPr>
        <w:tc>
          <w:tcPr>
            <w:tcW w:w="817" w:type="dxa"/>
            <w:tcMar>
              <w:top w:w="0" w:type="dxa"/>
              <w:left w:w="108" w:type="dxa"/>
              <w:bottom w:w="0" w:type="dxa"/>
              <w:right w:w="108" w:type="dxa"/>
            </w:tcMar>
          </w:tcPr>
          <w:p w14:paraId="20934319" w14:textId="77777777" w:rsidR="000E28E0" w:rsidRPr="00222978" w:rsidRDefault="000E28E0" w:rsidP="0024779B">
            <w:pPr>
              <w:pStyle w:val="Akapitzlist"/>
              <w:numPr>
                <w:ilvl w:val="0"/>
                <w:numId w:val="11"/>
              </w:numPr>
              <w:contextualSpacing/>
            </w:pPr>
          </w:p>
        </w:tc>
        <w:tc>
          <w:tcPr>
            <w:tcW w:w="5812" w:type="dxa"/>
            <w:tcMar>
              <w:top w:w="0" w:type="dxa"/>
              <w:left w:w="108" w:type="dxa"/>
              <w:bottom w:w="0" w:type="dxa"/>
              <w:right w:w="108" w:type="dxa"/>
            </w:tcMar>
          </w:tcPr>
          <w:p w14:paraId="7B6B132C" w14:textId="77777777" w:rsidR="000E28E0" w:rsidRPr="00222978" w:rsidRDefault="000E28E0" w:rsidP="000E28E0">
            <w:pPr>
              <w:pStyle w:val="Akapitzlist"/>
              <w:ind w:left="0"/>
              <w:jc w:val="both"/>
            </w:pPr>
            <w:r w:rsidRPr="00222978">
              <w:t>Przekątna matrycy</w:t>
            </w:r>
          </w:p>
          <w:p w14:paraId="4C81E402" w14:textId="082B2D07" w:rsidR="000E28E0" w:rsidRPr="00222978" w:rsidRDefault="000E28E0" w:rsidP="000E28E0">
            <w:pPr>
              <w:pStyle w:val="Akapitzlist"/>
              <w:ind w:left="0"/>
              <w:jc w:val="both"/>
            </w:pPr>
            <w:r w:rsidRPr="00222978">
              <w:t>15.6” FHD (1920 x 1080), powłoką przeciwodblaskową, jasność 250 cd/m2, kontrast 700:1.</w:t>
            </w:r>
          </w:p>
        </w:tc>
        <w:tc>
          <w:tcPr>
            <w:tcW w:w="3260" w:type="dxa"/>
            <w:tcMar>
              <w:top w:w="0" w:type="dxa"/>
              <w:left w:w="108" w:type="dxa"/>
              <w:bottom w:w="0" w:type="dxa"/>
              <w:right w:w="108" w:type="dxa"/>
            </w:tcMar>
          </w:tcPr>
          <w:p w14:paraId="2E14F6F8" w14:textId="77777777" w:rsidR="000E28E0" w:rsidRPr="00222978" w:rsidRDefault="000E28E0" w:rsidP="000E28E0">
            <w:pPr>
              <w:jc w:val="center"/>
              <w:rPr>
                <w:i/>
                <w:iCs/>
              </w:rPr>
            </w:pPr>
          </w:p>
        </w:tc>
      </w:tr>
      <w:tr w:rsidR="000E28E0" w:rsidRPr="00222978" w14:paraId="5EFC2ECF" w14:textId="77777777" w:rsidTr="004C5C98">
        <w:trPr>
          <w:trHeight w:val="344"/>
        </w:trPr>
        <w:tc>
          <w:tcPr>
            <w:tcW w:w="817" w:type="dxa"/>
            <w:tcMar>
              <w:top w:w="0" w:type="dxa"/>
              <w:left w:w="108" w:type="dxa"/>
              <w:bottom w:w="0" w:type="dxa"/>
              <w:right w:w="108" w:type="dxa"/>
            </w:tcMar>
          </w:tcPr>
          <w:p w14:paraId="60329931" w14:textId="77777777" w:rsidR="000E28E0" w:rsidRPr="00222978" w:rsidRDefault="000E28E0" w:rsidP="0024779B">
            <w:pPr>
              <w:pStyle w:val="Akapitzlist"/>
              <w:numPr>
                <w:ilvl w:val="0"/>
                <w:numId w:val="11"/>
              </w:numPr>
              <w:contextualSpacing/>
            </w:pPr>
          </w:p>
        </w:tc>
        <w:tc>
          <w:tcPr>
            <w:tcW w:w="5812" w:type="dxa"/>
            <w:tcMar>
              <w:top w:w="0" w:type="dxa"/>
              <w:left w:w="108" w:type="dxa"/>
              <w:bottom w:w="0" w:type="dxa"/>
              <w:right w:w="108" w:type="dxa"/>
            </w:tcMar>
          </w:tcPr>
          <w:p w14:paraId="291A99A4" w14:textId="77777777" w:rsidR="000E28E0" w:rsidRPr="00222978" w:rsidRDefault="000E28E0" w:rsidP="000E28E0">
            <w:pPr>
              <w:pStyle w:val="Akapitzlist"/>
              <w:ind w:left="0"/>
              <w:jc w:val="both"/>
            </w:pPr>
            <w:r w:rsidRPr="00222978">
              <w:t xml:space="preserve">Procesor </w:t>
            </w:r>
          </w:p>
          <w:p w14:paraId="102BE55D" w14:textId="01B413F1" w:rsidR="000E28E0" w:rsidRPr="00222978" w:rsidRDefault="000E28E0" w:rsidP="000E28E0">
            <w:pPr>
              <w:pStyle w:val="Akapitzlist"/>
              <w:ind w:left="0"/>
              <w:jc w:val="both"/>
            </w:pPr>
            <w:r w:rsidRPr="00222978">
              <w:t xml:space="preserve">osiągający w teście </w:t>
            </w:r>
            <w:proofErr w:type="spellStart"/>
            <w:r w:rsidRPr="00222978">
              <w:t>PassMark</w:t>
            </w:r>
            <w:proofErr w:type="spellEnd"/>
            <w:r w:rsidRPr="00222978">
              <w:t xml:space="preserve"> Performance Test,  co najmniej 8850 punktów w kategorii </w:t>
            </w:r>
            <w:proofErr w:type="spellStart"/>
            <w:r w:rsidRPr="00222978">
              <w:t>Average</w:t>
            </w:r>
            <w:proofErr w:type="spellEnd"/>
            <w:r w:rsidRPr="00222978">
              <w:t xml:space="preserve"> CPU Mark. Wynik dostępny na stronie: </w:t>
            </w:r>
            <w:hyperlink r:id="rId10" w:history="1">
              <w:r w:rsidRPr="00222978">
                <w:rPr>
                  <w:rStyle w:val="Hipercze"/>
                </w:rPr>
                <w:t>https://www.cpubenchmark.net/cpu_list.php</w:t>
              </w:r>
            </w:hyperlink>
          </w:p>
        </w:tc>
        <w:tc>
          <w:tcPr>
            <w:tcW w:w="3260" w:type="dxa"/>
            <w:tcMar>
              <w:top w:w="0" w:type="dxa"/>
              <w:left w:w="108" w:type="dxa"/>
              <w:bottom w:w="0" w:type="dxa"/>
              <w:right w:w="108" w:type="dxa"/>
            </w:tcMar>
          </w:tcPr>
          <w:p w14:paraId="7F0ADE39" w14:textId="60F91D41" w:rsidR="000E28E0" w:rsidRPr="00222978" w:rsidRDefault="00DC14BD" w:rsidP="000E28E0">
            <w:pPr>
              <w:jc w:val="center"/>
              <w:rPr>
                <w:i/>
                <w:iCs/>
              </w:rPr>
            </w:pPr>
            <w:r w:rsidRPr="00DC14BD">
              <w:rPr>
                <w:i/>
                <w:iCs/>
              </w:rPr>
              <w:t>Wpisać nazwę producenta, model i kod produktu</w:t>
            </w:r>
          </w:p>
        </w:tc>
      </w:tr>
      <w:tr w:rsidR="000E28E0" w:rsidRPr="00222978" w14:paraId="4CD1A98B" w14:textId="77777777" w:rsidTr="004C5C98">
        <w:trPr>
          <w:trHeight w:val="344"/>
        </w:trPr>
        <w:tc>
          <w:tcPr>
            <w:tcW w:w="817" w:type="dxa"/>
            <w:tcMar>
              <w:top w:w="0" w:type="dxa"/>
              <w:left w:w="108" w:type="dxa"/>
              <w:bottom w:w="0" w:type="dxa"/>
              <w:right w:w="108" w:type="dxa"/>
            </w:tcMar>
          </w:tcPr>
          <w:p w14:paraId="038FDEB4" w14:textId="77777777" w:rsidR="000E28E0" w:rsidRPr="00222978" w:rsidRDefault="000E28E0" w:rsidP="0024779B">
            <w:pPr>
              <w:pStyle w:val="Akapitzlist"/>
              <w:numPr>
                <w:ilvl w:val="0"/>
                <w:numId w:val="11"/>
              </w:numPr>
              <w:contextualSpacing/>
            </w:pPr>
          </w:p>
        </w:tc>
        <w:tc>
          <w:tcPr>
            <w:tcW w:w="5812" w:type="dxa"/>
            <w:tcMar>
              <w:top w:w="0" w:type="dxa"/>
              <w:left w:w="108" w:type="dxa"/>
              <w:bottom w:w="0" w:type="dxa"/>
              <w:right w:w="108" w:type="dxa"/>
            </w:tcMar>
          </w:tcPr>
          <w:p w14:paraId="51492378" w14:textId="77777777" w:rsidR="000E28E0" w:rsidRPr="00222978" w:rsidRDefault="000E28E0" w:rsidP="0024779B">
            <w:pPr>
              <w:pStyle w:val="Akapitzlist"/>
              <w:numPr>
                <w:ilvl w:val="0"/>
                <w:numId w:val="10"/>
              </w:numPr>
              <w:ind w:left="0"/>
              <w:jc w:val="both"/>
            </w:pPr>
            <w:r w:rsidRPr="00222978">
              <w:t xml:space="preserve">Pamięć RAM </w:t>
            </w:r>
          </w:p>
          <w:p w14:paraId="415F5D95" w14:textId="7316EB2D" w:rsidR="000E28E0" w:rsidRPr="00222978" w:rsidRDefault="000E28E0" w:rsidP="0024779B">
            <w:pPr>
              <w:pStyle w:val="Akapitzlist"/>
              <w:numPr>
                <w:ilvl w:val="0"/>
                <w:numId w:val="10"/>
              </w:numPr>
              <w:ind w:left="0"/>
              <w:jc w:val="both"/>
            </w:pPr>
            <w:r w:rsidRPr="00222978">
              <w:t xml:space="preserve">8 GB DDR4 3200MHz możliwość rozbudowy do min 32GB, 2 </w:t>
            </w:r>
            <w:proofErr w:type="spellStart"/>
            <w:r w:rsidRPr="00222978">
              <w:t>sloty</w:t>
            </w:r>
            <w:proofErr w:type="spellEnd"/>
            <w:r w:rsidRPr="00222978">
              <w:t xml:space="preserve"> na pamięci w tym min. jeden wolny. Nie dopuszcza się pamięci wlutowanych w płytę główną.</w:t>
            </w:r>
          </w:p>
        </w:tc>
        <w:tc>
          <w:tcPr>
            <w:tcW w:w="3260" w:type="dxa"/>
            <w:tcMar>
              <w:top w:w="0" w:type="dxa"/>
              <w:left w:w="108" w:type="dxa"/>
              <w:bottom w:w="0" w:type="dxa"/>
              <w:right w:w="108" w:type="dxa"/>
            </w:tcMar>
          </w:tcPr>
          <w:p w14:paraId="0295EDD5" w14:textId="77777777" w:rsidR="000E28E0" w:rsidRPr="00222978" w:rsidRDefault="000E28E0" w:rsidP="000E28E0">
            <w:pPr>
              <w:jc w:val="center"/>
              <w:rPr>
                <w:i/>
                <w:iCs/>
              </w:rPr>
            </w:pPr>
          </w:p>
        </w:tc>
      </w:tr>
      <w:tr w:rsidR="000E28E0" w:rsidRPr="00222978" w14:paraId="6A53086E" w14:textId="77777777" w:rsidTr="004C5C98">
        <w:trPr>
          <w:trHeight w:val="344"/>
        </w:trPr>
        <w:tc>
          <w:tcPr>
            <w:tcW w:w="817" w:type="dxa"/>
            <w:tcMar>
              <w:top w:w="0" w:type="dxa"/>
              <w:left w:w="108" w:type="dxa"/>
              <w:bottom w:w="0" w:type="dxa"/>
              <w:right w:w="108" w:type="dxa"/>
            </w:tcMar>
          </w:tcPr>
          <w:p w14:paraId="009A41E0" w14:textId="77777777" w:rsidR="000E28E0" w:rsidRPr="00222978" w:rsidRDefault="000E28E0" w:rsidP="0024779B">
            <w:pPr>
              <w:pStyle w:val="Akapitzlist"/>
              <w:numPr>
                <w:ilvl w:val="0"/>
                <w:numId w:val="11"/>
              </w:numPr>
              <w:contextualSpacing/>
            </w:pPr>
          </w:p>
        </w:tc>
        <w:tc>
          <w:tcPr>
            <w:tcW w:w="5812" w:type="dxa"/>
            <w:tcMar>
              <w:top w:w="0" w:type="dxa"/>
              <w:left w:w="108" w:type="dxa"/>
              <w:bottom w:w="0" w:type="dxa"/>
              <w:right w:w="108" w:type="dxa"/>
            </w:tcMar>
          </w:tcPr>
          <w:p w14:paraId="3B4D5754" w14:textId="77777777" w:rsidR="000E28E0" w:rsidRPr="00222978" w:rsidRDefault="000E28E0" w:rsidP="000E28E0">
            <w:pPr>
              <w:jc w:val="both"/>
            </w:pPr>
            <w:r w:rsidRPr="00222978">
              <w:t xml:space="preserve">Pamięć masowa </w:t>
            </w:r>
          </w:p>
          <w:p w14:paraId="0E775FD2" w14:textId="73F5E489" w:rsidR="000E28E0" w:rsidRPr="00222978" w:rsidRDefault="000E28E0" w:rsidP="000E28E0">
            <w:pPr>
              <w:jc w:val="both"/>
            </w:pPr>
            <w:r w:rsidRPr="00222978">
              <w:t xml:space="preserve">512 GB </w:t>
            </w:r>
            <w:proofErr w:type="spellStart"/>
            <w:r w:rsidRPr="00222978">
              <w:t>NVMe</w:t>
            </w:r>
            <w:proofErr w:type="spellEnd"/>
            <w:r w:rsidRPr="00222978">
              <w:t xml:space="preserve"> SSD M.2 </w:t>
            </w:r>
          </w:p>
          <w:p w14:paraId="38DDD590" w14:textId="14A3B86F" w:rsidR="000E28E0" w:rsidRPr="00222978" w:rsidRDefault="000E28E0" w:rsidP="0024779B">
            <w:pPr>
              <w:pStyle w:val="Akapitzlist"/>
              <w:numPr>
                <w:ilvl w:val="0"/>
                <w:numId w:val="10"/>
              </w:numPr>
              <w:ind w:left="0"/>
              <w:jc w:val="both"/>
            </w:pPr>
            <w:r w:rsidRPr="00222978">
              <w:t>Fabrycznie dostosowane miejsce do instalacji drugiego dysku M.2</w:t>
            </w:r>
          </w:p>
        </w:tc>
        <w:tc>
          <w:tcPr>
            <w:tcW w:w="3260" w:type="dxa"/>
            <w:tcMar>
              <w:top w:w="0" w:type="dxa"/>
              <w:left w:w="108" w:type="dxa"/>
              <w:bottom w:w="0" w:type="dxa"/>
              <w:right w:w="108" w:type="dxa"/>
            </w:tcMar>
          </w:tcPr>
          <w:p w14:paraId="3156CF14" w14:textId="77777777" w:rsidR="000E28E0" w:rsidRPr="00222978" w:rsidRDefault="000E28E0" w:rsidP="000E28E0">
            <w:pPr>
              <w:jc w:val="center"/>
              <w:rPr>
                <w:i/>
                <w:iCs/>
              </w:rPr>
            </w:pPr>
          </w:p>
        </w:tc>
      </w:tr>
      <w:tr w:rsidR="000E28E0" w:rsidRPr="00222978" w14:paraId="2AA49ADD" w14:textId="77777777" w:rsidTr="004C5C98">
        <w:trPr>
          <w:trHeight w:val="344"/>
        </w:trPr>
        <w:tc>
          <w:tcPr>
            <w:tcW w:w="817" w:type="dxa"/>
            <w:tcMar>
              <w:top w:w="0" w:type="dxa"/>
              <w:left w:w="108" w:type="dxa"/>
              <w:bottom w:w="0" w:type="dxa"/>
              <w:right w:w="108" w:type="dxa"/>
            </w:tcMar>
          </w:tcPr>
          <w:p w14:paraId="46D35F50" w14:textId="77777777" w:rsidR="000E28E0" w:rsidRPr="00222978" w:rsidRDefault="000E28E0" w:rsidP="0024779B">
            <w:pPr>
              <w:pStyle w:val="Akapitzlist"/>
              <w:numPr>
                <w:ilvl w:val="0"/>
                <w:numId w:val="11"/>
              </w:numPr>
              <w:contextualSpacing/>
            </w:pPr>
          </w:p>
        </w:tc>
        <w:tc>
          <w:tcPr>
            <w:tcW w:w="5812" w:type="dxa"/>
            <w:tcMar>
              <w:top w:w="0" w:type="dxa"/>
              <w:left w:w="108" w:type="dxa"/>
              <w:bottom w:w="0" w:type="dxa"/>
              <w:right w:w="108" w:type="dxa"/>
            </w:tcMar>
          </w:tcPr>
          <w:p w14:paraId="7ED80CE3" w14:textId="77777777" w:rsidR="000E28E0" w:rsidRPr="00222978" w:rsidRDefault="000E28E0" w:rsidP="000E28E0">
            <w:pPr>
              <w:jc w:val="both"/>
            </w:pPr>
            <w:r w:rsidRPr="00222978">
              <w:t xml:space="preserve">Karta graficzna </w:t>
            </w:r>
          </w:p>
          <w:p w14:paraId="35FC6764" w14:textId="4D9F99B1" w:rsidR="000E28E0" w:rsidRPr="00222978" w:rsidRDefault="000E28E0" w:rsidP="000E28E0">
            <w:pPr>
              <w:jc w:val="both"/>
            </w:pPr>
            <w:r w:rsidRPr="00222978">
              <w:t xml:space="preserve">Wynik karty graficznej w teście </w:t>
            </w:r>
            <w:proofErr w:type="spellStart"/>
            <w:r w:rsidRPr="00222978">
              <w:t>PassMark</w:t>
            </w:r>
            <w:proofErr w:type="spellEnd"/>
            <w:r w:rsidRPr="00222978">
              <w:t xml:space="preserve"> Performance Test co najmniej  1700 punktów w kategorii </w:t>
            </w:r>
            <w:proofErr w:type="spellStart"/>
            <w:r w:rsidRPr="00222978">
              <w:t>Average</w:t>
            </w:r>
            <w:proofErr w:type="spellEnd"/>
            <w:r w:rsidRPr="00222978">
              <w:t xml:space="preserve"> G3D Rating. Dostępny na stronie: </w:t>
            </w:r>
            <w:hyperlink r:id="rId11" w:history="1">
              <w:r w:rsidRPr="00222978">
                <w:rPr>
                  <w:rStyle w:val="Hipercze"/>
                </w:rPr>
                <w:t>http://www.videocardbenchmark.net/gpu_list.php</w:t>
              </w:r>
            </w:hyperlink>
            <w:r w:rsidRPr="00222978">
              <w:t xml:space="preserve"> </w:t>
            </w:r>
          </w:p>
        </w:tc>
        <w:tc>
          <w:tcPr>
            <w:tcW w:w="3260" w:type="dxa"/>
            <w:tcMar>
              <w:top w:w="0" w:type="dxa"/>
              <w:left w:w="108" w:type="dxa"/>
              <w:bottom w:w="0" w:type="dxa"/>
              <w:right w:w="108" w:type="dxa"/>
            </w:tcMar>
          </w:tcPr>
          <w:p w14:paraId="2F174451" w14:textId="14619344" w:rsidR="000E28E0" w:rsidRPr="00222978" w:rsidRDefault="00DC14BD" w:rsidP="000E28E0">
            <w:pPr>
              <w:jc w:val="center"/>
              <w:rPr>
                <w:i/>
                <w:iCs/>
              </w:rPr>
            </w:pPr>
            <w:r w:rsidRPr="00DC14BD">
              <w:rPr>
                <w:i/>
                <w:iCs/>
              </w:rPr>
              <w:t>Wpisać nazwę producenta, model i kod produktu</w:t>
            </w:r>
          </w:p>
        </w:tc>
      </w:tr>
      <w:tr w:rsidR="000E28E0" w:rsidRPr="00222978" w14:paraId="1D58FA62" w14:textId="77777777" w:rsidTr="004C5C98">
        <w:trPr>
          <w:trHeight w:val="344"/>
        </w:trPr>
        <w:tc>
          <w:tcPr>
            <w:tcW w:w="817" w:type="dxa"/>
            <w:tcMar>
              <w:top w:w="0" w:type="dxa"/>
              <w:left w:w="108" w:type="dxa"/>
              <w:bottom w:w="0" w:type="dxa"/>
              <w:right w:w="108" w:type="dxa"/>
            </w:tcMar>
          </w:tcPr>
          <w:p w14:paraId="7AC9DBEE" w14:textId="77777777" w:rsidR="000E28E0" w:rsidRPr="00222978" w:rsidRDefault="000E28E0" w:rsidP="0024779B">
            <w:pPr>
              <w:pStyle w:val="Akapitzlist"/>
              <w:numPr>
                <w:ilvl w:val="0"/>
                <w:numId w:val="11"/>
              </w:numPr>
              <w:contextualSpacing/>
            </w:pPr>
          </w:p>
        </w:tc>
        <w:tc>
          <w:tcPr>
            <w:tcW w:w="5812" w:type="dxa"/>
            <w:tcMar>
              <w:top w:w="0" w:type="dxa"/>
              <w:left w:w="108" w:type="dxa"/>
              <w:bottom w:w="0" w:type="dxa"/>
              <w:right w:w="108" w:type="dxa"/>
            </w:tcMar>
          </w:tcPr>
          <w:p w14:paraId="011E0119" w14:textId="77777777" w:rsidR="000E28E0" w:rsidRPr="00222978" w:rsidRDefault="000E28E0" w:rsidP="000E28E0">
            <w:pPr>
              <w:jc w:val="both"/>
            </w:pPr>
            <w:r w:rsidRPr="00222978">
              <w:t xml:space="preserve">Klawiatura </w:t>
            </w:r>
          </w:p>
          <w:p w14:paraId="2D0729B4" w14:textId="771CC8E3" w:rsidR="000E28E0" w:rsidRPr="00222978" w:rsidRDefault="000E28E0" w:rsidP="000E28E0">
            <w:pPr>
              <w:jc w:val="both"/>
            </w:pPr>
            <w:r w:rsidRPr="00222978">
              <w:t xml:space="preserve">w układzie US – QWERTY z wydzieloną klawiaturą numeryczną  i wbudowanym  w klawiaturze podświetleniem), min 99 klawiszy. Wszystkie klawisze funkcyjne typu: </w:t>
            </w:r>
            <w:proofErr w:type="spellStart"/>
            <w:r w:rsidRPr="00222978">
              <w:t>mute</w:t>
            </w:r>
            <w:proofErr w:type="spellEnd"/>
            <w:r w:rsidRPr="00222978">
              <w:t xml:space="preserve">, regulacja głośności, </w:t>
            </w:r>
            <w:proofErr w:type="spellStart"/>
            <w:r w:rsidRPr="00222978">
              <w:t>print</w:t>
            </w:r>
            <w:proofErr w:type="spellEnd"/>
            <w:r w:rsidRPr="00222978">
              <w:t xml:space="preserve"> </w:t>
            </w:r>
            <w:proofErr w:type="spellStart"/>
            <w:r w:rsidRPr="00222978">
              <w:t>screen</w:t>
            </w:r>
            <w:proofErr w:type="spellEnd"/>
            <w:r w:rsidRPr="00222978">
              <w:t xml:space="preserve"> dostępne w ciągu klawiszy F1-F12. </w:t>
            </w:r>
          </w:p>
        </w:tc>
        <w:tc>
          <w:tcPr>
            <w:tcW w:w="3260" w:type="dxa"/>
            <w:tcMar>
              <w:top w:w="0" w:type="dxa"/>
              <w:left w:w="108" w:type="dxa"/>
              <w:bottom w:w="0" w:type="dxa"/>
              <w:right w:w="108" w:type="dxa"/>
            </w:tcMar>
          </w:tcPr>
          <w:p w14:paraId="06D7BC21" w14:textId="77777777" w:rsidR="000E28E0" w:rsidRPr="00222978" w:rsidRDefault="000E28E0" w:rsidP="000E28E0">
            <w:pPr>
              <w:jc w:val="center"/>
              <w:rPr>
                <w:i/>
                <w:iCs/>
              </w:rPr>
            </w:pPr>
          </w:p>
        </w:tc>
      </w:tr>
      <w:tr w:rsidR="000E28E0" w:rsidRPr="00222978" w14:paraId="1D44DA35" w14:textId="77777777" w:rsidTr="004C5C98">
        <w:trPr>
          <w:trHeight w:val="344"/>
        </w:trPr>
        <w:tc>
          <w:tcPr>
            <w:tcW w:w="817" w:type="dxa"/>
            <w:tcMar>
              <w:top w:w="0" w:type="dxa"/>
              <w:left w:w="108" w:type="dxa"/>
              <w:bottom w:w="0" w:type="dxa"/>
              <w:right w:w="108" w:type="dxa"/>
            </w:tcMar>
          </w:tcPr>
          <w:p w14:paraId="5771FE0A" w14:textId="77777777" w:rsidR="000E28E0" w:rsidRPr="00222978" w:rsidRDefault="000E28E0" w:rsidP="0024779B">
            <w:pPr>
              <w:pStyle w:val="Akapitzlist"/>
              <w:numPr>
                <w:ilvl w:val="0"/>
                <w:numId w:val="11"/>
              </w:numPr>
              <w:contextualSpacing/>
            </w:pPr>
          </w:p>
        </w:tc>
        <w:tc>
          <w:tcPr>
            <w:tcW w:w="5812" w:type="dxa"/>
            <w:tcMar>
              <w:top w:w="0" w:type="dxa"/>
              <w:left w:w="108" w:type="dxa"/>
              <w:bottom w:w="0" w:type="dxa"/>
              <w:right w:w="108" w:type="dxa"/>
            </w:tcMar>
          </w:tcPr>
          <w:p w14:paraId="154AE971" w14:textId="77777777" w:rsidR="000E28E0" w:rsidRPr="00222978" w:rsidRDefault="000E28E0" w:rsidP="000E28E0">
            <w:pPr>
              <w:jc w:val="both"/>
            </w:pPr>
            <w:r w:rsidRPr="00222978">
              <w:t xml:space="preserve">Multimedia </w:t>
            </w:r>
          </w:p>
          <w:p w14:paraId="7573F05A" w14:textId="01542CE4" w:rsidR="000E28E0" w:rsidRPr="00222978" w:rsidRDefault="000E28E0" w:rsidP="000E28E0">
            <w:pPr>
              <w:jc w:val="both"/>
            </w:pPr>
            <w:r w:rsidRPr="00222978">
              <w:t xml:space="preserve">Karta dźwiękowa zintegrowana z płytą główną, wbudowane dwa głośniki stereo o mocy 2x 2W. </w:t>
            </w:r>
          </w:p>
          <w:p w14:paraId="7BD8A95F" w14:textId="77777777" w:rsidR="000E28E0" w:rsidRPr="00222978" w:rsidRDefault="000E28E0" w:rsidP="000E28E0">
            <w:pPr>
              <w:jc w:val="both"/>
            </w:pPr>
            <w:r w:rsidRPr="00222978">
              <w:t>Dwa kierunkowe, cyfrowe mikrofony z funkcją redukcji szumów i poprawy mowy wbudowane w obudowę matrycy.</w:t>
            </w:r>
          </w:p>
          <w:p w14:paraId="41E6AB4E" w14:textId="77777777" w:rsidR="000E28E0" w:rsidRPr="00222978" w:rsidRDefault="000E28E0" w:rsidP="000E28E0">
            <w:pPr>
              <w:jc w:val="both"/>
            </w:pPr>
            <w:r w:rsidRPr="00222978">
              <w:t xml:space="preserve">Kamera internetowa z diodą informującą o aktywności, 0.9 </w:t>
            </w:r>
            <w:proofErr w:type="spellStart"/>
            <w:r w:rsidRPr="00222978">
              <w:t>Mpix</w:t>
            </w:r>
            <w:proofErr w:type="spellEnd"/>
            <w:r w:rsidRPr="00222978">
              <w:t>, trwale zainstalowana w obudowie matrycy wyposażona w mechaniczną przysłonę.</w:t>
            </w:r>
          </w:p>
          <w:p w14:paraId="4B2B9F3F" w14:textId="4946AAAC" w:rsidR="000E28E0" w:rsidRPr="00222978" w:rsidRDefault="000E28E0" w:rsidP="000E28E0">
            <w:pPr>
              <w:jc w:val="both"/>
            </w:pPr>
            <w:r w:rsidRPr="00222978">
              <w:t xml:space="preserve">czytnik kart micro SD, 1 port audio typu </w:t>
            </w:r>
            <w:proofErr w:type="spellStart"/>
            <w:r w:rsidRPr="00222978">
              <w:t>combo</w:t>
            </w:r>
            <w:proofErr w:type="spellEnd"/>
            <w:r w:rsidRPr="00222978">
              <w:t xml:space="preserve"> (słuchawki i mikrofon)</w:t>
            </w:r>
          </w:p>
        </w:tc>
        <w:tc>
          <w:tcPr>
            <w:tcW w:w="3260" w:type="dxa"/>
            <w:tcMar>
              <w:top w:w="0" w:type="dxa"/>
              <w:left w:w="108" w:type="dxa"/>
              <w:bottom w:w="0" w:type="dxa"/>
              <w:right w:w="108" w:type="dxa"/>
            </w:tcMar>
          </w:tcPr>
          <w:p w14:paraId="63891704" w14:textId="77777777" w:rsidR="000E28E0" w:rsidRPr="00222978" w:rsidRDefault="000E28E0" w:rsidP="000E28E0">
            <w:pPr>
              <w:jc w:val="center"/>
              <w:rPr>
                <w:i/>
                <w:iCs/>
              </w:rPr>
            </w:pPr>
          </w:p>
        </w:tc>
      </w:tr>
      <w:tr w:rsidR="000E28E0" w:rsidRPr="00222978" w14:paraId="53AA738F" w14:textId="77777777" w:rsidTr="004C5C98">
        <w:trPr>
          <w:trHeight w:val="344"/>
        </w:trPr>
        <w:tc>
          <w:tcPr>
            <w:tcW w:w="817" w:type="dxa"/>
            <w:tcMar>
              <w:top w:w="0" w:type="dxa"/>
              <w:left w:w="108" w:type="dxa"/>
              <w:bottom w:w="0" w:type="dxa"/>
              <w:right w:w="108" w:type="dxa"/>
            </w:tcMar>
          </w:tcPr>
          <w:p w14:paraId="59C65AD1" w14:textId="77777777" w:rsidR="000E28E0" w:rsidRPr="00222978" w:rsidRDefault="000E28E0" w:rsidP="0024779B">
            <w:pPr>
              <w:pStyle w:val="Akapitzlist"/>
              <w:numPr>
                <w:ilvl w:val="0"/>
                <w:numId w:val="11"/>
              </w:numPr>
              <w:contextualSpacing/>
            </w:pPr>
          </w:p>
        </w:tc>
        <w:tc>
          <w:tcPr>
            <w:tcW w:w="5812" w:type="dxa"/>
            <w:tcMar>
              <w:top w:w="0" w:type="dxa"/>
              <w:left w:w="108" w:type="dxa"/>
              <w:bottom w:w="0" w:type="dxa"/>
              <w:right w:w="108" w:type="dxa"/>
            </w:tcMar>
          </w:tcPr>
          <w:p w14:paraId="00D0B441" w14:textId="77777777" w:rsidR="000E28E0" w:rsidRPr="00222978" w:rsidRDefault="000E28E0" w:rsidP="000E28E0">
            <w:pPr>
              <w:jc w:val="both"/>
            </w:pPr>
            <w:r w:rsidRPr="00222978">
              <w:t xml:space="preserve">Łączność bezprzewodowa </w:t>
            </w:r>
          </w:p>
          <w:p w14:paraId="2996D9CC" w14:textId="3B59D86D" w:rsidR="000E28E0" w:rsidRPr="00222978" w:rsidRDefault="000E28E0" w:rsidP="000E28E0">
            <w:pPr>
              <w:jc w:val="both"/>
            </w:pPr>
            <w:r w:rsidRPr="00222978">
              <w:t xml:space="preserve">Karta Wi-Fi 6 AX + Bluetooth 5.1 </w:t>
            </w:r>
          </w:p>
        </w:tc>
        <w:tc>
          <w:tcPr>
            <w:tcW w:w="3260" w:type="dxa"/>
            <w:tcMar>
              <w:top w:w="0" w:type="dxa"/>
              <w:left w:w="108" w:type="dxa"/>
              <w:bottom w:w="0" w:type="dxa"/>
              <w:right w:w="108" w:type="dxa"/>
            </w:tcMar>
          </w:tcPr>
          <w:p w14:paraId="1B2E20BB" w14:textId="77777777" w:rsidR="000E28E0" w:rsidRPr="00222978" w:rsidRDefault="000E28E0" w:rsidP="000E28E0">
            <w:pPr>
              <w:jc w:val="center"/>
              <w:rPr>
                <w:i/>
                <w:iCs/>
              </w:rPr>
            </w:pPr>
          </w:p>
        </w:tc>
      </w:tr>
      <w:tr w:rsidR="000E28E0" w:rsidRPr="00222978" w14:paraId="4AC3DEE7" w14:textId="77777777" w:rsidTr="004C5C98">
        <w:trPr>
          <w:trHeight w:val="344"/>
        </w:trPr>
        <w:tc>
          <w:tcPr>
            <w:tcW w:w="817" w:type="dxa"/>
            <w:tcMar>
              <w:top w:w="0" w:type="dxa"/>
              <w:left w:w="108" w:type="dxa"/>
              <w:bottom w:w="0" w:type="dxa"/>
              <w:right w:w="108" w:type="dxa"/>
            </w:tcMar>
          </w:tcPr>
          <w:p w14:paraId="0D810D90" w14:textId="77777777" w:rsidR="000E28E0" w:rsidRPr="00222978" w:rsidRDefault="000E28E0" w:rsidP="0024779B">
            <w:pPr>
              <w:pStyle w:val="Akapitzlist"/>
              <w:numPr>
                <w:ilvl w:val="0"/>
                <w:numId w:val="11"/>
              </w:numPr>
              <w:contextualSpacing/>
            </w:pPr>
          </w:p>
        </w:tc>
        <w:tc>
          <w:tcPr>
            <w:tcW w:w="5812" w:type="dxa"/>
            <w:tcMar>
              <w:top w:w="0" w:type="dxa"/>
              <w:left w:w="108" w:type="dxa"/>
              <w:bottom w:w="0" w:type="dxa"/>
              <w:right w:w="108" w:type="dxa"/>
            </w:tcMar>
          </w:tcPr>
          <w:p w14:paraId="34E6AB9F" w14:textId="77777777" w:rsidR="000E28E0" w:rsidRPr="00222978" w:rsidRDefault="000E28E0" w:rsidP="000E28E0">
            <w:pPr>
              <w:jc w:val="both"/>
            </w:pPr>
            <w:r w:rsidRPr="00222978">
              <w:t xml:space="preserve">Bateria i zasilanie </w:t>
            </w:r>
          </w:p>
          <w:p w14:paraId="574B16DD" w14:textId="5C0131F7" w:rsidR="000E28E0" w:rsidRPr="00222978" w:rsidRDefault="000E28E0" w:rsidP="000E28E0">
            <w:pPr>
              <w:jc w:val="both"/>
            </w:pPr>
            <w:r w:rsidRPr="00222978">
              <w:t>Min. 4-cell (min. 63Whr). Umożliwiająca jej szybkie naładowanie do poziomu 35% w 20 minut, do 80% w czasie 1 godziny i do poziomu 100% w czasie 2 godzin.</w:t>
            </w:r>
          </w:p>
          <w:p w14:paraId="2AF20968" w14:textId="76B8F90B" w:rsidR="000E28E0" w:rsidRPr="00222978" w:rsidRDefault="000E28E0" w:rsidP="000E28E0">
            <w:pPr>
              <w:jc w:val="both"/>
            </w:pPr>
            <w:r w:rsidRPr="00222978">
              <w:t>Zasilacz o mocy min. 90W TYP-C</w:t>
            </w:r>
          </w:p>
        </w:tc>
        <w:tc>
          <w:tcPr>
            <w:tcW w:w="3260" w:type="dxa"/>
            <w:tcMar>
              <w:top w:w="0" w:type="dxa"/>
              <w:left w:w="108" w:type="dxa"/>
              <w:bottom w:w="0" w:type="dxa"/>
              <w:right w:w="108" w:type="dxa"/>
            </w:tcMar>
          </w:tcPr>
          <w:p w14:paraId="225FA82F" w14:textId="77777777" w:rsidR="000E28E0" w:rsidRPr="00222978" w:rsidRDefault="000E28E0" w:rsidP="000E28E0">
            <w:pPr>
              <w:jc w:val="center"/>
              <w:rPr>
                <w:i/>
                <w:iCs/>
              </w:rPr>
            </w:pPr>
          </w:p>
        </w:tc>
      </w:tr>
      <w:tr w:rsidR="000E28E0" w:rsidRPr="00222978" w14:paraId="12D9D8F1" w14:textId="77777777" w:rsidTr="004C5C98">
        <w:trPr>
          <w:trHeight w:val="344"/>
        </w:trPr>
        <w:tc>
          <w:tcPr>
            <w:tcW w:w="817" w:type="dxa"/>
            <w:tcMar>
              <w:top w:w="0" w:type="dxa"/>
              <w:left w:w="108" w:type="dxa"/>
              <w:bottom w:w="0" w:type="dxa"/>
              <w:right w:w="108" w:type="dxa"/>
            </w:tcMar>
          </w:tcPr>
          <w:p w14:paraId="3D23581B" w14:textId="77777777" w:rsidR="000E28E0" w:rsidRPr="00222978" w:rsidRDefault="000E28E0" w:rsidP="0024779B">
            <w:pPr>
              <w:pStyle w:val="Akapitzlist"/>
              <w:numPr>
                <w:ilvl w:val="0"/>
                <w:numId w:val="11"/>
              </w:numPr>
              <w:contextualSpacing/>
            </w:pPr>
          </w:p>
        </w:tc>
        <w:tc>
          <w:tcPr>
            <w:tcW w:w="5812" w:type="dxa"/>
            <w:tcMar>
              <w:top w:w="0" w:type="dxa"/>
              <w:left w:w="108" w:type="dxa"/>
              <w:bottom w:w="0" w:type="dxa"/>
              <w:right w:w="108" w:type="dxa"/>
            </w:tcMar>
          </w:tcPr>
          <w:p w14:paraId="71ECD2AA" w14:textId="77777777" w:rsidR="000E28E0" w:rsidRPr="00222978" w:rsidRDefault="000E28E0" w:rsidP="000E28E0">
            <w:pPr>
              <w:jc w:val="both"/>
            </w:pPr>
            <w:r w:rsidRPr="00222978">
              <w:t xml:space="preserve">Waga i wymiary </w:t>
            </w:r>
          </w:p>
          <w:p w14:paraId="4A6450D2" w14:textId="32FEBEDC" w:rsidR="000E28E0" w:rsidRPr="00222978" w:rsidRDefault="000E28E0" w:rsidP="000E28E0">
            <w:pPr>
              <w:jc w:val="both"/>
            </w:pPr>
            <w:r w:rsidRPr="00222978">
              <w:t>Waga max 1.8kg z baterią 4cell</w:t>
            </w:r>
          </w:p>
          <w:p w14:paraId="0FF7D230" w14:textId="057D55C5" w:rsidR="000E28E0" w:rsidRPr="00222978" w:rsidRDefault="000E28E0" w:rsidP="000E28E0">
            <w:pPr>
              <w:jc w:val="both"/>
            </w:pPr>
            <w:r w:rsidRPr="00222978">
              <w:t>Suma wymiarów notebooka nie większa niż 620mm</w:t>
            </w:r>
          </w:p>
        </w:tc>
        <w:tc>
          <w:tcPr>
            <w:tcW w:w="3260" w:type="dxa"/>
            <w:tcMar>
              <w:top w:w="0" w:type="dxa"/>
              <w:left w:w="108" w:type="dxa"/>
              <w:bottom w:w="0" w:type="dxa"/>
              <w:right w:w="108" w:type="dxa"/>
            </w:tcMar>
          </w:tcPr>
          <w:p w14:paraId="31472EC4" w14:textId="77777777" w:rsidR="000E28E0" w:rsidRPr="00222978" w:rsidRDefault="000E28E0" w:rsidP="000E28E0">
            <w:pPr>
              <w:jc w:val="center"/>
              <w:rPr>
                <w:i/>
                <w:iCs/>
              </w:rPr>
            </w:pPr>
          </w:p>
        </w:tc>
      </w:tr>
      <w:tr w:rsidR="000E28E0" w:rsidRPr="00222978" w14:paraId="7A334513" w14:textId="77777777" w:rsidTr="004C5C98">
        <w:trPr>
          <w:trHeight w:val="344"/>
        </w:trPr>
        <w:tc>
          <w:tcPr>
            <w:tcW w:w="817" w:type="dxa"/>
            <w:tcMar>
              <w:top w:w="0" w:type="dxa"/>
              <w:left w:w="108" w:type="dxa"/>
              <w:bottom w:w="0" w:type="dxa"/>
              <w:right w:w="108" w:type="dxa"/>
            </w:tcMar>
          </w:tcPr>
          <w:p w14:paraId="3521E2D5" w14:textId="77777777" w:rsidR="000E28E0" w:rsidRPr="00222978" w:rsidRDefault="000E28E0" w:rsidP="0024779B">
            <w:pPr>
              <w:pStyle w:val="Akapitzlist"/>
              <w:numPr>
                <w:ilvl w:val="0"/>
                <w:numId w:val="11"/>
              </w:numPr>
              <w:contextualSpacing/>
            </w:pPr>
          </w:p>
        </w:tc>
        <w:tc>
          <w:tcPr>
            <w:tcW w:w="5812" w:type="dxa"/>
            <w:tcMar>
              <w:top w:w="0" w:type="dxa"/>
              <w:left w:w="108" w:type="dxa"/>
              <w:bottom w:w="0" w:type="dxa"/>
              <w:right w:w="108" w:type="dxa"/>
            </w:tcMar>
          </w:tcPr>
          <w:p w14:paraId="13502E87" w14:textId="77777777" w:rsidR="000E28E0" w:rsidRPr="00222978" w:rsidRDefault="000E28E0" w:rsidP="000E28E0">
            <w:pPr>
              <w:jc w:val="both"/>
            </w:pPr>
            <w:r w:rsidRPr="00222978">
              <w:t xml:space="preserve">Obudowa </w:t>
            </w:r>
          </w:p>
          <w:p w14:paraId="1BEDEDDB" w14:textId="390BC34D" w:rsidR="000E28E0" w:rsidRPr="00222978" w:rsidRDefault="000E28E0" w:rsidP="000E28E0">
            <w:pPr>
              <w:jc w:val="both"/>
            </w:pPr>
            <w:r w:rsidRPr="00222978">
              <w:t xml:space="preserve">Szkielet obudowy i zawiasy notebooka wzmacniane, dookoła matrycy uszczelnienie chroniące klawiaturę notebooka, po zamknięciu przed kurzem i wilgocią. Kąt otwarcia notebooka min 180 stopni. </w:t>
            </w:r>
          </w:p>
          <w:p w14:paraId="7007C9DC" w14:textId="11CA9918" w:rsidR="000E28E0" w:rsidRPr="00222978" w:rsidRDefault="000E28E0" w:rsidP="000E28E0">
            <w:pPr>
              <w:jc w:val="both"/>
            </w:pPr>
            <w:r w:rsidRPr="00222978">
              <w:t xml:space="preserve">Komputer spełniający normy MIL-STD-810H (załączyć do oferty oświadczenie wykonawcy opatrzone numerem postępowania oraz poparte oświadczeniem producenta) </w:t>
            </w:r>
          </w:p>
        </w:tc>
        <w:tc>
          <w:tcPr>
            <w:tcW w:w="3260" w:type="dxa"/>
            <w:tcMar>
              <w:top w:w="0" w:type="dxa"/>
              <w:left w:w="108" w:type="dxa"/>
              <w:bottom w:w="0" w:type="dxa"/>
              <w:right w:w="108" w:type="dxa"/>
            </w:tcMar>
          </w:tcPr>
          <w:p w14:paraId="75D7FDDF" w14:textId="77777777" w:rsidR="000E28E0" w:rsidRPr="00222978" w:rsidRDefault="000E28E0" w:rsidP="000E28E0">
            <w:pPr>
              <w:jc w:val="center"/>
              <w:rPr>
                <w:i/>
                <w:iCs/>
              </w:rPr>
            </w:pPr>
          </w:p>
        </w:tc>
      </w:tr>
      <w:tr w:rsidR="000E28E0" w:rsidRPr="00222978" w14:paraId="71C95637" w14:textId="77777777" w:rsidTr="004C5C98">
        <w:trPr>
          <w:trHeight w:val="344"/>
        </w:trPr>
        <w:tc>
          <w:tcPr>
            <w:tcW w:w="817" w:type="dxa"/>
            <w:tcMar>
              <w:top w:w="0" w:type="dxa"/>
              <w:left w:w="108" w:type="dxa"/>
              <w:bottom w:w="0" w:type="dxa"/>
              <w:right w:w="108" w:type="dxa"/>
            </w:tcMar>
          </w:tcPr>
          <w:p w14:paraId="147D6CB2" w14:textId="77777777" w:rsidR="000E28E0" w:rsidRPr="00222978" w:rsidRDefault="000E28E0" w:rsidP="0024779B">
            <w:pPr>
              <w:pStyle w:val="Akapitzlist"/>
              <w:numPr>
                <w:ilvl w:val="0"/>
                <w:numId w:val="11"/>
              </w:numPr>
              <w:contextualSpacing/>
            </w:pPr>
          </w:p>
        </w:tc>
        <w:tc>
          <w:tcPr>
            <w:tcW w:w="5812" w:type="dxa"/>
            <w:tcMar>
              <w:top w:w="0" w:type="dxa"/>
              <w:left w:w="108" w:type="dxa"/>
              <w:bottom w:w="0" w:type="dxa"/>
              <w:right w:w="108" w:type="dxa"/>
            </w:tcMar>
          </w:tcPr>
          <w:p w14:paraId="3336B8BB" w14:textId="77777777" w:rsidR="000E28E0" w:rsidRPr="00222978" w:rsidRDefault="000E28E0" w:rsidP="000E28E0">
            <w:pPr>
              <w:tabs>
                <w:tab w:val="num" w:pos="283"/>
              </w:tabs>
              <w:jc w:val="both"/>
            </w:pPr>
            <w:r w:rsidRPr="00222978">
              <w:t xml:space="preserve">BIOS </w:t>
            </w:r>
          </w:p>
          <w:p w14:paraId="53FD816D" w14:textId="11B04AEA" w:rsidR="000E28E0" w:rsidRPr="00222978" w:rsidRDefault="000E28E0" w:rsidP="000E28E0">
            <w:pPr>
              <w:tabs>
                <w:tab w:val="num" w:pos="283"/>
              </w:tabs>
              <w:jc w:val="both"/>
            </w:pPr>
            <w:r w:rsidRPr="00222978">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222978">
              <w:t>asset</w:t>
            </w:r>
            <w:proofErr w:type="spellEnd"/>
            <w:r w:rsidRPr="00222978">
              <w:t xml:space="preserve"> </w:t>
            </w:r>
            <w:proofErr w:type="spellStart"/>
            <w:r w:rsidRPr="00222978">
              <w:t>tag</w:t>
            </w:r>
            <w:proofErr w:type="spellEnd"/>
            <w:r w:rsidRPr="00222978">
              <w:t xml:space="preserve"> z możliwością wpisywania min. znaków specjalnych. Funkcje logowania się do BIOS na podstawie hasła systemowego/użytkownika, administratora (hasła niezależne), Blokowanie hasłem systemowym/użytkownika dostępu do dysku twardego, funkcja umożliwiająca założenie hasła na dysk,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2ABF9F83" w14:textId="3F5B1FC5" w:rsidR="000E28E0" w:rsidRPr="00222978" w:rsidRDefault="000E28E0" w:rsidP="000E28E0">
            <w:pPr>
              <w:jc w:val="both"/>
            </w:pPr>
            <w:r w:rsidRPr="00222978">
              <w:t xml:space="preserve">Możliwość włączenia/wyłączenia funkcji automatycznego tworzenia </w:t>
            </w:r>
            <w:proofErr w:type="spellStart"/>
            <w:r w:rsidRPr="00222978">
              <w:t>recovery</w:t>
            </w:r>
            <w:proofErr w:type="spellEnd"/>
            <w:r w:rsidRPr="00222978">
              <w:t xml:space="preserve"> BIOS na dysku twardym.</w:t>
            </w:r>
          </w:p>
        </w:tc>
        <w:tc>
          <w:tcPr>
            <w:tcW w:w="3260" w:type="dxa"/>
            <w:tcMar>
              <w:top w:w="0" w:type="dxa"/>
              <w:left w:w="108" w:type="dxa"/>
              <w:bottom w:w="0" w:type="dxa"/>
              <w:right w:w="108" w:type="dxa"/>
            </w:tcMar>
          </w:tcPr>
          <w:p w14:paraId="14573CEF" w14:textId="77777777" w:rsidR="000E28E0" w:rsidRPr="00222978" w:rsidRDefault="000E28E0" w:rsidP="000E28E0">
            <w:pPr>
              <w:jc w:val="center"/>
              <w:rPr>
                <w:i/>
                <w:iCs/>
              </w:rPr>
            </w:pPr>
          </w:p>
        </w:tc>
      </w:tr>
      <w:tr w:rsidR="00CF3A5A" w:rsidRPr="00222978" w14:paraId="730B08C0" w14:textId="77777777" w:rsidTr="004C5C98">
        <w:trPr>
          <w:trHeight w:val="344"/>
        </w:trPr>
        <w:tc>
          <w:tcPr>
            <w:tcW w:w="817" w:type="dxa"/>
            <w:tcMar>
              <w:top w:w="0" w:type="dxa"/>
              <w:left w:w="108" w:type="dxa"/>
              <w:bottom w:w="0" w:type="dxa"/>
              <w:right w:w="108" w:type="dxa"/>
            </w:tcMar>
          </w:tcPr>
          <w:p w14:paraId="6FC39355" w14:textId="77777777" w:rsidR="00CF3A5A" w:rsidRPr="00222978" w:rsidRDefault="00CF3A5A" w:rsidP="00CF3A5A">
            <w:pPr>
              <w:pStyle w:val="Akapitzlist"/>
              <w:numPr>
                <w:ilvl w:val="0"/>
                <w:numId w:val="11"/>
              </w:numPr>
              <w:contextualSpacing/>
            </w:pPr>
          </w:p>
        </w:tc>
        <w:tc>
          <w:tcPr>
            <w:tcW w:w="5812" w:type="dxa"/>
            <w:tcMar>
              <w:top w:w="0" w:type="dxa"/>
              <w:left w:w="108" w:type="dxa"/>
              <w:bottom w:w="0" w:type="dxa"/>
              <w:right w:w="108" w:type="dxa"/>
            </w:tcMar>
          </w:tcPr>
          <w:p w14:paraId="0569AC99" w14:textId="77777777" w:rsidR="0001152B" w:rsidRDefault="0001152B" w:rsidP="0001152B">
            <w:pPr>
              <w:jc w:val="both"/>
            </w:pPr>
            <w:r w:rsidRPr="001734D7">
              <w:t>U</w:t>
            </w:r>
            <w:r w:rsidR="00CF3A5A" w:rsidRPr="001734D7">
              <w:t>rządzenie</w:t>
            </w:r>
            <w:r w:rsidRPr="001734D7">
              <w:t>:</w:t>
            </w:r>
            <w:r>
              <w:t xml:space="preserve"> </w:t>
            </w:r>
          </w:p>
          <w:p w14:paraId="329771CC" w14:textId="466E02AE" w:rsidR="00CF3A5A" w:rsidRPr="00DC14BD" w:rsidRDefault="00CF3A5A" w:rsidP="0001152B">
            <w:pPr>
              <w:pStyle w:val="Akapitzlist"/>
              <w:numPr>
                <w:ilvl w:val="0"/>
                <w:numId w:val="34"/>
              </w:numPr>
              <w:autoSpaceDE w:val="0"/>
              <w:autoSpaceDN w:val="0"/>
              <w:adjustRightInd w:val="0"/>
              <w:ind w:left="310"/>
              <w:jc w:val="both"/>
              <w:rPr>
                <w:rFonts w:eastAsia="Calibri"/>
              </w:rPr>
            </w:pPr>
            <w:r w:rsidRPr="00DC14BD">
              <w:rPr>
                <w:rFonts w:eastAsia="Calibri"/>
              </w:rPr>
              <w:t>wyprodukowane został</w:t>
            </w:r>
            <w:r w:rsidR="00622E77" w:rsidRPr="00DC14BD">
              <w:rPr>
                <w:rFonts w:eastAsia="Calibri"/>
              </w:rPr>
              <w:t>o</w:t>
            </w:r>
            <w:r w:rsidRPr="00DC14BD">
              <w:rPr>
                <w:rFonts w:eastAsia="Calibri"/>
              </w:rPr>
              <w:t xml:space="preserve"> przez podmiot spełniający wymogi normy ISO9001 lub równoważnej oraz  ISO14001 lub równoważnej oraz ISO50001 lub równoważnej </w:t>
            </w:r>
          </w:p>
          <w:p w14:paraId="76F56F34" w14:textId="2BBF8484" w:rsidR="00CF3A5A" w:rsidRPr="00DC14BD" w:rsidRDefault="00622E77" w:rsidP="00FE1C62">
            <w:pPr>
              <w:pStyle w:val="Akapitzlist"/>
              <w:numPr>
                <w:ilvl w:val="0"/>
                <w:numId w:val="34"/>
              </w:numPr>
              <w:autoSpaceDE w:val="0"/>
              <w:autoSpaceDN w:val="0"/>
              <w:adjustRightInd w:val="0"/>
              <w:ind w:left="310"/>
              <w:jc w:val="both"/>
              <w:rPr>
                <w:rFonts w:eastAsia="Calibri"/>
              </w:rPr>
            </w:pPr>
            <w:r w:rsidRPr="00DC14BD">
              <w:rPr>
                <w:rFonts w:eastAsia="Calibri"/>
              </w:rPr>
              <w:t xml:space="preserve">posiada </w:t>
            </w:r>
            <w:r w:rsidR="00CF3A5A" w:rsidRPr="00DC14BD">
              <w:rPr>
                <w:rFonts w:eastAsia="Calibri"/>
              </w:rPr>
              <w:t xml:space="preserve">deklarację zgodności </w:t>
            </w:r>
            <w:r w:rsidRPr="00DC14BD">
              <w:rPr>
                <w:rFonts w:eastAsia="Calibri"/>
              </w:rPr>
              <w:t>C</w:t>
            </w:r>
            <w:r w:rsidR="00CF3A5A" w:rsidRPr="00DC14BD">
              <w:rPr>
                <w:rFonts w:eastAsia="Calibri"/>
              </w:rPr>
              <w:t>E</w:t>
            </w:r>
          </w:p>
          <w:p w14:paraId="40B824C3" w14:textId="6A71325F" w:rsidR="00CF3A5A" w:rsidRPr="00DC14BD" w:rsidRDefault="00CF3A5A" w:rsidP="00FE1C62">
            <w:pPr>
              <w:pStyle w:val="Akapitzlist"/>
              <w:numPr>
                <w:ilvl w:val="0"/>
                <w:numId w:val="34"/>
              </w:numPr>
              <w:autoSpaceDE w:val="0"/>
              <w:autoSpaceDN w:val="0"/>
              <w:adjustRightInd w:val="0"/>
              <w:ind w:left="310"/>
              <w:jc w:val="both"/>
              <w:rPr>
                <w:rFonts w:eastAsia="Calibri"/>
              </w:rPr>
            </w:pPr>
            <w:r w:rsidRPr="00DC14BD">
              <w:rPr>
                <w:rFonts w:eastAsia="Calibri"/>
              </w:rPr>
              <w:t xml:space="preserve">spełnia kryteria środowiskowe, w tym są zgodne z dyrektywą </w:t>
            </w:r>
            <w:proofErr w:type="spellStart"/>
            <w:r w:rsidRPr="00DC14BD">
              <w:rPr>
                <w:rFonts w:eastAsia="Calibri"/>
              </w:rPr>
              <w:t>RoHS</w:t>
            </w:r>
            <w:proofErr w:type="spellEnd"/>
            <w:r w:rsidRPr="00DC14BD">
              <w:rPr>
                <w:rFonts w:eastAsia="Calibri"/>
              </w:rPr>
              <w:t xml:space="preserve"> Unii Europejskiej o eliminacji substancji niebezpiecznych</w:t>
            </w:r>
          </w:p>
          <w:p w14:paraId="3CF8268E" w14:textId="736724E1" w:rsidR="00CF3A5A" w:rsidRPr="00222978" w:rsidRDefault="00CF3A5A" w:rsidP="00CF3A5A">
            <w:pPr>
              <w:tabs>
                <w:tab w:val="num" w:pos="283"/>
              </w:tabs>
              <w:jc w:val="both"/>
            </w:pPr>
            <w:r w:rsidRPr="00EF65D2">
              <w:rPr>
                <w:b/>
              </w:rPr>
              <w:t>Wykonawca zobowiązuje się do dostarczenia Zamawiającemu dokumentów potwierdzających spełnianie powyższych warunków po zawarciu umowy w sprawie zamówienia, najpóźniej przed realizacją zamówienia.</w:t>
            </w:r>
          </w:p>
        </w:tc>
        <w:tc>
          <w:tcPr>
            <w:tcW w:w="3260" w:type="dxa"/>
            <w:tcMar>
              <w:top w:w="0" w:type="dxa"/>
              <w:left w:w="108" w:type="dxa"/>
              <w:bottom w:w="0" w:type="dxa"/>
              <w:right w:w="108" w:type="dxa"/>
            </w:tcMar>
          </w:tcPr>
          <w:p w14:paraId="16EBE709" w14:textId="77777777" w:rsidR="00CF3A5A" w:rsidRPr="00222978" w:rsidRDefault="00CF3A5A" w:rsidP="0001152B">
            <w:pPr>
              <w:jc w:val="both"/>
              <w:rPr>
                <w:i/>
                <w:iCs/>
              </w:rPr>
            </w:pPr>
          </w:p>
        </w:tc>
      </w:tr>
      <w:tr w:rsidR="000E28E0" w:rsidRPr="00222978" w14:paraId="22ABBAD0" w14:textId="77777777" w:rsidTr="004C5C98">
        <w:trPr>
          <w:trHeight w:val="344"/>
        </w:trPr>
        <w:tc>
          <w:tcPr>
            <w:tcW w:w="817" w:type="dxa"/>
            <w:tcMar>
              <w:top w:w="0" w:type="dxa"/>
              <w:left w:w="108" w:type="dxa"/>
              <w:bottom w:w="0" w:type="dxa"/>
              <w:right w:w="108" w:type="dxa"/>
            </w:tcMar>
          </w:tcPr>
          <w:p w14:paraId="729CE73C" w14:textId="77777777" w:rsidR="000E28E0" w:rsidRPr="00C01DF4" w:rsidRDefault="000E28E0" w:rsidP="0024779B">
            <w:pPr>
              <w:pStyle w:val="Akapitzlist"/>
              <w:numPr>
                <w:ilvl w:val="0"/>
                <w:numId w:val="11"/>
              </w:numPr>
              <w:contextualSpacing/>
            </w:pPr>
          </w:p>
        </w:tc>
        <w:tc>
          <w:tcPr>
            <w:tcW w:w="5812" w:type="dxa"/>
            <w:tcMar>
              <w:top w:w="0" w:type="dxa"/>
              <w:left w:w="108" w:type="dxa"/>
              <w:bottom w:w="0" w:type="dxa"/>
              <w:right w:w="108" w:type="dxa"/>
            </w:tcMar>
          </w:tcPr>
          <w:p w14:paraId="74252D55" w14:textId="77777777" w:rsidR="000E28E0" w:rsidRPr="00C01DF4" w:rsidRDefault="000E28E0" w:rsidP="000E28E0">
            <w:pPr>
              <w:jc w:val="both"/>
            </w:pPr>
            <w:r w:rsidRPr="00C01DF4">
              <w:t xml:space="preserve">Ergonomia </w:t>
            </w:r>
          </w:p>
          <w:p w14:paraId="0CC25DDC" w14:textId="77777777" w:rsidR="00F1238D" w:rsidRPr="00C01DF4" w:rsidRDefault="000E28E0" w:rsidP="000E28E0">
            <w:pPr>
              <w:jc w:val="both"/>
            </w:pPr>
            <w:r w:rsidRPr="00C01DF4">
              <w:t xml:space="preserve">Głośność jednostki centralnej mierzona zgodnie z normą ISO 7779 oraz wykazana zgodnie z normą ISO 9296 w pozycji obserwatora w trybie pracy dysku twardego (IDLE) wynosząca maksymalnie 20dB </w:t>
            </w:r>
          </w:p>
          <w:p w14:paraId="085FF07F" w14:textId="35540908" w:rsidR="000E28E0" w:rsidRPr="00C01DF4" w:rsidRDefault="00F1238D" w:rsidP="000E28E0">
            <w:pPr>
              <w:jc w:val="both"/>
            </w:pPr>
            <w:r w:rsidRPr="00C01DF4">
              <w:rPr>
                <w:b/>
              </w:rPr>
              <w:t xml:space="preserve">Wykonawca zobowiązuje się do dostarczenia Zamawiającemu </w:t>
            </w:r>
            <w:r w:rsidR="00C01DF4" w:rsidRPr="00C01DF4">
              <w:rPr>
                <w:b/>
              </w:rPr>
              <w:t>dokument potwierdzający powyższy parametr</w:t>
            </w:r>
            <w:r w:rsidRPr="00C01DF4">
              <w:rPr>
                <w:b/>
              </w:rPr>
              <w:t xml:space="preserve"> po zawarciu umowy w sprawie zamówienia, najpóźniej przed realizacją zamówienia.</w:t>
            </w:r>
          </w:p>
        </w:tc>
        <w:tc>
          <w:tcPr>
            <w:tcW w:w="3260" w:type="dxa"/>
            <w:tcMar>
              <w:top w:w="0" w:type="dxa"/>
              <w:left w:w="108" w:type="dxa"/>
              <w:bottom w:w="0" w:type="dxa"/>
              <w:right w:w="108" w:type="dxa"/>
            </w:tcMar>
          </w:tcPr>
          <w:p w14:paraId="6399E9D0" w14:textId="77777777" w:rsidR="000E28E0" w:rsidRPr="00222978" w:rsidRDefault="000E28E0" w:rsidP="000E28E0">
            <w:pPr>
              <w:jc w:val="center"/>
              <w:rPr>
                <w:i/>
                <w:iCs/>
              </w:rPr>
            </w:pPr>
          </w:p>
        </w:tc>
      </w:tr>
      <w:tr w:rsidR="000E28E0" w:rsidRPr="00222978" w14:paraId="220F6D01" w14:textId="77777777" w:rsidTr="004C5C98">
        <w:trPr>
          <w:trHeight w:val="344"/>
        </w:trPr>
        <w:tc>
          <w:tcPr>
            <w:tcW w:w="817" w:type="dxa"/>
            <w:tcMar>
              <w:top w:w="0" w:type="dxa"/>
              <w:left w:w="108" w:type="dxa"/>
              <w:bottom w:w="0" w:type="dxa"/>
              <w:right w:w="108" w:type="dxa"/>
            </w:tcMar>
          </w:tcPr>
          <w:p w14:paraId="6FE996DE" w14:textId="77777777" w:rsidR="000E28E0" w:rsidRPr="00222978" w:rsidRDefault="000E28E0" w:rsidP="0024779B">
            <w:pPr>
              <w:pStyle w:val="Akapitzlist"/>
              <w:numPr>
                <w:ilvl w:val="0"/>
                <w:numId w:val="11"/>
              </w:numPr>
              <w:contextualSpacing/>
            </w:pPr>
          </w:p>
        </w:tc>
        <w:tc>
          <w:tcPr>
            <w:tcW w:w="5812" w:type="dxa"/>
            <w:tcMar>
              <w:top w:w="0" w:type="dxa"/>
              <w:left w:w="108" w:type="dxa"/>
              <w:bottom w:w="0" w:type="dxa"/>
              <w:right w:w="108" w:type="dxa"/>
            </w:tcMar>
          </w:tcPr>
          <w:p w14:paraId="02B7B1AB" w14:textId="77777777" w:rsidR="000E28E0" w:rsidRPr="00222978" w:rsidRDefault="000E28E0" w:rsidP="000E28E0">
            <w:pPr>
              <w:jc w:val="both"/>
            </w:pPr>
            <w:r w:rsidRPr="00222978">
              <w:t xml:space="preserve">Diagnostyka </w:t>
            </w:r>
          </w:p>
          <w:p w14:paraId="6F4DBE21" w14:textId="7396FEBE" w:rsidR="000E28E0" w:rsidRPr="00222978" w:rsidRDefault="000E28E0" w:rsidP="000E28E0">
            <w:pPr>
              <w:jc w:val="both"/>
            </w:pPr>
            <w:r w:rsidRPr="00222978">
              <w:t xml:space="preserve">System diagnostyczny z graficznym interfejsem użytkownika zaszyty w tej samej pamięci </w:t>
            </w:r>
            <w:proofErr w:type="spellStart"/>
            <w:r w:rsidRPr="00222978">
              <w:t>flash</w:t>
            </w:r>
            <w:proofErr w:type="spellEnd"/>
            <w:r w:rsidRPr="00222978">
              <w:t xml:space="preserve"> co BIOS, dostępny z poziomu szybkiego menu </w:t>
            </w:r>
            <w:proofErr w:type="spellStart"/>
            <w:r w:rsidRPr="00222978">
              <w:t>boot</w:t>
            </w:r>
            <w:proofErr w:type="spellEnd"/>
            <w:r w:rsidRPr="00222978">
              <w:t xml:space="preserve"> lub BIOS, umożliwiający przetestowanie komputera a w szczególności jego składowych. Działający w pełni, bez okrojonych funkcjonalności nawet w przypadku uszkodzonego dysku, braku dysku lub sformatowanym dysku, dostępu do sieci i </w:t>
            </w:r>
            <w:proofErr w:type="spellStart"/>
            <w:r w:rsidRPr="00222978">
              <w:t>internetu</w:t>
            </w:r>
            <w:proofErr w:type="spellEnd"/>
            <w:r w:rsidRPr="00222978">
              <w:t xml:space="preserve"> oraz bez konieczności podłączenia urządzeń wewnętrznych i zewnętrznych.</w:t>
            </w:r>
          </w:p>
        </w:tc>
        <w:tc>
          <w:tcPr>
            <w:tcW w:w="3260" w:type="dxa"/>
            <w:tcMar>
              <w:top w:w="0" w:type="dxa"/>
              <w:left w:w="108" w:type="dxa"/>
              <w:bottom w:w="0" w:type="dxa"/>
              <w:right w:w="108" w:type="dxa"/>
            </w:tcMar>
          </w:tcPr>
          <w:p w14:paraId="1483DF05" w14:textId="77777777" w:rsidR="000E28E0" w:rsidRPr="00222978" w:rsidRDefault="000E28E0" w:rsidP="000E28E0">
            <w:pPr>
              <w:jc w:val="center"/>
              <w:rPr>
                <w:i/>
                <w:iCs/>
              </w:rPr>
            </w:pPr>
          </w:p>
        </w:tc>
      </w:tr>
      <w:tr w:rsidR="000E28E0" w:rsidRPr="00222978" w14:paraId="50F372DD" w14:textId="77777777" w:rsidTr="004C5C98">
        <w:trPr>
          <w:trHeight w:val="344"/>
        </w:trPr>
        <w:tc>
          <w:tcPr>
            <w:tcW w:w="817" w:type="dxa"/>
            <w:tcMar>
              <w:top w:w="0" w:type="dxa"/>
              <w:left w:w="108" w:type="dxa"/>
              <w:bottom w:w="0" w:type="dxa"/>
              <w:right w:w="108" w:type="dxa"/>
            </w:tcMar>
          </w:tcPr>
          <w:p w14:paraId="20FD241E" w14:textId="77777777" w:rsidR="000E28E0" w:rsidRPr="00222978" w:rsidRDefault="000E28E0" w:rsidP="0024779B">
            <w:pPr>
              <w:pStyle w:val="Akapitzlist"/>
              <w:numPr>
                <w:ilvl w:val="0"/>
                <w:numId w:val="11"/>
              </w:numPr>
              <w:contextualSpacing/>
            </w:pPr>
          </w:p>
        </w:tc>
        <w:tc>
          <w:tcPr>
            <w:tcW w:w="5812" w:type="dxa"/>
            <w:tcMar>
              <w:top w:w="0" w:type="dxa"/>
              <w:left w:w="108" w:type="dxa"/>
              <w:bottom w:w="0" w:type="dxa"/>
              <w:right w:w="108" w:type="dxa"/>
            </w:tcMar>
          </w:tcPr>
          <w:p w14:paraId="4BEAAD04" w14:textId="77777777" w:rsidR="000E28E0" w:rsidRPr="00222978" w:rsidRDefault="000E28E0" w:rsidP="000E28E0">
            <w:pPr>
              <w:jc w:val="both"/>
            </w:pPr>
            <w:r w:rsidRPr="00222978">
              <w:t xml:space="preserve">Bezpieczeństwo </w:t>
            </w:r>
          </w:p>
          <w:p w14:paraId="268A6BB8" w14:textId="20B7F2CF" w:rsidR="000E28E0" w:rsidRPr="00222978" w:rsidRDefault="000E28E0" w:rsidP="000E28E0">
            <w:pPr>
              <w:jc w:val="both"/>
            </w:pPr>
            <w:r w:rsidRPr="00222978">
              <w:t xml:space="preserve">Zintegrowany z płytą główną dedykowany układ sprzętowy służący do tworzenia i zarządzania wygenerowanymi przez komputer </w:t>
            </w:r>
            <w:r w:rsidRPr="00222978">
              <w:lastRenderedPageBreak/>
              <w:t>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275326BF" w14:textId="77777777" w:rsidR="000E28E0" w:rsidRPr="00222978" w:rsidRDefault="000E28E0" w:rsidP="000E28E0">
            <w:pPr>
              <w:jc w:val="both"/>
            </w:pPr>
            <w:r w:rsidRPr="00222978">
              <w:t>Wbudowany czujnik otwarcia obudowy (dolnej pokrywy).</w:t>
            </w:r>
          </w:p>
          <w:p w14:paraId="2A5F524A" w14:textId="3C022A01" w:rsidR="000E28E0" w:rsidRPr="00222978" w:rsidRDefault="000E28E0" w:rsidP="000E28E0">
            <w:pPr>
              <w:jc w:val="both"/>
            </w:pPr>
            <w:r w:rsidRPr="00222978">
              <w:t>Wbudowana w obudowę matrycy technologia IR umożliwiająca autentykację na poziomie oferowanego systemu operacyjnego</w:t>
            </w:r>
          </w:p>
        </w:tc>
        <w:tc>
          <w:tcPr>
            <w:tcW w:w="3260" w:type="dxa"/>
            <w:tcMar>
              <w:top w:w="0" w:type="dxa"/>
              <w:left w:w="108" w:type="dxa"/>
              <w:bottom w:w="0" w:type="dxa"/>
              <w:right w:w="108" w:type="dxa"/>
            </w:tcMar>
          </w:tcPr>
          <w:p w14:paraId="25E4ADFC" w14:textId="77777777" w:rsidR="000E28E0" w:rsidRPr="00222978" w:rsidRDefault="000E28E0" w:rsidP="000E28E0">
            <w:pPr>
              <w:jc w:val="center"/>
              <w:rPr>
                <w:i/>
                <w:iCs/>
              </w:rPr>
            </w:pPr>
          </w:p>
        </w:tc>
      </w:tr>
      <w:tr w:rsidR="000E28E0" w:rsidRPr="00222978" w14:paraId="07397B3B" w14:textId="77777777" w:rsidTr="004C5C98">
        <w:trPr>
          <w:trHeight w:val="344"/>
        </w:trPr>
        <w:tc>
          <w:tcPr>
            <w:tcW w:w="817" w:type="dxa"/>
            <w:tcMar>
              <w:top w:w="0" w:type="dxa"/>
              <w:left w:w="108" w:type="dxa"/>
              <w:bottom w:w="0" w:type="dxa"/>
              <w:right w:w="108" w:type="dxa"/>
            </w:tcMar>
          </w:tcPr>
          <w:p w14:paraId="6410B124" w14:textId="77777777" w:rsidR="000E28E0" w:rsidRPr="00222978" w:rsidRDefault="000E28E0" w:rsidP="0024779B">
            <w:pPr>
              <w:pStyle w:val="Akapitzlist"/>
              <w:numPr>
                <w:ilvl w:val="0"/>
                <w:numId w:val="11"/>
              </w:numPr>
              <w:contextualSpacing/>
            </w:pPr>
          </w:p>
        </w:tc>
        <w:tc>
          <w:tcPr>
            <w:tcW w:w="5812" w:type="dxa"/>
            <w:tcMar>
              <w:top w:w="0" w:type="dxa"/>
              <w:left w:w="108" w:type="dxa"/>
              <w:bottom w:w="0" w:type="dxa"/>
              <w:right w:w="108" w:type="dxa"/>
            </w:tcMar>
          </w:tcPr>
          <w:p w14:paraId="3C31431C" w14:textId="1BEE61A6" w:rsidR="000E28E0" w:rsidRPr="00222978" w:rsidRDefault="000E28E0" w:rsidP="000E28E0">
            <w:pPr>
              <w:jc w:val="both"/>
              <w:rPr>
                <w:bdr w:val="none" w:sz="0" w:space="0" w:color="auto" w:frame="1"/>
              </w:rPr>
            </w:pPr>
            <w:r w:rsidRPr="00222978">
              <w:rPr>
                <w:bdr w:val="none" w:sz="0" w:space="0" w:color="auto" w:frame="1"/>
              </w:rPr>
              <w:t>System operacyjny</w:t>
            </w:r>
          </w:p>
          <w:p w14:paraId="6F68902F" w14:textId="04FBE29A" w:rsidR="000E28E0" w:rsidRPr="00222978" w:rsidRDefault="000E28E0" w:rsidP="000E28E0">
            <w:pPr>
              <w:jc w:val="both"/>
            </w:pPr>
            <w:r w:rsidRPr="00222978">
              <w:rPr>
                <w:bdr w:val="none" w:sz="0" w:space="0" w:color="auto" w:frame="1"/>
              </w:rPr>
              <w:t>Zainstal</w:t>
            </w:r>
            <w:r w:rsidRPr="00C01DF4">
              <w:rPr>
                <w:bdr w:val="none" w:sz="0" w:space="0" w:color="auto" w:frame="1"/>
              </w:rPr>
              <w:t xml:space="preserve">owany system operacyjny </w:t>
            </w:r>
            <w:r w:rsidR="00C01DF4" w:rsidRPr="00C01DF4">
              <w:rPr>
                <w:bdr w:val="none" w:sz="0" w:space="0" w:color="auto" w:frame="1"/>
              </w:rPr>
              <w:t xml:space="preserve">typu </w:t>
            </w:r>
            <w:r w:rsidRPr="00C01DF4">
              <w:rPr>
                <w:bdr w:val="none" w:sz="0" w:space="0" w:color="auto" w:frame="1"/>
              </w:rPr>
              <w:t xml:space="preserve">Linux </w:t>
            </w:r>
            <w:proofErr w:type="spellStart"/>
            <w:r w:rsidRPr="00C01DF4">
              <w:rPr>
                <w:bdr w:val="none" w:sz="0" w:space="0" w:color="auto" w:frame="1"/>
              </w:rPr>
              <w:t>Ubuntu</w:t>
            </w:r>
            <w:proofErr w:type="spellEnd"/>
            <w:r w:rsidRPr="00C01DF4">
              <w:rPr>
                <w:bdr w:val="none" w:sz="0" w:space="0" w:color="auto" w:frame="1"/>
              </w:rPr>
              <w:t xml:space="preserve"> 20.04</w:t>
            </w:r>
            <w:r w:rsidR="00C01DF4" w:rsidRPr="00C01DF4">
              <w:rPr>
                <w:bdr w:val="none" w:sz="0" w:space="0" w:color="auto" w:frame="1"/>
              </w:rPr>
              <w:t xml:space="preserve"> lub równoważny</w:t>
            </w:r>
          </w:p>
        </w:tc>
        <w:tc>
          <w:tcPr>
            <w:tcW w:w="3260" w:type="dxa"/>
            <w:tcMar>
              <w:top w:w="0" w:type="dxa"/>
              <w:left w:w="108" w:type="dxa"/>
              <w:bottom w:w="0" w:type="dxa"/>
              <w:right w:w="108" w:type="dxa"/>
            </w:tcMar>
          </w:tcPr>
          <w:p w14:paraId="197060AD" w14:textId="77777777" w:rsidR="000E28E0" w:rsidRPr="00222978" w:rsidRDefault="000E28E0" w:rsidP="000E28E0">
            <w:pPr>
              <w:jc w:val="center"/>
              <w:rPr>
                <w:i/>
                <w:iCs/>
              </w:rPr>
            </w:pPr>
          </w:p>
        </w:tc>
      </w:tr>
      <w:tr w:rsidR="000E28E0" w:rsidRPr="00222978" w14:paraId="2EA8765F" w14:textId="77777777" w:rsidTr="004C5C98">
        <w:trPr>
          <w:trHeight w:val="344"/>
        </w:trPr>
        <w:tc>
          <w:tcPr>
            <w:tcW w:w="817" w:type="dxa"/>
            <w:tcMar>
              <w:top w:w="0" w:type="dxa"/>
              <w:left w:w="108" w:type="dxa"/>
              <w:bottom w:w="0" w:type="dxa"/>
              <w:right w:w="108" w:type="dxa"/>
            </w:tcMar>
          </w:tcPr>
          <w:p w14:paraId="5814F035" w14:textId="77777777" w:rsidR="000E28E0" w:rsidRPr="00222978" w:rsidRDefault="000E28E0" w:rsidP="0024779B">
            <w:pPr>
              <w:pStyle w:val="Akapitzlist"/>
              <w:numPr>
                <w:ilvl w:val="0"/>
                <w:numId w:val="11"/>
              </w:numPr>
              <w:contextualSpacing/>
            </w:pPr>
          </w:p>
        </w:tc>
        <w:tc>
          <w:tcPr>
            <w:tcW w:w="5812" w:type="dxa"/>
            <w:tcMar>
              <w:top w:w="0" w:type="dxa"/>
              <w:left w:w="108" w:type="dxa"/>
              <w:bottom w:w="0" w:type="dxa"/>
              <w:right w:w="108" w:type="dxa"/>
            </w:tcMar>
          </w:tcPr>
          <w:p w14:paraId="7069CEB7" w14:textId="77777777" w:rsidR="000E28E0" w:rsidRPr="00222978" w:rsidRDefault="000E28E0" w:rsidP="000E28E0">
            <w:pPr>
              <w:jc w:val="both"/>
            </w:pPr>
            <w:r w:rsidRPr="00222978">
              <w:t xml:space="preserve"> Oprogramowanie dodatkowe </w:t>
            </w:r>
          </w:p>
          <w:p w14:paraId="0FD1F4E1" w14:textId="66128AF5" w:rsidR="000E28E0" w:rsidRPr="00222978" w:rsidRDefault="000E28E0" w:rsidP="000E28E0">
            <w:pPr>
              <w:jc w:val="both"/>
            </w:pPr>
            <w:r w:rsidRPr="00222978">
              <w:t xml:space="preserve">Dołączone do oferowanego komputera oprogramowanie producenta z nieograniczoną </w:t>
            </w:r>
            <w:bookmarkStart w:id="25" w:name="_GoBack"/>
            <w:r w:rsidRPr="00222978">
              <w:t>licencj</w:t>
            </w:r>
            <w:bookmarkEnd w:id="25"/>
            <w:r w:rsidRPr="00222978">
              <w:t>ą czasowo na użytkowanie umożliwiające:</w:t>
            </w:r>
          </w:p>
          <w:p w14:paraId="168A464D" w14:textId="77777777" w:rsidR="004A4CB2" w:rsidRPr="00222978" w:rsidRDefault="000E28E0" w:rsidP="0024779B">
            <w:pPr>
              <w:pStyle w:val="Akapitzlist"/>
              <w:numPr>
                <w:ilvl w:val="0"/>
                <w:numId w:val="10"/>
              </w:numPr>
              <w:ind w:left="318"/>
              <w:jc w:val="both"/>
            </w:pPr>
            <w:proofErr w:type="spellStart"/>
            <w:r w:rsidRPr="00222978">
              <w:t>upgrade</w:t>
            </w:r>
            <w:proofErr w:type="spellEnd"/>
            <w:r w:rsidRPr="00222978">
              <w:t xml:space="preserve"> i instalacje wszystkich sterowników, aplikacji dostarczonych w obrazie systemu operacyjnego producenta, </w:t>
            </w:r>
            <w:proofErr w:type="spellStart"/>
            <w:r w:rsidRPr="00222978">
              <w:t>BIOS’u</w:t>
            </w:r>
            <w:proofErr w:type="spellEnd"/>
            <w:r w:rsidRPr="00222978">
              <w:t xml:space="preserve"> z certyfikatem zgodności producenta do najnowszej dostępnej wersji, </w:t>
            </w:r>
          </w:p>
          <w:p w14:paraId="18A081F2" w14:textId="77777777" w:rsidR="004A4CB2" w:rsidRPr="00222978" w:rsidRDefault="000E28E0" w:rsidP="0024779B">
            <w:pPr>
              <w:pStyle w:val="Akapitzlist"/>
              <w:numPr>
                <w:ilvl w:val="0"/>
                <w:numId w:val="10"/>
              </w:numPr>
              <w:ind w:left="318"/>
              <w:jc w:val="both"/>
            </w:pPr>
            <w:r w:rsidRPr="00222978">
              <w:t xml:space="preserve">możliwość przed instalacją sprawdzenia każdego sterownika, każdej aplikacji, </w:t>
            </w:r>
            <w:proofErr w:type="spellStart"/>
            <w:r w:rsidRPr="00222978">
              <w:t>BIOS’u</w:t>
            </w:r>
            <w:proofErr w:type="spellEnd"/>
            <w:r w:rsidRPr="00222978">
              <w:t xml:space="preserve"> bezpośrednio na stronie producenta przy użyciu połączenia internetowego z automatycznym przekierowaniem a w szczególności informacji:</w:t>
            </w:r>
          </w:p>
          <w:p w14:paraId="08004290" w14:textId="77777777" w:rsidR="004A4CB2" w:rsidRPr="00222978" w:rsidRDefault="000E28E0" w:rsidP="004A4CB2">
            <w:pPr>
              <w:pStyle w:val="Akapitzlist"/>
              <w:ind w:left="318"/>
              <w:jc w:val="both"/>
            </w:pPr>
            <w:r w:rsidRPr="00222978">
              <w:t>o poprawkach i usprawnieniach dotyczących aktualizacji</w:t>
            </w:r>
            <w:r w:rsidR="004A4CB2" w:rsidRPr="00222978">
              <w:t xml:space="preserve">, </w:t>
            </w:r>
          </w:p>
          <w:p w14:paraId="1CE31E7D" w14:textId="77777777" w:rsidR="004A4CB2" w:rsidRPr="00222978" w:rsidRDefault="000E28E0" w:rsidP="004A4CB2">
            <w:pPr>
              <w:pStyle w:val="Akapitzlist"/>
              <w:ind w:left="318"/>
              <w:jc w:val="both"/>
            </w:pPr>
            <w:r w:rsidRPr="00222978">
              <w:t>dacie wydania ostatniej aktualizacji</w:t>
            </w:r>
            <w:r w:rsidR="004A4CB2" w:rsidRPr="00222978">
              <w:t>,</w:t>
            </w:r>
          </w:p>
          <w:p w14:paraId="59C501B8" w14:textId="77777777" w:rsidR="004A4CB2" w:rsidRPr="00222978" w:rsidRDefault="000E28E0" w:rsidP="004A4CB2">
            <w:pPr>
              <w:pStyle w:val="Akapitzlist"/>
              <w:ind w:left="318"/>
              <w:jc w:val="both"/>
            </w:pPr>
            <w:r w:rsidRPr="00222978">
              <w:t>priorytecie aktualizacji</w:t>
            </w:r>
            <w:r w:rsidR="004A4CB2" w:rsidRPr="00222978">
              <w:t>,</w:t>
            </w:r>
          </w:p>
          <w:p w14:paraId="40732375" w14:textId="77777777" w:rsidR="004A4CB2" w:rsidRPr="00222978" w:rsidRDefault="000E28E0" w:rsidP="004A4CB2">
            <w:pPr>
              <w:pStyle w:val="Akapitzlist"/>
              <w:ind w:left="318"/>
              <w:jc w:val="both"/>
            </w:pPr>
            <w:r w:rsidRPr="00222978">
              <w:t>zgodność z systemami operacyjnymi</w:t>
            </w:r>
            <w:r w:rsidR="004A4CB2" w:rsidRPr="00222978">
              <w:t xml:space="preserve">, </w:t>
            </w:r>
          </w:p>
          <w:p w14:paraId="662E616D" w14:textId="77777777" w:rsidR="00727E9B" w:rsidRPr="00222978" w:rsidRDefault="000E28E0" w:rsidP="00727E9B">
            <w:pPr>
              <w:pStyle w:val="Akapitzlist"/>
              <w:ind w:left="318"/>
              <w:jc w:val="both"/>
            </w:pPr>
            <w:r w:rsidRPr="00222978">
              <w:t>jakiego komponentu sprzętu dotyczy aktualizacja</w:t>
            </w:r>
            <w:r w:rsidR="00727E9B" w:rsidRPr="00222978">
              <w:t>,</w:t>
            </w:r>
          </w:p>
          <w:p w14:paraId="0B15A99D" w14:textId="76E7F3BD" w:rsidR="000E28E0" w:rsidRPr="00222978" w:rsidRDefault="000E28E0" w:rsidP="00727E9B">
            <w:pPr>
              <w:pStyle w:val="Akapitzlist"/>
              <w:ind w:left="318"/>
              <w:jc w:val="both"/>
            </w:pPr>
            <w:r w:rsidRPr="00222978">
              <w:t>wszystkie poprzednie aktualizacje z informacjami jak powyżej</w:t>
            </w:r>
            <w:r w:rsidR="00F1238D" w:rsidRPr="00222978">
              <w:t>,</w:t>
            </w:r>
          </w:p>
          <w:p w14:paraId="5918ABF3" w14:textId="1D7BEC40" w:rsidR="000E28E0" w:rsidRPr="00222978" w:rsidRDefault="000E28E0" w:rsidP="0024779B">
            <w:pPr>
              <w:pStyle w:val="Akapitzlist"/>
              <w:numPr>
                <w:ilvl w:val="0"/>
                <w:numId w:val="10"/>
              </w:numPr>
              <w:ind w:left="318"/>
              <w:jc w:val="both"/>
            </w:pPr>
            <w:r w:rsidRPr="00222978">
              <w:t>wykaz najnowszych aktualizacji z podziałem na krytyczne (wymagające natychmiastowej instalacji), rekomendowane i opcjonalne</w:t>
            </w:r>
          </w:p>
          <w:p w14:paraId="228960CC" w14:textId="2330AD7A" w:rsidR="000E28E0" w:rsidRPr="00222978" w:rsidRDefault="000E28E0" w:rsidP="0024779B">
            <w:pPr>
              <w:pStyle w:val="Akapitzlist"/>
              <w:numPr>
                <w:ilvl w:val="0"/>
                <w:numId w:val="10"/>
              </w:numPr>
              <w:ind w:left="318"/>
              <w:jc w:val="both"/>
            </w:pPr>
            <w:r w:rsidRPr="00222978">
              <w:t>możliwość włączenia/wyłączenia funkcji automatycznego restartu w przypadku kiedy jest wymagany przy instalacji sterownika, aplikacji która tego wymaga.</w:t>
            </w:r>
          </w:p>
          <w:p w14:paraId="0B532B95" w14:textId="36818DFB" w:rsidR="000E28E0" w:rsidRPr="00222978" w:rsidRDefault="000E28E0" w:rsidP="0024779B">
            <w:pPr>
              <w:pStyle w:val="Akapitzlist"/>
              <w:numPr>
                <w:ilvl w:val="0"/>
                <w:numId w:val="10"/>
              </w:numPr>
              <w:ind w:left="318"/>
              <w:jc w:val="both"/>
            </w:pPr>
            <w:r w:rsidRPr="00222978">
              <w:t xml:space="preserve">rozpoznanie modelu oferowanego komputera, numer seryjny komputera, informację kiedy dokonany został ostatnio </w:t>
            </w:r>
            <w:proofErr w:type="spellStart"/>
            <w:r w:rsidRPr="00222978">
              <w:t>upgrade</w:t>
            </w:r>
            <w:proofErr w:type="spellEnd"/>
            <w:r w:rsidRPr="00222978">
              <w:t xml:space="preserve"> w szczególności z uwzględnieniem daty ( </w:t>
            </w:r>
            <w:proofErr w:type="spellStart"/>
            <w:r w:rsidRPr="00222978">
              <w:t>dd</w:t>
            </w:r>
            <w:proofErr w:type="spellEnd"/>
            <w:r w:rsidRPr="00222978">
              <w:t>-mm-</w:t>
            </w:r>
            <w:proofErr w:type="spellStart"/>
            <w:r w:rsidRPr="00222978">
              <w:t>rrrr</w:t>
            </w:r>
            <w:proofErr w:type="spellEnd"/>
            <w:r w:rsidRPr="00222978">
              <w:t xml:space="preserve"> )</w:t>
            </w:r>
          </w:p>
          <w:p w14:paraId="10BBB2D2" w14:textId="53211077" w:rsidR="000E28E0" w:rsidRPr="00222978" w:rsidRDefault="000E28E0" w:rsidP="0024779B">
            <w:pPr>
              <w:pStyle w:val="Akapitzlist"/>
              <w:numPr>
                <w:ilvl w:val="0"/>
                <w:numId w:val="10"/>
              </w:numPr>
              <w:ind w:left="318"/>
              <w:jc w:val="both"/>
            </w:pPr>
            <w:r w:rsidRPr="00222978">
              <w:t xml:space="preserve">sprawdzenia historii </w:t>
            </w:r>
            <w:proofErr w:type="spellStart"/>
            <w:r w:rsidRPr="00222978">
              <w:t>upgrade’u</w:t>
            </w:r>
            <w:proofErr w:type="spellEnd"/>
            <w:r w:rsidRPr="00222978">
              <w:t xml:space="preserve"> z informacją jakie sterowniki były instalowane z dokładną datą ( </w:t>
            </w:r>
            <w:proofErr w:type="spellStart"/>
            <w:r w:rsidRPr="00222978">
              <w:t>dd</w:t>
            </w:r>
            <w:proofErr w:type="spellEnd"/>
            <w:r w:rsidRPr="00222978">
              <w:t>-mm-</w:t>
            </w:r>
            <w:proofErr w:type="spellStart"/>
            <w:r w:rsidRPr="00222978">
              <w:t>rrrr</w:t>
            </w:r>
            <w:proofErr w:type="spellEnd"/>
            <w:r w:rsidRPr="00222978">
              <w:t xml:space="preserve"> ) i wersją ( rewizja wydania )</w:t>
            </w:r>
          </w:p>
          <w:p w14:paraId="0BC7E4E7" w14:textId="36231F4E" w:rsidR="000E28E0" w:rsidRPr="00222978" w:rsidRDefault="000E28E0" w:rsidP="0024779B">
            <w:pPr>
              <w:pStyle w:val="Akapitzlist"/>
              <w:numPr>
                <w:ilvl w:val="0"/>
                <w:numId w:val="10"/>
              </w:numPr>
              <w:ind w:left="318"/>
              <w:jc w:val="both"/>
            </w:pPr>
            <w:r w:rsidRPr="00222978">
              <w:t xml:space="preserve">dokładny wykaz wymaganych sterowników, aplikacji, </w:t>
            </w:r>
            <w:proofErr w:type="spellStart"/>
            <w:r w:rsidRPr="00222978">
              <w:t>BIOS’u</w:t>
            </w:r>
            <w:proofErr w:type="spellEnd"/>
            <w:r w:rsidRPr="00222978">
              <w:t xml:space="preserve"> z informacją o zainstalowanej obecnie wersji dla oferowanego komputera z możliwością exportu do pliku o rozszerzeniu *.</w:t>
            </w:r>
            <w:proofErr w:type="spellStart"/>
            <w:r w:rsidRPr="00222978">
              <w:t>xml</w:t>
            </w:r>
            <w:proofErr w:type="spellEnd"/>
          </w:p>
          <w:p w14:paraId="364FF5D9" w14:textId="3F326FD1" w:rsidR="000E28E0" w:rsidRPr="00222978" w:rsidRDefault="000E28E0" w:rsidP="0024779B">
            <w:pPr>
              <w:pStyle w:val="Akapitzlist"/>
              <w:numPr>
                <w:ilvl w:val="0"/>
                <w:numId w:val="10"/>
              </w:numPr>
              <w:ind w:left="318"/>
              <w:jc w:val="both"/>
              <w:rPr>
                <w:bdr w:val="none" w:sz="0" w:space="0" w:color="auto" w:frame="1"/>
              </w:rPr>
            </w:pPr>
            <w:r w:rsidRPr="00222978">
              <w:t>raport uwzględniający informacje o: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222978">
              <w:t>xml</w:t>
            </w:r>
            <w:proofErr w:type="spellEnd"/>
            <w:r w:rsidRPr="00222978">
              <w:t xml:space="preserve"> od razu spakowany z rozszerzeniem *.zip. Raport musi zawierać z dokładną datą ( </w:t>
            </w:r>
            <w:proofErr w:type="spellStart"/>
            <w:r w:rsidRPr="00222978">
              <w:t>dd</w:t>
            </w:r>
            <w:proofErr w:type="spellEnd"/>
            <w:r w:rsidRPr="00222978">
              <w:t>-mm-</w:t>
            </w:r>
            <w:proofErr w:type="spellStart"/>
            <w:r w:rsidRPr="00222978">
              <w:t>rrrr</w:t>
            </w:r>
            <w:proofErr w:type="spellEnd"/>
            <w:r w:rsidRPr="00222978">
              <w:t xml:space="preserve"> ) i godziną z podjętych i wykonanych akcji/zadań w przedziale czasowym do min. 1 roku. </w:t>
            </w:r>
          </w:p>
        </w:tc>
        <w:tc>
          <w:tcPr>
            <w:tcW w:w="3260" w:type="dxa"/>
            <w:tcMar>
              <w:top w:w="0" w:type="dxa"/>
              <w:left w:w="108" w:type="dxa"/>
              <w:bottom w:w="0" w:type="dxa"/>
              <w:right w:w="108" w:type="dxa"/>
            </w:tcMar>
          </w:tcPr>
          <w:p w14:paraId="34976272" w14:textId="77777777" w:rsidR="000E28E0" w:rsidRPr="00222978" w:rsidRDefault="000E28E0" w:rsidP="000E28E0">
            <w:pPr>
              <w:jc w:val="center"/>
              <w:rPr>
                <w:i/>
                <w:iCs/>
              </w:rPr>
            </w:pPr>
          </w:p>
        </w:tc>
      </w:tr>
      <w:tr w:rsidR="000E28E0" w:rsidRPr="00222978" w14:paraId="46C89697" w14:textId="77777777" w:rsidTr="004C5C98">
        <w:trPr>
          <w:trHeight w:val="344"/>
        </w:trPr>
        <w:tc>
          <w:tcPr>
            <w:tcW w:w="817" w:type="dxa"/>
            <w:tcMar>
              <w:top w:w="0" w:type="dxa"/>
              <w:left w:w="108" w:type="dxa"/>
              <w:bottom w:w="0" w:type="dxa"/>
              <w:right w:w="108" w:type="dxa"/>
            </w:tcMar>
          </w:tcPr>
          <w:p w14:paraId="3647564D" w14:textId="77777777" w:rsidR="000E28E0" w:rsidRPr="00222978" w:rsidRDefault="000E28E0" w:rsidP="0024779B">
            <w:pPr>
              <w:pStyle w:val="Akapitzlist"/>
              <w:numPr>
                <w:ilvl w:val="0"/>
                <w:numId w:val="11"/>
              </w:numPr>
              <w:contextualSpacing/>
            </w:pPr>
          </w:p>
        </w:tc>
        <w:tc>
          <w:tcPr>
            <w:tcW w:w="5812" w:type="dxa"/>
            <w:tcMar>
              <w:top w:w="0" w:type="dxa"/>
              <w:left w:w="108" w:type="dxa"/>
              <w:bottom w:w="0" w:type="dxa"/>
              <w:right w:w="108" w:type="dxa"/>
            </w:tcMar>
          </w:tcPr>
          <w:p w14:paraId="7918C77A" w14:textId="77777777" w:rsidR="000E28E0" w:rsidRPr="00222978" w:rsidRDefault="000E28E0" w:rsidP="000E28E0">
            <w:pPr>
              <w:jc w:val="both"/>
            </w:pPr>
            <w:r w:rsidRPr="00222978">
              <w:rPr>
                <w:b/>
              </w:rPr>
              <w:t>Porty i złącza</w:t>
            </w:r>
            <w:r w:rsidRPr="00222978">
              <w:t xml:space="preserve"> </w:t>
            </w:r>
          </w:p>
          <w:p w14:paraId="69C69B5E" w14:textId="308F00A7" w:rsidR="000E28E0" w:rsidRPr="00222978" w:rsidRDefault="000E28E0" w:rsidP="000E28E0">
            <w:pPr>
              <w:jc w:val="both"/>
            </w:pPr>
            <w:r w:rsidRPr="00222978">
              <w:t xml:space="preserve">Wbudowane porty i złącza: 1 x HDMI 1.4, 1x RJ-45, 2 x USB 3.2 w tym jeden port z zasilaniem, 2 x </w:t>
            </w:r>
            <w:proofErr w:type="spellStart"/>
            <w:r w:rsidRPr="00222978">
              <w:t>Thunderbolt</w:t>
            </w:r>
            <w:proofErr w:type="spellEnd"/>
            <w:r w:rsidRPr="00222978">
              <w:t xml:space="preserve"> 4, złącze na linkę zabezpieczającą </w:t>
            </w:r>
          </w:p>
        </w:tc>
        <w:tc>
          <w:tcPr>
            <w:tcW w:w="3260" w:type="dxa"/>
            <w:tcMar>
              <w:top w:w="0" w:type="dxa"/>
              <w:left w:w="108" w:type="dxa"/>
              <w:bottom w:w="0" w:type="dxa"/>
              <w:right w:w="108" w:type="dxa"/>
            </w:tcMar>
          </w:tcPr>
          <w:p w14:paraId="0343455C" w14:textId="77777777" w:rsidR="000E28E0" w:rsidRPr="00222978" w:rsidRDefault="000E28E0" w:rsidP="000E28E0">
            <w:pPr>
              <w:jc w:val="center"/>
              <w:rPr>
                <w:i/>
                <w:iCs/>
              </w:rPr>
            </w:pPr>
          </w:p>
        </w:tc>
      </w:tr>
      <w:tr w:rsidR="00622E77" w:rsidRPr="00222978" w14:paraId="7CD6A209" w14:textId="77777777" w:rsidTr="004C5C98">
        <w:trPr>
          <w:trHeight w:val="344"/>
        </w:trPr>
        <w:tc>
          <w:tcPr>
            <w:tcW w:w="817" w:type="dxa"/>
            <w:tcMar>
              <w:top w:w="0" w:type="dxa"/>
              <w:left w:w="108" w:type="dxa"/>
              <w:bottom w:w="0" w:type="dxa"/>
              <w:right w:w="108" w:type="dxa"/>
            </w:tcMar>
          </w:tcPr>
          <w:p w14:paraId="486ABA55" w14:textId="77777777" w:rsidR="00622E77" w:rsidRPr="00222978" w:rsidRDefault="00622E77" w:rsidP="00622E77">
            <w:pPr>
              <w:pStyle w:val="Akapitzlist"/>
              <w:numPr>
                <w:ilvl w:val="0"/>
                <w:numId w:val="11"/>
              </w:numPr>
              <w:contextualSpacing/>
            </w:pPr>
          </w:p>
        </w:tc>
        <w:tc>
          <w:tcPr>
            <w:tcW w:w="5812" w:type="dxa"/>
            <w:tcMar>
              <w:top w:w="0" w:type="dxa"/>
              <w:left w:w="108" w:type="dxa"/>
              <w:bottom w:w="0" w:type="dxa"/>
              <w:right w:w="108" w:type="dxa"/>
            </w:tcMar>
          </w:tcPr>
          <w:p w14:paraId="41DE3BBF" w14:textId="59661619" w:rsidR="00622E77" w:rsidRPr="00DC14BD" w:rsidRDefault="003E449E" w:rsidP="00622E77">
            <w:pPr>
              <w:ind w:left="27"/>
              <w:jc w:val="both"/>
              <w:rPr>
                <w:b/>
              </w:rPr>
            </w:pPr>
            <w:r w:rsidRPr="001734D7">
              <w:t>U</w:t>
            </w:r>
            <w:r w:rsidR="00622E77" w:rsidRPr="001734D7">
              <w:t>rządzenie spełniać będzie warunki serwisu</w:t>
            </w:r>
            <w:r w:rsidRPr="001734D7">
              <w:t xml:space="preserve"> </w:t>
            </w:r>
            <w:proofErr w:type="spellStart"/>
            <w:r w:rsidRPr="001734D7">
              <w:t>jn</w:t>
            </w:r>
            <w:proofErr w:type="spellEnd"/>
            <w:r w:rsidRPr="001734D7">
              <w:t>.:</w:t>
            </w:r>
            <w:r w:rsidR="00622E77" w:rsidRPr="00DC14BD">
              <w:t xml:space="preserve"> </w:t>
            </w:r>
          </w:p>
          <w:p w14:paraId="05A6EE4C" w14:textId="3FC98001" w:rsidR="00622E77" w:rsidRPr="00DC14BD" w:rsidRDefault="00622E77" w:rsidP="00FE1C62">
            <w:pPr>
              <w:pStyle w:val="Akapitzlist"/>
              <w:numPr>
                <w:ilvl w:val="0"/>
                <w:numId w:val="34"/>
              </w:numPr>
              <w:autoSpaceDE w:val="0"/>
              <w:autoSpaceDN w:val="0"/>
              <w:adjustRightInd w:val="0"/>
              <w:ind w:left="325"/>
              <w:jc w:val="both"/>
              <w:rPr>
                <w:b/>
              </w:rPr>
            </w:pPr>
            <w:r w:rsidRPr="00DC14BD">
              <w:t>Będ</w:t>
            </w:r>
            <w:r w:rsidR="00DC14BD" w:rsidRPr="00DC14BD">
              <w:t>zie</w:t>
            </w:r>
            <w:r w:rsidRPr="00DC14BD">
              <w:t xml:space="preserve"> serwisowane przez podmiot spełniający wymagania co najmniej normy ISO 9001:2015 lub równoważnej i posiadający autoryzację producenta – będący autoryzowanym partnerem serwisowym producenta</w:t>
            </w:r>
          </w:p>
          <w:p w14:paraId="7010A044" w14:textId="77777777" w:rsidR="00622E77" w:rsidRPr="00DC14BD" w:rsidRDefault="00622E77" w:rsidP="00FE1C62">
            <w:pPr>
              <w:pStyle w:val="Akapitzlist"/>
              <w:numPr>
                <w:ilvl w:val="0"/>
                <w:numId w:val="34"/>
              </w:numPr>
              <w:autoSpaceDE w:val="0"/>
              <w:autoSpaceDN w:val="0"/>
              <w:adjustRightInd w:val="0"/>
              <w:ind w:left="325"/>
              <w:jc w:val="both"/>
              <w:rPr>
                <w:b/>
              </w:rPr>
            </w:pPr>
            <w:r w:rsidRPr="00DC14BD">
              <w:rPr>
                <w:rFonts w:eastAsia="Calibri"/>
                <w:lang w:eastAsia="en-US"/>
              </w:rPr>
              <w:t xml:space="preserve">Możliwe będzie przez dedykowany portal techniczny producenta: </w:t>
            </w:r>
          </w:p>
          <w:p w14:paraId="48E1358E" w14:textId="77777777" w:rsidR="00622E77" w:rsidRPr="00DC14BD" w:rsidRDefault="00622E77" w:rsidP="00622E77">
            <w:pPr>
              <w:pStyle w:val="Akapitzlist"/>
              <w:autoSpaceDE w:val="0"/>
              <w:autoSpaceDN w:val="0"/>
              <w:adjustRightInd w:val="0"/>
              <w:ind w:left="325"/>
              <w:jc w:val="both"/>
            </w:pPr>
            <w:r w:rsidRPr="00DC14BD">
              <w:rPr>
                <w:rFonts w:eastAsia="Calibri"/>
                <w:lang w:eastAsia="en-US"/>
              </w:rPr>
              <w:lastRenderedPageBreak/>
              <w:t>zgłaszanie awarii</w:t>
            </w:r>
            <w:r w:rsidRPr="00DC14BD">
              <w:t>,</w:t>
            </w:r>
            <w:r w:rsidRPr="00DC14BD">
              <w:rPr>
                <w:rFonts w:eastAsia="Calibri"/>
                <w:lang w:eastAsia="en-US"/>
              </w:rPr>
              <w:t xml:space="preserve"> </w:t>
            </w:r>
          </w:p>
          <w:p w14:paraId="02D07550" w14:textId="77777777" w:rsidR="00622E77" w:rsidRPr="00DC14BD" w:rsidRDefault="00622E77" w:rsidP="00622E77">
            <w:pPr>
              <w:pStyle w:val="Akapitzlist"/>
              <w:autoSpaceDE w:val="0"/>
              <w:autoSpaceDN w:val="0"/>
              <w:adjustRightInd w:val="0"/>
              <w:ind w:left="325"/>
              <w:jc w:val="both"/>
            </w:pPr>
            <w:r w:rsidRPr="00DC14BD">
              <w:rPr>
                <w:rFonts w:eastAsia="Calibri"/>
                <w:lang w:eastAsia="en-US"/>
              </w:rPr>
              <w:t xml:space="preserve">samodzielne zamawianie zamiennych komponentów przez Zamawiającego, </w:t>
            </w:r>
          </w:p>
          <w:p w14:paraId="123120AF" w14:textId="77777777" w:rsidR="00622E77" w:rsidRPr="00DC14BD" w:rsidRDefault="00622E77" w:rsidP="00622E77">
            <w:pPr>
              <w:pStyle w:val="Akapitzlist"/>
              <w:autoSpaceDE w:val="0"/>
              <w:autoSpaceDN w:val="0"/>
              <w:adjustRightInd w:val="0"/>
              <w:ind w:left="325"/>
              <w:jc w:val="both"/>
            </w:pPr>
            <w:r w:rsidRPr="00DC14BD">
              <w:rPr>
                <w:rFonts w:eastAsia="Calibri"/>
                <w:lang w:eastAsia="en-US"/>
              </w:rPr>
              <w:t xml:space="preserve">sprawdzenie kompletnych danych o urządzeniu (automatyczna identyfikacja komputera, konfiguracja fabryczna, konfiguracja bieżąca, Rodzaj gwarancji, data wygaśnięcia gwarancji, data produkcji komputera, aktualizacje, diagnostyka, dedykowane oprogramowanie, tworzenie dysku </w:t>
            </w:r>
            <w:proofErr w:type="spellStart"/>
            <w:r w:rsidRPr="00DC14BD">
              <w:rPr>
                <w:rFonts w:eastAsia="Calibri"/>
                <w:lang w:eastAsia="en-US"/>
              </w:rPr>
              <w:t>recovery</w:t>
            </w:r>
            <w:proofErr w:type="spellEnd"/>
            <w:r w:rsidRPr="00DC14BD">
              <w:rPr>
                <w:rFonts w:eastAsia="Calibri"/>
                <w:lang w:eastAsia="en-US"/>
              </w:rPr>
              <w:t xml:space="preserve"> systemu operacyjnego</w:t>
            </w:r>
            <w:r w:rsidRPr="00DC14BD">
              <w:t>).</w:t>
            </w:r>
          </w:p>
          <w:p w14:paraId="417B1BE8" w14:textId="01BF89E9" w:rsidR="00622E77" w:rsidRPr="00DC14BD" w:rsidRDefault="00622E77" w:rsidP="00622E77">
            <w:pPr>
              <w:jc w:val="both"/>
            </w:pPr>
            <w:r w:rsidRPr="00DC14BD">
              <w:rPr>
                <w:b/>
              </w:rPr>
              <w:t>Wykonawca zobowiązuje się do dostarczenia Zamawiającemu dokumentów potwierdzających spełnianie powyższych warunków po zawarciu umowy w sprawie zamówienia, najpóźniej przed realizacją zamówienia.</w:t>
            </w:r>
          </w:p>
        </w:tc>
        <w:tc>
          <w:tcPr>
            <w:tcW w:w="3260" w:type="dxa"/>
            <w:tcMar>
              <w:top w:w="0" w:type="dxa"/>
              <w:left w:w="108" w:type="dxa"/>
              <w:bottom w:w="0" w:type="dxa"/>
              <w:right w:w="108" w:type="dxa"/>
            </w:tcMar>
          </w:tcPr>
          <w:p w14:paraId="2AEA62A2" w14:textId="77777777" w:rsidR="00622E77" w:rsidRPr="00222978" w:rsidRDefault="00622E77" w:rsidP="003E449E">
            <w:pPr>
              <w:jc w:val="both"/>
              <w:rPr>
                <w:i/>
                <w:iCs/>
              </w:rPr>
            </w:pPr>
          </w:p>
        </w:tc>
      </w:tr>
      <w:bookmarkEnd w:id="17"/>
      <w:bookmarkEnd w:id="22"/>
    </w:tbl>
    <w:p w14:paraId="2688AFAF" w14:textId="77777777" w:rsidR="004C5C98" w:rsidRDefault="004C5C98" w:rsidP="00EF38D1">
      <w:pPr>
        <w:pStyle w:val="Akapitzlist"/>
        <w:keepNext/>
        <w:keepLines/>
        <w:tabs>
          <w:tab w:val="left" w:pos="6379"/>
        </w:tabs>
        <w:ind w:left="426"/>
        <w:jc w:val="both"/>
        <w:outlineLvl w:val="0"/>
        <w:rPr>
          <w:b/>
          <w:sz w:val="21"/>
          <w:szCs w:val="21"/>
        </w:rPr>
      </w:pPr>
    </w:p>
    <w:p w14:paraId="01638D8A" w14:textId="5859D891" w:rsidR="00147922" w:rsidRPr="00EF38D1" w:rsidRDefault="00EF38D1" w:rsidP="00EF38D1">
      <w:pPr>
        <w:pStyle w:val="Akapitzlist"/>
        <w:keepNext/>
        <w:keepLines/>
        <w:numPr>
          <w:ilvl w:val="3"/>
          <w:numId w:val="12"/>
        </w:numPr>
        <w:tabs>
          <w:tab w:val="left" w:pos="6379"/>
        </w:tabs>
        <w:ind w:left="426"/>
        <w:jc w:val="both"/>
        <w:outlineLvl w:val="0"/>
        <w:rPr>
          <w:b/>
          <w:sz w:val="21"/>
          <w:szCs w:val="21"/>
        </w:rPr>
      </w:pPr>
      <w:r w:rsidRPr="00EF38D1">
        <w:rPr>
          <w:b/>
          <w:sz w:val="21"/>
          <w:szCs w:val="21"/>
          <w:lang w:eastAsia="en-US"/>
        </w:rPr>
        <w:t xml:space="preserve">Część II: </w:t>
      </w:r>
      <w:r w:rsidRPr="00EF38D1">
        <w:rPr>
          <w:b/>
          <w:color w:val="002060"/>
          <w:sz w:val="21"/>
          <w:szCs w:val="21"/>
          <w:lang w:eastAsia="en-US"/>
        </w:rPr>
        <w:t>Dostawa sprzętu komputerowego dla Państwowej Wyższej Szkoły Zawodowej w Elblągu</w:t>
      </w:r>
    </w:p>
    <w:p w14:paraId="1C5B2247" w14:textId="44971B58" w:rsidR="0099097C" w:rsidRPr="00A53680" w:rsidRDefault="005D3C4B" w:rsidP="00EF38D1">
      <w:pPr>
        <w:pStyle w:val="Akapitzlist"/>
        <w:keepNext/>
        <w:keepLines/>
        <w:numPr>
          <w:ilvl w:val="0"/>
          <w:numId w:val="41"/>
        </w:numPr>
        <w:tabs>
          <w:tab w:val="left" w:pos="6379"/>
        </w:tabs>
        <w:outlineLvl w:val="0"/>
        <w:rPr>
          <w:b/>
          <w:sz w:val="21"/>
          <w:szCs w:val="21"/>
        </w:rPr>
      </w:pPr>
      <w:bookmarkStart w:id="26" w:name="_Ref76376946"/>
      <w:r w:rsidRPr="00A53680">
        <w:rPr>
          <w:b/>
          <w:sz w:val="21"/>
          <w:szCs w:val="21"/>
        </w:rPr>
        <w:t>Mo</w:t>
      </w:r>
      <w:r w:rsidRPr="00622E77">
        <w:rPr>
          <w:b/>
          <w:sz w:val="21"/>
          <w:szCs w:val="21"/>
        </w:rPr>
        <w:t xml:space="preserve">nitor- </w:t>
      </w:r>
      <w:r w:rsidR="000673ED" w:rsidRPr="00622E77">
        <w:rPr>
          <w:b/>
          <w:sz w:val="21"/>
          <w:szCs w:val="21"/>
        </w:rPr>
        <w:t>35</w:t>
      </w:r>
      <w:r w:rsidRPr="00622E77">
        <w:rPr>
          <w:b/>
          <w:sz w:val="21"/>
          <w:szCs w:val="21"/>
        </w:rPr>
        <w:t xml:space="preserve"> szt.</w:t>
      </w:r>
      <w:bookmarkEnd w:id="26"/>
    </w:p>
    <w:tbl>
      <w:tblPr>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0" w:type="dxa"/>
          <w:right w:w="0" w:type="dxa"/>
        </w:tblCellMar>
        <w:tblLook w:val="04A0" w:firstRow="1" w:lastRow="0" w:firstColumn="1" w:lastColumn="0" w:noHBand="0" w:noVBand="1"/>
      </w:tblPr>
      <w:tblGrid>
        <w:gridCol w:w="817"/>
        <w:gridCol w:w="5812"/>
        <w:gridCol w:w="3273"/>
      </w:tblGrid>
      <w:tr w:rsidR="0099097C" w:rsidRPr="00222978" w14:paraId="6694ED3C" w14:textId="77777777" w:rsidTr="004C5C98">
        <w:tc>
          <w:tcPr>
            <w:tcW w:w="817" w:type="dxa"/>
            <w:tcMar>
              <w:top w:w="0" w:type="dxa"/>
              <w:left w:w="108" w:type="dxa"/>
              <w:bottom w:w="0" w:type="dxa"/>
              <w:right w:w="108" w:type="dxa"/>
            </w:tcMar>
            <w:hideMark/>
          </w:tcPr>
          <w:p w14:paraId="6F3EB3D0" w14:textId="77777777" w:rsidR="0099097C" w:rsidRPr="00222978" w:rsidRDefault="0099097C" w:rsidP="00BD71F9">
            <w:pPr>
              <w:jc w:val="center"/>
              <w:rPr>
                <w:b/>
                <w:bCs/>
              </w:rPr>
            </w:pPr>
          </w:p>
          <w:p w14:paraId="53853157" w14:textId="77777777" w:rsidR="0099097C" w:rsidRPr="00222978" w:rsidRDefault="0099097C" w:rsidP="00BD71F9">
            <w:pPr>
              <w:jc w:val="center"/>
              <w:rPr>
                <w:b/>
                <w:bCs/>
              </w:rPr>
            </w:pPr>
            <w:r w:rsidRPr="00222978">
              <w:rPr>
                <w:b/>
                <w:bCs/>
              </w:rPr>
              <w:t>L. p.</w:t>
            </w:r>
          </w:p>
        </w:tc>
        <w:tc>
          <w:tcPr>
            <w:tcW w:w="5812" w:type="dxa"/>
            <w:tcMar>
              <w:top w:w="0" w:type="dxa"/>
              <w:left w:w="108" w:type="dxa"/>
              <w:bottom w:w="0" w:type="dxa"/>
              <w:right w:w="108" w:type="dxa"/>
            </w:tcMar>
            <w:hideMark/>
          </w:tcPr>
          <w:p w14:paraId="37C2BD55" w14:textId="77777777" w:rsidR="0099097C" w:rsidRPr="00222978" w:rsidRDefault="0099097C" w:rsidP="00BD71F9">
            <w:pPr>
              <w:jc w:val="center"/>
              <w:rPr>
                <w:b/>
                <w:bCs/>
              </w:rPr>
            </w:pPr>
            <w:r w:rsidRPr="00222978">
              <w:rPr>
                <w:b/>
                <w:bCs/>
              </w:rPr>
              <w:t>Parametry wymagane przez Zamawiającego</w:t>
            </w:r>
            <w:r w:rsidRPr="00222978">
              <w:rPr>
                <w:b/>
                <w:bCs/>
              </w:rPr>
              <w:tab/>
            </w:r>
          </w:p>
          <w:p w14:paraId="44E640D8" w14:textId="77777777" w:rsidR="0099097C" w:rsidRPr="00222978" w:rsidRDefault="0099097C" w:rsidP="00BD71F9">
            <w:pPr>
              <w:jc w:val="center"/>
              <w:rPr>
                <w:b/>
                <w:bCs/>
              </w:rPr>
            </w:pPr>
          </w:p>
        </w:tc>
        <w:tc>
          <w:tcPr>
            <w:tcW w:w="3273" w:type="dxa"/>
            <w:tcMar>
              <w:top w:w="0" w:type="dxa"/>
              <w:left w:w="108" w:type="dxa"/>
              <w:bottom w:w="0" w:type="dxa"/>
              <w:right w:w="108" w:type="dxa"/>
            </w:tcMar>
          </w:tcPr>
          <w:p w14:paraId="50526593" w14:textId="77777777" w:rsidR="0099097C" w:rsidRPr="00222978" w:rsidRDefault="0099097C" w:rsidP="00BD71F9">
            <w:pPr>
              <w:jc w:val="center"/>
              <w:rPr>
                <w:b/>
                <w:bCs/>
              </w:rPr>
            </w:pPr>
            <w:r w:rsidRPr="00222978">
              <w:rPr>
                <w:b/>
                <w:bCs/>
              </w:rPr>
              <w:t>Parametry oferowane przez Wykonawcę</w:t>
            </w:r>
          </w:p>
          <w:p w14:paraId="040FA0B5" w14:textId="77777777" w:rsidR="0099097C" w:rsidRPr="00222978" w:rsidRDefault="0099097C" w:rsidP="00BD71F9">
            <w:pPr>
              <w:jc w:val="center"/>
              <w:rPr>
                <w:i/>
                <w:iCs/>
                <w:u w:val="single"/>
              </w:rPr>
            </w:pPr>
            <w:r w:rsidRPr="00222978">
              <w:rPr>
                <w:b/>
                <w:bCs/>
              </w:rPr>
              <w:t>(należy wypełnić szczegółowo wskazując rzeczywiste funkcjonalności)</w:t>
            </w:r>
          </w:p>
        </w:tc>
      </w:tr>
      <w:tr w:rsidR="0099097C" w:rsidRPr="00222978" w14:paraId="486B3138" w14:textId="77777777" w:rsidTr="004C5C98">
        <w:tc>
          <w:tcPr>
            <w:tcW w:w="817" w:type="dxa"/>
            <w:tcMar>
              <w:top w:w="0" w:type="dxa"/>
              <w:left w:w="108" w:type="dxa"/>
              <w:bottom w:w="0" w:type="dxa"/>
              <w:right w:w="108" w:type="dxa"/>
            </w:tcMar>
            <w:hideMark/>
          </w:tcPr>
          <w:p w14:paraId="7A5DFA73" w14:textId="77777777" w:rsidR="0099097C" w:rsidRPr="00222978" w:rsidRDefault="0099097C" w:rsidP="00BD71F9">
            <w:pPr>
              <w:jc w:val="center"/>
              <w:rPr>
                <w:i/>
                <w:iCs/>
              </w:rPr>
            </w:pPr>
            <w:r w:rsidRPr="00222978">
              <w:rPr>
                <w:i/>
                <w:iCs/>
              </w:rPr>
              <w:t>a</w:t>
            </w:r>
          </w:p>
        </w:tc>
        <w:tc>
          <w:tcPr>
            <w:tcW w:w="5812" w:type="dxa"/>
            <w:tcMar>
              <w:top w:w="0" w:type="dxa"/>
              <w:left w:w="108" w:type="dxa"/>
              <w:bottom w:w="0" w:type="dxa"/>
              <w:right w:w="108" w:type="dxa"/>
            </w:tcMar>
            <w:hideMark/>
          </w:tcPr>
          <w:p w14:paraId="025DFDF3" w14:textId="77777777" w:rsidR="0099097C" w:rsidRPr="00222978" w:rsidRDefault="0099097C" w:rsidP="00BD71F9">
            <w:pPr>
              <w:jc w:val="center"/>
              <w:rPr>
                <w:i/>
                <w:iCs/>
              </w:rPr>
            </w:pPr>
            <w:r w:rsidRPr="00222978">
              <w:rPr>
                <w:i/>
                <w:iCs/>
              </w:rPr>
              <w:t>b</w:t>
            </w:r>
          </w:p>
        </w:tc>
        <w:tc>
          <w:tcPr>
            <w:tcW w:w="3273" w:type="dxa"/>
            <w:tcMar>
              <w:top w:w="0" w:type="dxa"/>
              <w:left w:w="108" w:type="dxa"/>
              <w:bottom w:w="0" w:type="dxa"/>
              <w:right w:w="108" w:type="dxa"/>
            </w:tcMar>
            <w:hideMark/>
          </w:tcPr>
          <w:p w14:paraId="6AE4039B" w14:textId="77777777" w:rsidR="0099097C" w:rsidRPr="00222978" w:rsidRDefault="0099097C" w:rsidP="00BD71F9">
            <w:pPr>
              <w:jc w:val="center"/>
              <w:rPr>
                <w:i/>
                <w:iCs/>
              </w:rPr>
            </w:pPr>
            <w:r w:rsidRPr="00222978">
              <w:rPr>
                <w:i/>
                <w:iCs/>
              </w:rPr>
              <w:t>c</w:t>
            </w:r>
          </w:p>
        </w:tc>
      </w:tr>
      <w:tr w:rsidR="005D3C4B" w:rsidRPr="00222978" w14:paraId="58BEFA7A" w14:textId="77777777" w:rsidTr="004C5C98">
        <w:tc>
          <w:tcPr>
            <w:tcW w:w="817" w:type="dxa"/>
            <w:tcMar>
              <w:top w:w="0" w:type="dxa"/>
              <w:left w:w="108" w:type="dxa"/>
              <w:bottom w:w="0" w:type="dxa"/>
              <w:right w:w="108" w:type="dxa"/>
            </w:tcMar>
          </w:tcPr>
          <w:p w14:paraId="7697316D" w14:textId="77777777" w:rsidR="005D3C4B" w:rsidRPr="00222978" w:rsidRDefault="005D3C4B" w:rsidP="0024779B">
            <w:pPr>
              <w:pStyle w:val="Akapitzlist"/>
              <w:numPr>
                <w:ilvl w:val="0"/>
                <w:numId w:val="15"/>
              </w:numPr>
              <w:contextualSpacing/>
            </w:pPr>
          </w:p>
        </w:tc>
        <w:tc>
          <w:tcPr>
            <w:tcW w:w="5812" w:type="dxa"/>
            <w:tcMar>
              <w:top w:w="0" w:type="dxa"/>
              <w:left w:w="108" w:type="dxa"/>
              <w:bottom w:w="0" w:type="dxa"/>
              <w:right w:w="108" w:type="dxa"/>
            </w:tcMar>
            <w:vAlign w:val="bottom"/>
          </w:tcPr>
          <w:p w14:paraId="124BB45A" w14:textId="77777777" w:rsidR="005D3C4B" w:rsidRPr="00222978" w:rsidRDefault="005D3C4B" w:rsidP="005D3C4B">
            <w:pPr>
              <w:jc w:val="both"/>
            </w:pPr>
            <w:r w:rsidRPr="00222978">
              <w:t>Rodzaj wyświetlacza:</w:t>
            </w:r>
          </w:p>
          <w:p w14:paraId="2150195C" w14:textId="3F7C8A32" w:rsidR="005D3C4B" w:rsidRPr="00222978" w:rsidRDefault="005D3C4B" w:rsidP="005D3C4B">
            <w:pPr>
              <w:jc w:val="both"/>
              <w:rPr>
                <w:i/>
                <w:iCs/>
              </w:rPr>
            </w:pPr>
            <w:r w:rsidRPr="00222978">
              <w:t>Monitor LCD z podświetleniem LED / matryca aktywna TFT</w:t>
            </w:r>
          </w:p>
        </w:tc>
        <w:tc>
          <w:tcPr>
            <w:tcW w:w="3273" w:type="dxa"/>
            <w:tcMar>
              <w:top w:w="0" w:type="dxa"/>
              <w:left w:w="108" w:type="dxa"/>
              <w:bottom w:w="0" w:type="dxa"/>
              <w:right w:w="108" w:type="dxa"/>
            </w:tcMar>
            <w:vAlign w:val="bottom"/>
          </w:tcPr>
          <w:p w14:paraId="18E9B484" w14:textId="1AFE97B8" w:rsidR="005D3C4B" w:rsidRPr="00222978" w:rsidRDefault="00DC14BD" w:rsidP="005D3C4B">
            <w:pPr>
              <w:jc w:val="center"/>
              <w:rPr>
                <w:i/>
                <w:iCs/>
              </w:rPr>
            </w:pPr>
            <w:r w:rsidRPr="00DC14BD">
              <w:rPr>
                <w:i/>
                <w:iCs/>
              </w:rPr>
              <w:t>Wpisać nazwę producenta, model i kod produktu</w:t>
            </w:r>
          </w:p>
        </w:tc>
      </w:tr>
      <w:tr w:rsidR="005D3C4B" w:rsidRPr="00222978" w14:paraId="66D087C2" w14:textId="77777777" w:rsidTr="004C5C98">
        <w:tc>
          <w:tcPr>
            <w:tcW w:w="817" w:type="dxa"/>
            <w:tcMar>
              <w:top w:w="0" w:type="dxa"/>
              <w:left w:w="108" w:type="dxa"/>
              <w:bottom w:w="0" w:type="dxa"/>
              <w:right w:w="108" w:type="dxa"/>
            </w:tcMar>
          </w:tcPr>
          <w:p w14:paraId="169FA518" w14:textId="77777777" w:rsidR="005D3C4B" w:rsidRPr="00222978" w:rsidRDefault="005D3C4B" w:rsidP="0024779B">
            <w:pPr>
              <w:pStyle w:val="Akapitzlist"/>
              <w:numPr>
                <w:ilvl w:val="0"/>
                <w:numId w:val="15"/>
              </w:numPr>
              <w:contextualSpacing/>
            </w:pPr>
          </w:p>
        </w:tc>
        <w:tc>
          <w:tcPr>
            <w:tcW w:w="5812" w:type="dxa"/>
            <w:tcMar>
              <w:top w:w="0" w:type="dxa"/>
              <w:left w:w="108" w:type="dxa"/>
              <w:bottom w:w="0" w:type="dxa"/>
              <w:right w:w="108" w:type="dxa"/>
            </w:tcMar>
            <w:vAlign w:val="bottom"/>
          </w:tcPr>
          <w:p w14:paraId="058D44FE" w14:textId="7216C09D" w:rsidR="005D3C4B" w:rsidRPr="00222978" w:rsidRDefault="005D3C4B" w:rsidP="005D3C4B">
            <w:pPr>
              <w:jc w:val="both"/>
            </w:pPr>
            <w:r w:rsidRPr="00222978">
              <w:t>Klasa energii: Klasa E</w:t>
            </w:r>
          </w:p>
        </w:tc>
        <w:tc>
          <w:tcPr>
            <w:tcW w:w="3273" w:type="dxa"/>
            <w:tcMar>
              <w:top w:w="0" w:type="dxa"/>
              <w:left w:w="108" w:type="dxa"/>
              <w:bottom w:w="0" w:type="dxa"/>
              <w:right w:w="108" w:type="dxa"/>
            </w:tcMar>
            <w:vAlign w:val="bottom"/>
          </w:tcPr>
          <w:p w14:paraId="179C6B64" w14:textId="07BB2287" w:rsidR="005D3C4B" w:rsidRPr="00222978" w:rsidRDefault="005D3C4B" w:rsidP="005D3C4B">
            <w:pPr>
              <w:jc w:val="center"/>
              <w:rPr>
                <w:color w:val="222222"/>
              </w:rPr>
            </w:pPr>
          </w:p>
        </w:tc>
      </w:tr>
      <w:tr w:rsidR="005D3C4B" w:rsidRPr="00222978" w14:paraId="2E0421F2" w14:textId="77777777" w:rsidTr="004C5C98">
        <w:tc>
          <w:tcPr>
            <w:tcW w:w="817" w:type="dxa"/>
            <w:tcMar>
              <w:top w:w="0" w:type="dxa"/>
              <w:left w:w="108" w:type="dxa"/>
              <w:bottom w:w="0" w:type="dxa"/>
              <w:right w:w="108" w:type="dxa"/>
            </w:tcMar>
          </w:tcPr>
          <w:p w14:paraId="51A2ABB7" w14:textId="77777777" w:rsidR="005D3C4B" w:rsidRPr="00222978" w:rsidRDefault="005D3C4B" w:rsidP="0024779B">
            <w:pPr>
              <w:pStyle w:val="Akapitzlist"/>
              <w:numPr>
                <w:ilvl w:val="0"/>
                <w:numId w:val="15"/>
              </w:numPr>
              <w:contextualSpacing/>
            </w:pPr>
          </w:p>
        </w:tc>
        <w:tc>
          <w:tcPr>
            <w:tcW w:w="5812" w:type="dxa"/>
            <w:tcMar>
              <w:top w:w="0" w:type="dxa"/>
              <w:left w:w="108" w:type="dxa"/>
              <w:bottom w:w="0" w:type="dxa"/>
              <w:right w:w="108" w:type="dxa"/>
            </w:tcMar>
            <w:vAlign w:val="bottom"/>
          </w:tcPr>
          <w:p w14:paraId="68A2616C" w14:textId="4A7165B2" w:rsidR="005D3C4B" w:rsidRPr="00C01DF4" w:rsidRDefault="005D3C4B" w:rsidP="005D3C4B">
            <w:pPr>
              <w:jc w:val="both"/>
            </w:pPr>
            <w:r w:rsidRPr="00C01DF4">
              <w:t>Konsumpcja energii na rok: 29 kWh</w:t>
            </w:r>
          </w:p>
        </w:tc>
        <w:tc>
          <w:tcPr>
            <w:tcW w:w="3273" w:type="dxa"/>
            <w:tcMar>
              <w:top w:w="0" w:type="dxa"/>
              <w:left w:w="108" w:type="dxa"/>
              <w:bottom w:w="0" w:type="dxa"/>
              <w:right w:w="108" w:type="dxa"/>
            </w:tcMar>
            <w:vAlign w:val="bottom"/>
          </w:tcPr>
          <w:p w14:paraId="38805330" w14:textId="1FD75A7E" w:rsidR="005D3C4B" w:rsidRPr="00222978" w:rsidRDefault="005D3C4B" w:rsidP="005D3C4B">
            <w:pPr>
              <w:jc w:val="center"/>
              <w:rPr>
                <w:color w:val="222222"/>
              </w:rPr>
            </w:pPr>
          </w:p>
        </w:tc>
      </w:tr>
      <w:tr w:rsidR="005D3C4B" w:rsidRPr="00222978" w14:paraId="507F3877" w14:textId="77777777" w:rsidTr="004C5C98">
        <w:tc>
          <w:tcPr>
            <w:tcW w:w="817" w:type="dxa"/>
            <w:tcMar>
              <w:top w:w="0" w:type="dxa"/>
              <w:left w:w="108" w:type="dxa"/>
              <w:bottom w:w="0" w:type="dxa"/>
              <w:right w:w="108" w:type="dxa"/>
            </w:tcMar>
          </w:tcPr>
          <w:p w14:paraId="799F0F73" w14:textId="77777777" w:rsidR="005D3C4B" w:rsidRPr="00222978" w:rsidRDefault="005D3C4B" w:rsidP="0024779B">
            <w:pPr>
              <w:pStyle w:val="Akapitzlist"/>
              <w:numPr>
                <w:ilvl w:val="0"/>
                <w:numId w:val="15"/>
              </w:numPr>
              <w:contextualSpacing/>
            </w:pPr>
          </w:p>
        </w:tc>
        <w:tc>
          <w:tcPr>
            <w:tcW w:w="5812" w:type="dxa"/>
            <w:tcMar>
              <w:top w:w="0" w:type="dxa"/>
              <w:left w:w="108" w:type="dxa"/>
              <w:bottom w:w="0" w:type="dxa"/>
              <w:right w:w="108" w:type="dxa"/>
            </w:tcMar>
            <w:vAlign w:val="bottom"/>
          </w:tcPr>
          <w:p w14:paraId="0785A27B" w14:textId="77777777" w:rsidR="00BD71F9" w:rsidRPr="00C01DF4" w:rsidRDefault="005D3C4B" w:rsidP="005D3C4B">
            <w:pPr>
              <w:jc w:val="both"/>
            </w:pPr>
            <w:r w:rsidRPr="00C01DF4">
              <w:t>Wielkość przekątnej: 27"</w:t>
            </w:r>
            <w:r w:rsidR="00BD71F9" w:rsidRPr="00C01DF4">
              <w:t xml:space="preserve"> </w:t>
            </w:r>
          </w:p>
          <w:p w14:paraId="6620A024" w14:textId="1C33BA7A" w:rsidR="005D3C4B" w:rsidRPr="00C01DF4" w:rsidRDefault="00BD71F9" w:rsidP="005D3C4B">
            <w:pPr>
              <w:jc w:val="both"/>
            </w:pPr>
            <w:r w:rsidRPr="00C01DF4">
              <w:t>Wielkość celownika: 27"</w:t>
            </w:r>
          </w:p>
        </w:tc>
        <w:tc>
          <w:tcPr>
            <w:tcW w:w="3273" w:type="dxa"/>
            <w:tcMar>
              <w:top w:w="0" w:type="dxa"/>
              <w:left w:w="108" w:type="dxa"/>
              <w:bottom w:w="0" w:type="dxa"/>
              <w:right w:w="108" w:type="dxa"/>
            </w:tcMar>
            <w:vAlign w:val="bottom"/>
          </w:tcPr>
          <w:p w14:paraId="0CAC7E8A" w14:textId="165D3617" w:rsidR="005D3C4B" w:rsidRPr="00222978" w:rsidRDefault="005D3C4B" w:rsidP="005D3C4B">
            <w:pPr>
              <w:jc w:val="center"/>
              <w:rPr>
                <w:color w:val="222222"/>
              </w:rPr>
            </w:pPr>
          </w:p>
        </w:tc>
      </w:tr>
      <w:tr w:rsidR="005D3C4B" w:rsidRPr="000C395D" w14:paraId="5CC3EB5B" w14:textId="77777777" w:rsidTr="004C5C98">
        <w:tc>
          <w:tcPr>
            <w:tcW w:w="817" w:type="dxa"/>
            <w:tcMar>
              <w:top w:w="0" w:type="dxa"/>
              <w:left w:w="108" w:type="dxa"/>
              <w:bottom w:w="0" w:type="dxa"/>
              <w:right w:w="108" w:type="dxa"/>
            </w:tcMar>
          </w:tcPr>
          <w:p w14:paraId="5AF587B9" w14:textId="77777777" w:rsidR="005D3C4B" w:rsidRPr="00222978" w:rsidRDefault="005D3C4B" w:rsidP="0024779B">
            <w:pPr>
              <w:pStyle w:val="Akapitzlist"/>
              <w:numPr>
                <w:ilvl w:val="0"/>
                <w:numId w:val="15"/>
              </w:numPr>
              <w:contextualSpacing/>
            </w:pPr>
          </w:p>
        </w:tc>
        <w:tc>
          <w:tcPr>
            <w:tcW w:w="5812" w:type="dxa"/>
            <w:tcMar>
              <w:top w:w="0" w:type="dxa"/>
              <w:left w:w="108" w:type="dxa"/>
              <w:bottom w:w="0" w:type="dxa"/>
              <w:right w:w="108" w:type="dxa"/>
            </w:tcMar>
            <w:vAlign w:val="bottom"/>
          </w:tcPr>
          <w:p w14:paraId="18649BF3" w14:textId="742683C8" w:rsidR="005D3C4B" w:rsidRPr="00C42CCE" w:rsidRDefault="005D3C4B" w:rsidP="005D3C4B">
            <w:pPr>
              <w:jc w:val="both"/>
              <w:rPr>
                <w:lang w:val="en-US"/>
              </w:rPr>
            </w:pPr>
            <w:proofErr w:type="spellStart"/>
            <w:r w:rsidRPr="00C42CCE">
              <w:rPr>
                <w:lang w:val="en-US"/>
              </w:rPr>
              <w:t>Technologia</w:t>
            </w:r>
            <w:proofErr w:type="spellEnd"/>
            <w:r w:rsidRPr="00C42CCE">
              <w:rPr>
                <w:lang w:val="en-US"/>
              </w:rPr>
              <w:t xml:space="preserve"> Adaptive-Sync: AMD </w:t>
            </w:r>
            <w:proofErr w:type="spellStart"/>
            <w:r w:rsidRPr="00C42CCE">
              <w:rPr>
                <w:lang w:val="en-US"/>
              </w:rPr>
              <w:t>FreeSync</w:t>
            </w:r>
            <w:proofErr w:type="spellEnd"/>
          </w:p>
        </w:tc>
        <w:tc>
          <w:tcPr>
            <w:tcW w:w="3273" w:type="dxa"/>
            <w:tcMar>
              <w:top w:w="0" w:type="dxa"/>
              <w:left w:w="108" w:type="dxa"/>
              <w:bottom w:w="0" w:type="dxa"/>
              <w:right w:w="108" w:type="dxa"/>
            </w:tcMar>
            <w:vAlign w:val="bottom"/>
          </w:tcPr>
          <w:p w14:paraId="66BF87A6" w14:textId="5ACD569E" w:rsidR="005D3C4B" w:rsidRPr="00C42CCE" w:rsidRDefault="005D3C4B" w:rsidP="005D3C4B">
            <w:pPr>
              <w:jc w:val="center"/>
              <w:rPr>
                <w:color w:val="222222"/>
                <w:lang w:val="en-US"/>
              </w:rPr>
            </w:pPr>
          </w:p>
        </w:tc>
      </w:tr>
      <w:tr w:rsidR="005D3C4B" w:rsidRPr="00222978" w14:paraId="37FBEA34" w14:textId="77777777" w:rsidTr="004C5C98">
        <w:tc>
          <w:tcPr>
            <w:tcW w:w="817" w:type="dxa"/>
            <w:tcMar>
              <w:top w:w="0" w:type="dxa"/>
              <w:left w:w="108" w:type="dxa"/>
              <w:bottom w:w="0" w:type="dxa"/>
              <w:right w:w="108" w:type="dxa"/>
            </w:tcMar>
          </w:tcPr>
          <w:p w14:paraId="66AF27A1" w14:textId="77777777" w:rsidR="005D3C4B" w:rsidRPr="00C42CCE" w:rsidRDefault="005D3C4B" w:rsidP="0024779B">
            <w:pPr>
              <w:pStyle w:val="Akapitzlist"/>
              <w:numPr>
                <w:ilvl w:val="0"/>
                <w:numId w:val="15"/>
              </w:numPr>
              <w:contextualSpacing/>
              <w:rPr>
                <w:lang w:val="en-US"/>
              </w:rPr>
            </w:pPr>
          </w:p>
        </w:tc>
        <w:tc>
          <w:tcPr>
            <w:tcW w:w="5812" w:type="dxa"/>
            <w:tcMar>
              <w:top w:w="0" w:type="dxa"/>
              <w:left w:w="108" w:type="dxa"/>
              <w:bottom w:w="0" w:type="dxa"/>
              <w:right w:w="108" w:type="dxa"/>
            </w:tcMar>
            <w:vAlign w:val="bottom"/>
          </w:tcPr>
          <w:p w14:paraId="68904339" w14:textId="32BB2725" w:rsidR="005D3C4B" w:rsidRPr="00222978" w:rsidRDefault="005D3C4B" w:rsidP="005D3C4B">
            <w:pPr>
              <w:jc w:val="both"/>
            </w:pPr>
            <w:r w:rsidRPr="00222978">
              <w:t>Wbudowane urządzenia: Hub USB 2.0</w:t>
            </w:r>
          </w:p>
        </w:tc>
        <w:tc>
          <w:tcPr>
            <w:tcW w:w="3273" w:type="dxa"/>
            <w:tcMar>
              <w:top w:w="0" w:type="dxa"/>
              <w:left w:w="108" w:type="dxa"/>
              <w:bottom w:w="0" w:type="dxa"/>
              <w:right w:w="108" w:type="dxa"/>
            </w:tcMar>
            <w:vAlign w:val="bottom"/>
          </w:tcPr>
          <w:p w14:paraId="016FC597" w14:textId="77C6CA25" w:rsidR="005D3C4B" w:rsidRPr="00222978" w:rsidRDefault="005D3C4B" w:rsidP="005D3C4B">
            <w:pPr>
              <w:jc w:val="center"/>
              <w:rPr>
                <w:color w:val="222222"/>
              </w:rPr>
            </w:pPr>
          </w:p>
        </w:tc>
      </w:tr>
      <w:tr w:rsidR="005D3C4B" w:rsidRPr="00222978" w14:paraId="6B01D0A3" w14:textId="77777777" w:rsidTr="004C5C98">
        <w:tc>
          <w:tcPr>
            <w:tcW w:w="817" w:type="dxa"/>
            <w:tcMar>
              <w:top w:w="0" w:type="dxa"/>
              <w:left w:w="108" w:type="dxa"/>
              <w:bottom w:w="0" w:type="dxa"/>
              <w:right w:w="108" w:type="dxa"/>
            </w:tcMar>
          </w:tcPr>
          <w:p w14:paraId="011C5ABE" w14:textId="77777777" w:rsidR="005D3C4B" w:rsidRPr="00222978" w:rsidRDefault="005D3C4B" w:rsidP="0024779B">
            <w:pPr>
              <w:pStyle w:val="Akapitzlist"/>
              <w:numPr>
                <w:ilvl w:val="0"/>
                <w:numId w:val="15"/>
              </w:numPr>
              <w:contextualSpacing/>
            </w:pPr>
          </w:p>
        </w:tc>
        <w:tc>
          <w:tcPr>
            <w:tcW w:w="5812" w:type="dxa"/>
            <w:tcMar>
              <w:top w:w="0" w:type="dxa"/>
              <w:left w:w="108" w:type="dxa"/>
              <w:bottom w:w="0" w:type="dxa"/>
              <w:right w:w="108" w:type="dxa"/>
            </w:tcMar>
            <w:vAlign w:val="bottom"/>
          </w:tcPr>
          <w:p w14:paraId="37D1E41F" w14:textId="0437E405" w:rsidR="005D3C4B" w:rsidRPr="00222978" w:rsidRDefault="005D3C4B" w:rsidP="00FD688C">
            <w:pPr>
              <w:jc w:val="both"/>
            </w:pPr>
            <w:r w:rsidRPr="00222978">
              <w:t xml:space="preserve">Typ </w:t>
            </w:r>
            <w:proofErr w:type="spellStart"/>
            <w:r w:rsidRPr="00222978">
              <w:t>panela</w:t>
            </w:r>
            <w:proofErr w:type="spellEnd"/>
            <w:r w:rsidRPr="00222978">
              <w:t>:</w:t>
            </w:r>
            <w:r w:rsidR="00BD71F9" w:rsidRPr="00222978">
              <w:t xml:space="preserve"> </w:t>
            </w:r>
            <w:r w:rsidRPr="00222978">
              <w:t>TN</w:t>
            </w:r>
          </w:p>
        </w:tc>
        <w:tc>
          <w:tcPr>
            <w:tcW w:w="3273" w:type="dxa"/>
            <w:tcMar>
              <w:top w:w="0" w:type="dxa"/>
              <w:left w:w="108" w:type="dxa"/>
              <w:bottom w:w="0" w:type="dxa"/>
              <w:right w:w="108" w:type="dxa"/>
            </w:tcMar>
            <w:vAlign w:val="bottom"/>
          </w:tcPr>
          <w:p w14:paraId="0A293C7A" w14:textId="77777777" w:rsidR="005D3C4B" w:rsidRPr="00222978" w:rsidRDefault="005D3C4B" w:rsidP="005D3C4B">
            <w:pPr>
              <w:jc w:val="center"/>
              <w:rPr>
                <w:color w:val="222222"/>
              </w:rPr>
            </w:pPr>
          </w:p>
        </w:tc>
      </w:tr>
      <w:tr w:rsidR="00FD688C" w:rsidRPr="00222978" w14:paraId="3FFDAFC5" w14:textId="77777777" w:rsidTr="004C5C98">
        <w:tc>
          <w:tcPr>
            <w:tcW w:w="817" w:type="dxa"/>
            <w:tcMar>
              <w:top w:w="0" w:type="dxa"/>
              <w:left w:w="108" w:type="dxa"/>
              <w:bottom w:w="0" w:type="dxa"/>
              <w:right w:w="108" w:type="dxa"/>
            </w:tcMar>
          </w:tcPr>
          <w:p w14:paraId="6EF31748" w14:textId="77777777" w:rsidR="00FD688C" w:rsidRPr="00222978" w:rsidRDefault="00FD688C" w:rsidP="0024779B">
            <w:pPr>
              <w:pStyle w:val="Akapitzlist"/>
              <w:numPr>
                <w:ilvl w:val="0"/>
                <w:numId w:val="15"/>
              </w:numPr>
              <w:contextualSpacing/>
            </w:pPr>
          </w:p>
        </w:tc>
        <w:tc>
          <w:tcPr>
            <w:tcW w:w="5812" w:type="dxa"/>
            <w:tcMar>
              <w:top w:w="0" w:type="dxa"/>
              <w:left w:w="108" w:type="dxa"/>
              <w:bottom w:w="0" w:type="dxa"/>
              <w:right w:w="108" w:type="dxa"/>
            </w:tcMar>
            <w:vAlign w:val="bottom"/>
          </w:tcPr>
          <w:p w14:paraId="7ED1074F" w14:textId="68A06B12" w:rsidR="00FD688C" w:rsidRPr="00222978" w:rsidRDefault="00FD688C" w:rsidP="005D3C4B">
            <w:pPr>
              <w:jc w:val="both"/>
            </w:pPr>
            <w:r w:rsidRPr="00222978">
              <w:t>Współczynnik kształtu:</w:t>
            </w:r>
            <w:r w:rsidRPr="00222978">
              <w:tab/>
              <w:t>16:9</w:t>
            </w:r>
          </w:p>
        </w:tc>
        <w:tc>
          <w:tcPr>
            <w:tcW w:w="3273" w:type="dxa"/>
            <w:tcMar>
              <w:top w:w="0" w:type="dxa"/>
              <w:left w:w="108" w:type="dxa"/>
              <w:bottom w:w="0" w:type="dxa"/>
              <w:right w:w="108" w:type="dxa"/>
            </w:tcMar>
            <w:vAlign w:val="bottom"/>
          </w:tcPr>
          <w:p w14:paraId="3412601B" w14:textId="77777777" w:rsidR="00FD688C" w:rsidRPr="00222978" w:rsidRDefault="00FD688C" w:rsidP="005D3C4B">
            <w:pPr>
              <w:jc w:val="center"/>
              <w:rPr>
                <w:color w:val="222222"/>
              </w:rPr>
            </w:pPr>
          </w:p>
        </w:tc>
      </w:tr>
      <w:tr w:rsidR="00FD688C" w:rsidRPr="00222978" w14:paraId="5896BF9F" w14:textId="77777777" w:rsidTr="004C5C98">
        <w:tc>
          <w:tcPr>
            <w:tcW w:w="817" w:type="dxa"/>
            <w:tcMar>
              <w:top w:w="0" w:type="dxa"/>
              <w:left w:w="108" w:type="dxa"/>
              <w:bottom w:w="0" w:type="dxa"/>
              <w:right w:w="108" w:type="dxa"/>
            </w:tcMar>
          </w:tcPr>
          <w:p w14:paraId="3407A451" w14:textId="77777777" w:rsidR="00FD688C" w:rsidRPr="00222978" w:rsidRDefault="00FD688C" w:rsidP="0024779B">
            <w:pPr>
              <w:pStyle w:val="Akapitzlist"/>
              <w:numPr>
                <w:ilvl w:val="0"/>
                <w:numId w:val="15"/>
              </w:numPr>
              <w:contextualSpacing/>
            </w:pPr>
          </w:p>
        </w:tc>
        <w:tc>
          <w:tcPr>
            <w:tcW w:w="5812" w:type="dxa"/>
            <w:tcMar>
              <w:top w:w="0" w:type="dxa"/>
              <w:left w:w="108" w:type="dxa"/>
              <w:bottom w:w="0" w:type="dxa"/>
              <w:right w:w="108" w:type="dxa"/>
            </w:tcMar>
            <w:vAlign w:val="bottom"/>
          </w:tcPr>
          <w:p w14:paraId="24377D26" w14:textId="4AF17C0A" w:rsidR="00FD688C" w:rsidRPr="00222978" w:rsidRDefault="00FD688C" w:rsidP="005D3C4B">
            <w:pPr>
              <w:jc w:val="both"/>
            </w:pPr>
            <w:r w:rsidRPr="00222978">
              <w:t>Rozdzielczość natywna:</w:t>
            </w:r>
            <w:r w:rsidRPr="00222978">
              <w:tab/>
              <w:t xml:space="preserve">Full HD (1080p) 1920 x 1080 przy 75 </w:t>
            </w:r>
            <w:proofErr w:type="spellStart"/>
            <w:r w:rsidRPr="00222978">
              <w:t>Hz</w:t>
            </w:r>
            <w:proofErr w:type="spellEnd"/>
          </w:p>
        </w:tc>
        <w:tc>
          <w:tcPr>
            <w:tcW w:w="3273" w:type="dxa"/>
            <w:tcMar>
              <w:top w:w="0" w:type="dxa"/>
              <w:left w:w="108" w:type="dxa"/>
              <w:bottom w:w="0" w:type="dxa"/>
              <w:right w:w="108" w:type="dxa"/>
            </w:tcMar>
            <w:vAlign w:val="bottom"/>
          </w:tcPr>
          <w:p w14:paraId="7FC8E218" w14:textId="77777777" w:rsidR="00FD688C" w:rsidRPr="00222978" w:rsidRDefault="00FD688C" w:rsidP="005D3C4B">
            <w:pPr>
              <w:jc w:val="center"/>
              <w:rPr>
                <w:color w:val="222222"/>
              </w:rPr>
            </w:pPr>
          </w:p>
        </w:tc>
      </w:tr>
      <w:tr w:rsidR="00FD688C" w:rsidRPr="00222978" w14:paraId="281765D1" w14:textId="77777777" w:rsidTr="004C5C98">
        <w:tc>
          <w:tcPr>
            <w:tcW w:w="817" w:type="dxa"/>
            <w:tcMar>
              <w:top w:w="0" w:type="dxa"/>
              <w:left w:w="108" w:type="dxa"/>
              <w:bottom w:w="0" w:type="dxa"/>
              <w:right w:w="108" w:type="dxa"/>
            </w:tcMar>
          </w:tcPr>
          <w:p w14:paraId="74A743EC" w14:textId="77777777" w:rsidR="00FD688C" w:rsidRPr="00222978" w:rsidRDefault="00FD688C" w:rsidP="0024779B">
            <w:pPr>
              <w:pStyle w:val="Akapitzlist"/>
              <w:numPr>
                <w:ilvl w:val="0"/>
                <w:numId w:val="15"/>
              </w:numPr>
              <w:contextualSpacing/>
            </w:pPr>
          </w:p>
        </w:tc>
        <w:tc>
          <w:tcPr>
            <w:tcW w:w="5812" w:type="dxa"/>
            <w:tcMar>
              <w:top w:w="0" w:type="dxa"/>
              <w:left w:w="108" w:type="dxa"/>
              <w:bottom w:w="0" w:type="dxa"/>
              <w:right w:w="108" w:type="dxa"/>
            </w:tcMar>
            <w:vAlign w:val="bottom"/>
          </w:tcPr>
          <w:p w14:paraId="4FE5A008" w14:textId="3C115F00" w:rsidR="00FD688C" w:rsidRPr="00222978" w:rsidRDefault="00FD688C" w:rsidP="005D3C4B">
            <w:pPr>
              <w:jc w:val="both"/>
            </w:pPr>
            <w:r w:rsidRPr="00222978">
              <w:t>Rozstaw pikseli:</w:t>
            </w:r>
            <w:r w:rsidRPr="00222978">
              <w:tab/>
              <w:t>0.311 mm</w:t>
            </w:r>
          </w:p>
        </w:tc>
        <w:tc>
          <w:tcPr>
            <w:tcW w:w="3273" w:type="dxa"/>
            <w:tcMar>
              <w:top w:w="0" w:type="dxa"/>
              <w:left w:w="108" w:type="dxa"/>
              <w:bottom w:w="0" w:type="dxa"/>
              <w:right w:w="108" w:type="dxa"/>
            </w:tcMar>
            <w:vAlign w:val="bottom"/>
          </w:tcPr>
          <w:p w14:paraId="373930F1" w14:textId="77777777" w:rsidR="00FD688C" w:rsidRPr="00222978" w:rsidRDefault="00FD688C" w:rsidP="005D3C4B">
            <w:pPr>
              <w:jc w:val="center"/>
              <w:rPr>
                <w:color w:val="222222"/>
              </w:rPr>
            </w:pPr>
          </w:p>
        </w:tc>
      </w:tr>
      <w:tr w:rsidR="00FD688C" w:rsidRPr="00222978" w14:paraId="5A08F4FD" w14:textId="77777777" w:rsidTr="004C5C98">
        <w:tc>
          <w:tcPr>
            <w:tcW w:w="817" w:type="dxa"/>
            <w:tcMar>
              <w:top w:w="0" w:type="dxa"/>
              <w:left w:w="108" w:type="dxa"/>
              <w:bottom w:w="0" w:type="dxa"/>
              <w:right w:w="108" w:type="dxa"/>
            </w:tcMar>
          </w:tcPr>
          <w:p w14:paraId="5717BA24" w14:textId="77777777" w:rsidR="00FD688C" w:rsidRPr="00222978" w:rsidRDefault="00FD688C" w:rsidP="0024779B">
            <w:pPr>
              <w:pStyle w:val="Akapitzlist"/>
              <w:numPr>
                <w:ilvl w:val="0"/>
                <w:numId w:val="15"/>
              </w:numPr>
              <w:contextualSpacing/>
            </w:pPr>
          </w:p>
        </w:tc>
        <w:tc>
          <w:tcPr>
            <w:tcW w:w="5812" w:type="dxa"/>
            <w:tcMar>
              <w:top w:w="0" w:type="dxa"/>
              <w:left w:w="108" w:type="dxa"/>
              <w:bottom w:w="0" w:type="dxa"/>
              <w:right w:w="108" w:type="dxa"/>
            </w:tcMar>
            <w:vAlign w:val="bottom"/>
          </w:tcPr>
          <w:p w14:paraId="444CC9A6" w14:textId="3969ABF5" w:rsidR="00FD688C" w:rsidRPr="00222978" w:rsidRDefault="00FD688C" w:rsidP="005D3C4B">
            <w:pPr>
              <w:jc w:val="both"/>
            </w:pPr>
            <w:r w:rsidRPr="00222978">
              <w:t>Jasność:</w:t>
            </w:r>
            <w:r w:rsidRPr="00222978">
              <w:tab/>
              <w:t>300 cd/m²</w:t>
            </w:r>
          </w:p>
        </w:tc>
        <w:tc>
          <w:tcPr>
            <w:tcW w:w="3273" w:type="dxa"/>
            <w:tcMar>
              <w:top w:w="0" w:type="dxa"/>
              <w:left w:w="108" w:type="dxa"/>
              <w:bottom w:w="0" w:type="dxa"/>
              <w:right w:w="108" w:type="dxa"/>
            </w:tcMar>
            <w:vAlign w:val="bottom"/>
          </w:tcPr>
          <w:p w14:paraId="50E0C596" w14:textId="77777777" w:rsidR="00FD688C" w:rsidRPr="00222978" w:rsidRDefault="00FD688C" w:rsidP="005D3C4B">
            <w:pPr>
              <w:jc w:val="center"/>
              <w:rPr>
                <w:color w:val="222222"/>
              </w:rPr>
            </w:pPr>
          </w:p>
        </w:tc>
      </w:tr>
      <w:tr w:rsidR="00FD688C" w:rsidRPr="00222978" w14:paraId="77E832A2" w14:textId="77777777" w:rsidTr="004C5C98">
        <w:tc>
          <w:tcPr>
            <w:tcW w:w="817" w:type="dxa"/>
            <w:tcMar>
              <w:top w:w="0" w:type="dxa"/>
              <w:left w:w="108" w:type="dxa"/>
              <w:bottom w:w="0" w:type="dxa"/>
              <w:right w:w="108" w:type="dxa"/>
            </w:tcMar>
          </w:tcPr>
          <w:p w14:paraId="7485E25D" w14:textId="77777777" w:rsidR="00FD688C" w:rsidRPr="00222978" w:rsidRDefault="00FD688C" w:rsidP="0024779B">
            <w:pPr>
              <w:pStyle w:val="Akapitzlist"/>
              <w:numPr>
                <w:ilvl w:val="0"/>
                <w:numId w:val="15"/>
              </w:numPr>
              <w:contextualSpacing/>
            </w:pPr>
          </w:p>
        </w:tc>
        <w:tc>
          <w:tcPr>
            <w:tcW w:w="5812" w:type="dxa"/>
            <w:tcMar>
              <w:top w:w="0" w:type="dxa"/>
              <w:left w:w="108" w:type="dxa"/>
              <w:bottom w:w="0" w:type="dxa"/>
              <w:right w:w="108" w:type="dxa"/>
            </w:tcMar>
            <w:vAlign w:val="bottom"/>
          </w:tcPr>
          <w:p w14:paraId="4F4A0664" w14:textId="2865254B" w:rsidR="00FD688C" w:rsidRPr="00222978" w:rsidRDefault="00FD688C" w:rsidP="005D3C4B">
            <w:pPr>
              <w:jc w:val="both"/>
            </w:pPr>
            <w:r w:rsidRPr="00222978">
              <w:t>Współczynnik kontrastu:</w:t>
            </w:r>
            <w:r w:rsidRPr="00222978">
              <w:tab/>
              <w:t>1000:1 / 12000000:1 (</w:t>
            </w:r>
            <w:proofErr w:type="spellStart"/>
            <w:r w:rsidRPr="00222978">
              <w:t>dynamic</w:t>
            </w:r>
            <w:proofErr w:type="spellEnd"/>
            <w:r w:rsidRPr="00222978">
              <w:t>)</w:t>
            </w:r>
          </w:p>
        </w:tc>
        <w:tc>
          <w:tcPr>
            <w:tcW w:w="3273" w:type="dxa"/>
            <w:tcMar>
              <w:top w:w="0" w:type="dxa"/>
              <w:left w:w="108" w:type="dxa"/>
              <w:bottom w:w="0" w:type="dxa"/>
              <w:right w:w="108" w:type="dxa"/>
            </w:tcMar>
            <w:vAlign w:val="bottom"/>
          </w:tcPr>
          <w:p w14:paraId="65E406DD" w14:textId="77777777" w:rsidR="00FD688C" w:rsidRPr="00222978" w:rsidRDefault="00FD688C" w:rsidP="005D3C4B">
            <w:pPr>
              <w:jc w:val="center"/>
              <w:rPr>
                <w:color w:val="222222"/>
              </w:rPr>
            </w:pPr>
          </w:p>
        </w:tc>
      </w:tr>
      <w:tr w:rsidR="00FD688C" w:rsidRPr="00222978" w14:paraId="58E2F44B" w14:textId="77777777" w:rsidTr="004C5C98">
        <w:tc>
          <w:tcPr>
            <w:tcW w:w="817" w:type="dxa"/>
            <w:tcMar>
              <w:top w:w="0" w:type="dxa"/>
              <w:left w:w="108" w:type="dxa"/>
              <w:bottom w:w="0" w:type="dxa"/>
              <w:right w:w="108" w:type="dxa"/>
            </w:tcMar>
          </w:tcPr>
          <w:p w14:paraId="074366BF" w14:textId="77777777" w:rsidR="00FD688C" w:rsidRPr="00222978" w:rsidRDefault="00FD688C" w:rsidP="0024779B">
            <w:pPr>
              <w:pStyle w:val="Akapitzlist"/>
              <w:numPr>
                <w:ilvl w:val="0"/>
                <w:numId w:val="15"/>
              </w:numPr>
              <w:contextualSpacing/>
            </w:pPr>
          </w:p>
        </w:tc>
        <w:tc>
          <w:tcPr>
            <w:tcW w:w="5812" w:type="dxa"/>
            <w:tcMar>
              <w:top w:w="0" w:type="dxa"/>
              <w:left w:w="108" w:type="dxa"/>
              <w:bottom w:w="0" w:type="dxa"/>
              <w:right w:w="108" w:type="dxa"/>
            </w:tcMar>
            <w:vAlign w:val="bottom"/>
          </w:tcPr>
          <w:p w14:paraId="3FC95805" w14:textId="1F946F37" w:rsidR="00FD688C" w:rsidRPr="00222978" w:rsidRDefault="00FD688C" w:rsidP="005D3C4B">
            <w:pPr>
              <w:jc w:val="both"/>
            </w:pPr>
            <w:r w:rsidRPr="00222978">
              <w:t>Obsługa kolorów:</w:t>
            </w:r>
            <w:r w:rsidR="00BD71F9" w:rsidRPr="00222978">
              <w:t xml:space="preserve"> </w:t>
            </w:r>
            <w:r w:rsidRPr="00222978">
              <w:t>16,7 miliony kolorów</w:t>
            </w:r>
          </w:p>
        </w:tc>
        <w:tc>
          <w:tcPr>
            <w:tcW w:w="3273" w:type="dxa"/>
            <w:tcMar>
              <w:top w:w="0" w:type="dxa"/>
              <w:left w:w="108" w:type="dxa"/>
              <w:bottom w:w="0" w:type="dxa"/>
              <w:right w:w="108" w:type="dxa"/>
            </w:tcMar>
            <w:vAlign w:val="bottom"/>
          </w:tcPr>
          <w:p w14:paraId="2A429F38" w14:textId="77777777" w:rsidR="00FD688C" w:rsidRPr="00222978" w:rsidRDefault="00FD688C" w:rsidP="005D3C4B">
            <w:pPr>
              <w:jc w:val="center"/>
              <w:rPr>
                <w:color w:val="222222"/>
              </w:rPr>
            </w:pPr>
          </w:p>
        </w:tc>
      </w:tr>
      <w:tr w:rsidR="00FD688C" w:rsidRPr="00222978" w14:paraId="24767DC7" w14:textId="77777777" w:rsidTr="004C5C98">
        <w:tc>
          <w:tcPr>
            <w:tcW w:w="817" w:type="dxa"/>
            <w:tcMar>
              <w:top w:w="0" w:type="dxa"/>
              <w:left w:w="108" w:type="dxa"/>
              <w:bottom w:w="0" w:type="dxa"/>
              <w:right w:w="108" w:type="dxa"/>
            </w:tcMar>
          </w:tcPr>
          <w:p w14:paraId="2DB2E8B9" w14:textId="77777777" w:rsidR="00FD688C" w:rsidRPr="00222978" w:rsidRDefault="00FD688C" w:rsidP="0024779B">
            <w:pPr>
              <w:pStyle w:val="Akapitzlist"/>
              <w:numPr>
                <w:ilvl w:val="0"/>
                <w:numId w:val="15"/>
              </w:numPr>
              <w:contextualSpacing/>
            </w:pPr>
          </w:p>
        </w:tc>
        <w:tc>
          <w:tcPr>
            <w:tcW w:w="5812" w:type="dxa"/>
            <w:tcMar>
              <w:top w:w="0" w:type="dxa"/>
              <w:left w:w="108" w:type="dxa"/>
              <w:bottom w:w="0" w:type="dxa"/>
              <w:right w:w="108" w:type="dxa"/>
            </w:tcMar>
            <w:vAlign w:val="bottom"/>
          </w:tcPr>
          <w:p w14:paraId="4396CE62" w14:textId="41C439BE" w:rsidR="00FD688C" w:rsidRPr="00222978" w:rsidRDefault="00FD688C" w:rsidP="005D3C4B">
            <w:pPr>
              <w:jc w:val="both"/>
            </w:pPr>
            <w:r w:rsidRPr="00222978">
              <w:t>Czas reakcji:</w:t>
            </w:r>
            <w:r w:rsidR="00BD71F9" w:rsidRPr="00222978">
              <w:t xml:space="preserve"> </w:t>
            </w:r>
            <w:r w:rsidRPr="00222978">
              <w:t>1 ms</w:t>
            </w:r>
          </w:p>
        </w:tc>
        <w:tc>
          <w:tcPr>
            <w:tcW w:w="3273" w:type="dxa"/>
            <w:tcMar>
              <w:top w:w="0" w:type="dxa"/>
              <w:left w:w="108" w:type="dxa"/>
              <w:bottom w:w="0" w:type="dxa"/>
              <w:right w:w="108" w:type="dxa"/>
            </w:tcMar>
            <w:vAlign w:val="bottom"/>
          </w:tcPr>
          <w:p w14:paraId="0B7862E4" w14:textId="77777777" w:rsidR="00FD688C" w:rsidRPr="00222978" w:rsidRDefault="00FD688C" w:rsidP="005D3C4B">
            <w:pPr>
              <w:jc w:val="center"/>
              <w:rPr>
                <w:color w:val="222222"/>
              </w:rPr>
            </w:pPr>
          </w:p>
        </w:tc>
      </w:tr>
      <w:tr w:rsidR="00FD688C" w:rsidRPr="00222978" w14:paraId="62D1E669" w14:textId="77777777" w:rsidTr="004C5C98">
        <w:tc>
          <w:tcPr>
            <w:tcW w:w="817" w:type="dxa"/>
            <w:tcMar>
              <w:top w:w="0" w:type="dxa"/>
              <w:left w:w="108" w:type="dxa"/>
              <w:bottom w:w="0" w:type="dxa"/>
              <w:right w:w="108" w:type="dxa"/>
            </w:tcMar>
          </w:tcPr>
          <w:p w14:paraId="6BBA2AC2" w14:textId="77777777" w:rsidR="00FD688C" w:rsidRPr="00222978" w:rsidRDefault="00FD688C" w:rsidP="0024779B">
            <w:pPr>
              <w:pStyle w:val="Akapitzlist"/>
              <w:numPr>
                <w:ilvl w:val="0"/>
                <w:numId w:val="15"/>
              </w:numPr>
              <w:contextualSpacing/>
            </w:pPr>
          </w:p>
        </w:tc>
        <w:tc>
          <w:tcPr>
            <w:tcW w:w="5812" w:type="dxa"/>
            <w:tcMar>
              <w:top w:w="0" w:type="dxa"/>
              <w:left w:w="108" w:type="dxa"/>
              <w:bottom w:w="0" w:type="dxa"/>
              <w:right w:w="108" w:type="dxa"/>
            </w:tcMar>
            <w:vAlign w:val="bottom"/>
          </w:tcPr>
          <w:p w14:paraId="6629745D" w14:textId="77777777" w:rsidR="00FD688C" w:rsidRPr="00222978" w:rsidRDefault="00FD688C" w:rsidP="00FD688C">
            <w:pPr>
              <w:jc w:val="both"/>
            </w:pPr>
            <w:r w:rsidRPr="00222978">
              <w:t>Częstotliwość odświeżania pionowego:</w:t>
            </w:r>
            <w:r w:rsidRPr="00222978">
              <w:tab/>
              <w:t xml:space="preserve">48 - 75 </w:t>
            </w:r>
            <w:proofErr w:type="spellStart"/>
            <w:r w:rsidRPr="00222978">
              <w:t>Hz</w:t>
            </w:r>
            <w:proofErr w:type="spellEnd"/>
          </w:p>
          <w:p w14:paraId="60073F66" w14:textId="4EE256E3" w:rsidR="00FD688C" w:rsidRPr="00222978" w:rsidRDefault="00FD688C" w:rsidP="005D3C4B">
            <w:pPr>
              <w:jc w:val="both"/>
            </w:pPr>
            <w:r w:rsidRPr="00222978">
              <w:t>Częstotliwość odświeżania poziomego:</w:t>
            </w:r>
            <w:r w:rsidRPr="00222978">
              <w:tab/>
              <w:t>30 - 84 kHz</w:t>
            </w:r>
          </w:p>
        </w:tc>
        <w:tc>
          <w:tcPr>
            <w:tcW w:w="3273" w:type="dxa"/>
            <w:tcMar>
              <w:top w:w="0" w:type="dxa"/>
              <w:left w:w="108" w:type="dxa"/>
              <w:bottom w:w="0" w:type="dxa"/>
              <w:right w:w="108" w:type="dxa"/>
            </w:tcMar>
            <w:vAlign w:val="bottom"/>
          </w:tcPr>
          <w:p w14:paraId="11180DB0" w14:textId="77777777" w:rsidR="00FD688C" w:rsidRPr="00222978" w:rsidRDefault="00FD688C" w:rsidP="005D3C4B">
            <w:pPr>
              <w:jc w:val="center"/>
              <w:rPr>
                <w:color w:val="222222"/>
              </w:rPr>
            </w:pPr>
          </w:p>
        </w:tc>
      </w:tr>
      <w:tr w:rsidR="00FD688C" w:rsidRPr="00222978" w14:paraId="2C240447" w14:textId="77777777" w:rsidTr="004C5C98">
        <w:tc>
          <w:tcPr>
            <w:tcW w:w="817" w:type="dxa"/>
            <w:tcMar>
              <w:top w:w="0" w:type="dxa"/>
              <w:left w:w="108" w:type="dxa"/>
              <w:bottom w:w="0" w:type="dxa"/>
              <w:right w:w="108" w:type="dxa"/>
            </w:tcMar>
          </w:tcPr>
          <w:p w14:paraId="0A4A33E5" w14:textId="77777777" w:rsidR="00FD688C" w:rsidRPr="00222978" w:rsidRDefault="00FD688C" w:rsidP="0024779B">
            <w:pPr>
              <w:pStyle w:val="Akapitzlist"/>
              <w:numPr>
                <w:ilvl w:val="0"/>
                <w:numId w:val="15"/>
              </w:numPr>
              <w:contextualSpacing/>
            </w:pPr>
          </w:p>
        </w:tc>
        <w:tc>
          <w:tcPr>
            <w:tcW w:w="5812" w:type="dxa"/>
            <w:tcMar>
              <w:top w:w="0" w:type="dxa"/>
              <w:left w:w="108" w:type="dxa"/>
              <w:bottom w:w="0" w:type="dxa"/>
              <w:right w:w="108" w:type="dxa"/>
            </w:tcMar>
            <w:vAlign w:val="bottom"/>
          </w:tcPr>
          <w:p w14:paraId="7C8363F1" w14:textId="77777777" w:rsidR="00FD688C" w:rsidRPr="00222978" w:rsidRDefault="00FD688C" w:rsidP="00FD688C">
            <w:pPr>
              <w:jc w:val="both"/>
            </w:pPr>
            <w:r w:rsidRPr="00222978">
              <w:t>Poziomy kąt widzenia:</w:t>
            </w:r>
            <w:r w:rsidRPr="00222978">
              <w:tab/>
              <w:t>+85 / -85</w:t>
            </w:r>
          </w:p>
          <w:p w14:paraId="5BB58825" w14:textId="5C2C16AF" w:rsidR="00FD688C" w:rsidRPr="00222978" w:rsidRDefault="00FD688C" w:rsidP="005D3C4B">
            <w:pPr>
              <w:jc w:val="both"/>
            </w:pPr>
            <w:r w:rsidRPr="00222978">
              <w:t>Pionowy kąt widzenia:</w:t>
            </w:r>
            <w:r w:rsidRPr="00222978">
              <w:tab/>
              <w:t>+80 / -80</w:t>
            </w:r>
          </w:p>
        </w:tc>
        <w:tc>
          <w:tcPr>
            <w:tcW w:w="3273" w:type="dxa"/>
            <w:tcMar>
              <w:top w:w="0" w:type="dxa"/>
              <w:left w:w="108" w:type="dxa"/>
              <w:bottom w:w="0" w:type="dxa"/>
              <w:right w:w="108" w:type="dxa"/>
            </w:tcMar>
            <w:vAlign w:val="bottom"/>
          </w:tcPr>
          <w:p w14:paraId="5E34D6DF" w14:textId="77777777" w:rsidR="00FD688C" w:rsidRPr="00222978" w:rsidRDefault="00FD688C" w:rsidP="005D3C4B">
            <w:pPr>
              <w:jc w:val="center"/>
              <w:rPr>
                <w:color w:val="222222"/>
              </w:rPr>
            </w:pPr>
          </w:p>
        </w:tc>
      </w:tr>
      <w:tr w:rsidR="00FD688C" w:rsidRPr="00222978" w14:paraId="79F68268" w14:textId="77777777" w:rsidTr="004C5C98">
        <w:tc>
          <w:tcPr>
            <w:tcW w:w="817" w:type="dxa"/>
            <w:tcMar>
              <w:top w:w="0" w:type="dxa"/>
              <w:left w:w="108" w:type="dxa"/>
              <w:bottom w:w="0" w:type="dxa"/>
              <w:right w:w="108" w:type="dxa"/>
            </w:tcMar>
          </w:tcPr>
          <w:p w14:paraId="1DE53524" w14:textId="77777777" w:rsidR="00FD688C" w:rsidRPr="00222978" w:rsidRDefault="00FD688C" w:rsidP="0024779B">
            <w:pPr>
              <w:pStyle w:val="Akapitzlist"/>
              <w:numPr>
                <w:ilvl w:val="0"/>
                <w:numId w:val="15"/>
              </w:numPr>
              <w:contextualSpacing/>
            </w:pPr>
          </w:p>
        </w:tc>
        <w:tc>
          <w:tcPr>
            <w:tcW w:w="5812" w:type="dxa"/>
            <w:tcMar>
              <w:top w:w="0" w:type="dxa"/>
              <w:left w:w="108" w:type="dxa"/>
              <w:bottom w:w="0" w:type="dxa"/>
              <w:right w:w="108" w:type="dxa"/>
            </w:tcMar>
            <w:vAlign w:val="bottom"/>
          </w:tcPr>
          <w:p w14:paraId="7D3472E0" w14:textId="226F17B6" w:rsidR="00FD688C" w:rsidRPr="00222978" w:rsidRDefault="00FD688C" w:rsidP="005D3C4B">
            <w:pPr>
              <w:jc w:val="both"/>
            </w:pPr>
            <w:r w:rsidRPr="00222978">
              <w:t>Powłoka ekranu:</w:t>
            </w:r>
            <w:r w:rsidRPr="00222978">
              <w:tab/>
              <w:t>Matowa</w:t>
            </w:r>
          </w:p>
        </w:tc>
        <w:tc>
          <w:tcPr>
            <w:tcW w:w="3273" w:type="dxa"/>
            <w:tcMar>
              <w:top w:w="0" w:type="dxa"/>
              <w:left w:w="108" w:type="dxa"/>
              <w:bottom w:w="0" w:type="dxa"/>
              <w:right w:w="108" w:type="dxa"/>
            </w:tcMar>
            <w:vAlign w:val="bottom"/>
          </w:tcPr>
          <w:p w14:paraId="6028028B" w14:textId="77777777" w:rsidR="00FD688C" w:rsidRPr="00222978" w:rsidRDefault="00FD688C" w:rsidP="005D3C4B">
            <w:pPr>
              <w:jc w:val="center"/>
              <w:rPr>
                <w:color w:val="222222"/>
              </w:rPr>
            </w:pPr>
          </w:p>
        </w:tc>
      </w:tr>
      <w:tr w:rsidR="00FD688C" w:rsidRPr="00222978" w14:paraId="32E40360" w14:textId="77777777" w:rsidTr="004C5C98">
        <w:tc>
          <w:tcPr>
            <w:tcW w:w="817" w:type="dxa"/>
            <w:tcMar>
              <w:top w:w="0" w:type="dxa"/>
              <w:left w:w="108" w:type="dxa"/>
              <w:bottom w:w="0" w:type="dxa"/>
              <w:right w:w="108" w:type="dxa"/>
            </w:tcMar>
          </w:tcPr>
          <w:p w14:paraId="35853878" w14:textId="77777777" w:rsidR="00FD688C" w:rsidRPr="00222978" w:rsidRDefault="00FD688C" w:rsidP="0024779B">
            <w:pPr>
              <w:pStyle w:val="Akapitzlist"/>
              <w:numPr>
                <w:ilvl w:val="0"/>
                <w:numId w:val="15"/>
              </w:numPr>
              <w:contextualSpacing/>
            </w:pPr>
          </w:p>
        </w:tc>
        <w:tc>
          <w:tcPr>
            <w:tcW w:w="5812" w:type="dxa"/>
            <w:tcMar>
              <w:top w:w="0" w:type="dxa"/>
              <w:left w:w="108" w:type="dxa"/>
              <w:bottom w:w="0" w:type="dxa"/>
              <w:right w:w="108" w:type="dxa"/>
            </w:tcMar>
            <w:vAlign w:val="bottom"/>
          </w:tcPr>
          <w:p w14:paraId="52D41694" w14:textId="20C68875" w:rsidR="00FD688C" w:rsidRPr="00222978" w:rsidRDefault="00FD688C" w:rsidP="005D3C4B">
            <w:pPr>
              <w:jc w:val="both"/>
            </w:pPr>
            <w:r w:rsidRPr="00222978">
              <w:t>Technologia podświetlenia:</w:t>
            </w:r>
            <w:r w:rsidR="00F1238D" w:rsidRPr="00222978">
              <w:t xml:space="preserve"> </w:t>
            </w:r>
            <w:r w:rsidRPr="00222978">
              <w:t>Podświetlenie LED</w:t>
            </w:r>
          </w:p>
        </w:tc>
        <w:tc>
          <w:tcPr>
            <w:tcW w:w="3273" w:type="dxa"/>
            <w:tcMar>
              <w:top w:w="0" w:type="dxa"/>
              <w:left w:w="108" w:type="dxa"/>
              <w:bottom w:w="0" w:type="dxa"/>
              <w:right w:w="108" w:type="dxa"/>
            </w:tcMar>
            <w:vAlign w:val="bottom"/>
          </w:tcPr>
          <w:p w14:paraId="2D731471" w14:textId="77777777" w:rsidR="00FD688C" w:rsidRPr="00222978" w:rsidRDefault="00FD688C" w:rsidP="005D3C4B">
            <w:pPr>
              <w:jc w:val="center"/>
              <w:rPr>
                <w:color w:val="222222"/>
              </w:rPr>
            </w:pPr>
          </w:p>
        </w:tc>
      </w:tr>
      <w:tr w:rsidR="00FD688C" w:rsidRPr="00222978" w14:paraId="6DF29F77" w14:textId="77777777" w:rsidTr="004C5C98">
        <w:tc>
          <w:tcPr>
            <w:tcW w:w="817" w:type="dxa"/>
            <w:tcMar>
              <w:top w:w="0" w:type="dxa"/>
              <w:left w:w="108" w:type="dxa"/>
              <w:bottom w:w="0" w:type="dxa"/>
              <w:right w:w="108" w:type="dxa"/>
            </w:tcMar>
          </w:tcPr>
          <w:p w14:paraId="079B1274" w14:textId="77777777" w:rsidR="00FD688C" w:rsidRPr="00222978" w:rsidRDefault="00FD688C" w:rsidP="0024779B">
            <w:pPr>
              <w:pStyle w:val="Akapitzlist"/>
              <w:numPr>
                <w:ilvl w:val="0"/>
                <w:numId w:val="15"/>
              </w:numPr>
              <w:contextualSpacing/>
            </w:pPr>
          </w:p>
        </w:tc>
        <w:tc>
          <w:tcPr>
            <w:tcW w:w="5812" w:type="dxa"/>
            <w:tcMar>
              <w:top w:w="0" w:type="dxa"/>
              <w:left w:w="108" w:type="dxa"/>
              <w:bottom w:w="0" w:type="dxa"/>
              <w:right w:w="108" w:type="dxa"/>
            </w:tcMar>
            <w:vAlign w:val="bottom"/>
          </w:tcPr>
          <w:p w14:paraId="631FB1BF" w14:textId="3AAE2989" w:rsidR="00FD688C" w:rsidRPr="00222978" w:rsidRDefault="00FD688C" w:rsidP="005D3C4B">
            <w:pPr>
              <w:jc w:val="both"/>
            </w:pPr>
            <w:r w:rsidRPr="00222978">
              <w:t>Języki OSD:</w:t>
            </w:r>
            <w:r w:rsidR="00F1238D" w:rsidRPr="00222978">
              <w:t xml:space="preserve"> </w:t>
            </w:r>
            <w:r w:rsidRPr="00222978">
              <w:t>polski</w:t>
            </w:r>
          </w:p>
        </w:tc>
        <w:tc>
          <w:tcPr>
            <w:tcW w:w="3273" w:type="dxa"/>
            <w:tcMar>
              <w:top w:w="0" w:type="dxa"/>
              <w:left w:w="108" w:type="dxa"/>
              <w:bottom w:w="0" w:type="dxa"/>
              <w:right w:w="108" w:type="dxa"/>
            </w:tcMar>
            <w:vAlign w:val="bottom"/>
          </w:tcPr>
          <w:p w14:paraId="51F2E2C6" w14:textId="77777777" w:rsidR="00FD688C" w:rsidRPr="00222978" w:rsidRDefault="00FD688C" w:rsidP="005D3C4B">
            <w:pPr>
              <w:jc w:val="center"/>
              <w:rPr>
                <w:color w:val="222222"/>
              </w:rPr>
            </w:pPr>
          </w:p>
        </w:tc>
      </w:tr>
      <w:tr w:rsidR="00FD688C" w:rsidRPr="00222978" w14:paraId="561E3D69" w14:textId="77777777" w:rsidTr="004C5C98">
        <w:tc>
          <w:tcPr>
            <w:tcW w:w="817" w:type="dxa"/>
            <w:tcMar>
              <w:top w:w="0" w:type="dxa"/>
              <w:left w:w="108" w:type="dxa"/>
              <w:bottom w:w="0" w:type="dxa"/>
              <w:right w:w="108" w:type="dxa"/>
            </w:tcMar>
          </w:tcPr>
          <w:p w14:paraId="3F6CA352" w14:textId="77777777" w:rsidR="00FD688C" w:rsidRPr="00222978" w:rsidRDefault="00FD688C" w:rsidP="0024779B">
            <w:pPr>
              <w:pStyle w:val="Akapitzlist"/>
              <w:numPr>
                <w:ilvl w:val="0"/>
                <w:numId w:val="15"/>
              </w:numPr>
              <w:contextualSpacing/>
            </w:pPr>
          </w:p>
        </w:tc>
        <w:tc>
          <w:tcPr>
            <w:tcW w:w="5812" w:type="dxa"/>
            <w:tcMar>
              <w:top w:w="0" w:type="dxa"/>
              <w:left w:w="108" w:type="dxa"/>
              <w:bottom w:w="0" w:type="dxa"/>
              <w:right w:w="108" w:type="dxa"/>
            </w:tcMar>
            <w:vAlign w:val="bottom"/>
          </w:tcPr>
          <w:p w14:paraId="292FE93C" w14:textId="77777777" w:rsidR="00FD688C" w:rsidRPr="00C01DF4" w:rsidRDefault="00FD688C" w:rsidP="00FD688C">
            <w:pPr>
              <w:jc w:val="both"/>
            </w:pPr>
            <w:r w:rsidRPr="00222978">
              <w:t>Charakterystyka:</w:t>
            </w:r>
            <w:r w:rsidRPr="00222978">
              <w:tab/>
              <w:t>HDCP, Eco-</w:t>
            </w:r>
            <w:proofErr w:type="spellStart"/>
            <w:r w:rsidRPr="00222978">
              <w:t>Mode</w:t>
            </w:r>
            <w:proofErr w:type="spellEnd"/>
            <w:r w:rsidRPr="00222978">
              <w:t xml:space="preserve">, technologia </w:t>
            </w:r>
            <w:proofErr w:type="spellStart"/>
            <w:r w:rsidRPr="00222978">
              <w:t>Overdrive</w:t>
            </w:r>
            <w:proofErr w:type="spellEnd"/>
            <w:r w:rsidRPr="00222978">
              <w:t xml:space="preserve">, matowy, tryb gry, </w:t>
            </w:r>
            <w:r w:rsidRPr="00C01DF4">
              <w:t xml:space="preserve">Advanced </w:t>
            </w:r>
            <w:proofErr w:type="spellStart"/>
            <w:r w:rsidRPr="00C01DF4">
              <w:t>Contrast</w:t>
            </w:r>
            <w:proofErr w:type="spellEnd"/>
            <w:r w:rsidRPr="00C01DF4">
              <w:t xml:space="preserve"> Ratio (ACR), X-Res Technology, technologia </w:t>
            </w:r>
            <w:proofErr w:type="spellStart"/>
            <w:r w:rsidRPr="00C01DF4">
              <w:t>Flicker</w:t>
            </w:r>
            <w:proofErr w:type="spellEnd"/>
            <w:r w:rsidRPr="00C01DF4">
              <w:t xml:space="preserve"> </w:t>
            </w:r>
            <w:proofErr w:type="spellStart"/>
            <w:r w:rsidRPr="00C01DF4">
              <w:t>Free</w:t>
            </w:r>
            <w:proofErr w:type="spellEnd"/>
            <w:r w:rsidRPr="00C01DF4">
              <w:t xml:space="preserve">, redukcja niebieskiego światła, jednolita jasność, i-Style </w:t>
            </w:r>
            <w:proofErr w:type="spellStart"/>
            <w:r w:rsidRPr="00C01DF4">
              <w:t>Color</w:t>
            </w:r>
            <w:proofErr w:type="spellEnd"/>
            <w:r w:rsidRPr="00C01DF4">
              <w:t>, Black Tuner, Kontrast Adaptacyjny</w:t>
            </w:r>
          </w:p>
          <w:p w14:paraId="45C243ED" w14:textId="2E137BF7" w:rsidR="00FD688C" w:rsidRPr="00222978" w:rsidRDefault="00FD688C" w:rsidP="00FD688C">
            <w:pPr>
              <w:jc w:val="both"/>
            </w:pPr>
            <w:r w:rsidRPr="00C01DF4">
              <w:t>Kolor:</w:t>
            </w:r>
            <w:r w:rsidRPr="00C01DF4">
              <w:tab/>
              <w:t>Czarny</w:t>
            </w:r>
          </w:p>
        </w:tc>
        <w:tc>
          <w:tcPr>
            <w:tcW w:w="3273" w:type="dxa"/>
            <w:tcMar>
              <w:top w:w="0" w:type="dxa"/>
              <w:left w:w="108" w:type="dxa"/>
              <w:bottom w:w="0" w:type="dxa"/>
              <w:right w:w="108" w:type="dxa"/>
            </w:tcMar>
            <w:vAlign w:val="bottom"/>
          </w:tcPr>
          <w:p w14:paraId="48B4AB58" w14:textId="77777777" w:rsidR="00FD688C" w:rsidRPr="00222978" w:rsidRDefault="00FD688C" w:rsidP="005D3C4B">
            <w:pPr>
              <w:jc w:val="center"/>
              <w:rPr>
                <w:color w:val="222222"/>
              </w:rPr>
            </w:pPr>
          </w:p>
        </w:tc>
      </w:tr>
      <w:tr w:rsidR="00FD688C" w:rsidRPr="00222978" w14:paraId="4BFB018A" w14:textId="77777777" w:rsidTr="004C5C98">
        <w:tc>
          <w:tcPr>
            <w:tcW w:w="817" w:type="dxa"/>
            <w:tcMar>
              <w:top w:w="0" w:type="dxa"/>
              <w:left w:w="108" w:type="dxa"/>
              <w:bottom w:w="0" w:type="dxa"/>
              <w:right w:w="108" w:type="dxa"/>
            </w:tcMar>
          </w:tcPr>
          <w:p w14:paraId="00117470" w14:textId="77777777" w:rsidR="00FD688C" w:rsidRPr="00222978" w:rsidRDefault="00FD688C" w:rsidP="0024779B">
            <w:pPr>
              <w:pStyle w:val="Akapitzlist"/>
              <w:numPr>
                <w:ilvl w:val="0"/>
                <w:numId w:val="15"/>
              </w:numPr>
              <w:contextualSpacing/>
            </w:pPr>
          </w:p>
        </w:tc>
        <w:tc>
          <w:tcPr>
            <w:tcW w:w="5812" w:type="dxa"/>
            <w:tcMar>
              <w:top w:w="0" w:type="dxa"/>
              <w:left w:w="108" w:type="dxa"/>
              <w:bottom w:w="0" w:type="dxa"/>
              <w:right w:w="108" w:type="dxa"/>
            </w:tcMar>
            <w:vAlign w:val="bottom"/>
          </w:tcPr>
          <w:p w14:paraId="13D59DD4" w14:textId="77777777" w:rsidR="00FD688C" w:rsidRPr="00222978" w:rsidRDefault="00FD688C" w:rsidP="00FD688C">
            <w:pPr>
              <w:jc w:val="both"/>
            </w:pPr>
            <w:r w:rsidRPr="00222978">
              <w:t>Audio</w:t>
            </w:r>
          </w:p>
          <w:p w14:paraId="05148F48" w14:textId="6743CAFC" w:rsidR="00FD688C" w:rsidRPr="00222978" w:rsidRDefault="00FD688C" w:rsidP="00FD688C">
            <w:pPr>
              <w:jc w:val="both"/>
            </w:pPr>
            <w:r w:rsidRPr="00222978">
              <w:t>Typ:</w:t>
            </w:r>
            <w:r w:rsidR="00BD71F9" w:rsidRPr="00222978">
              <w:t xml:space="preserve"> </w:t>
            </w:r>
            <w:r w:rsidRPr="00222978">
              <w:t>Głośnik(i) - stereo</w:t>
            </w:r>
          </w:p>
          <w:p w14:paraId="38ACA6FC" w14:textId="4C265AAF" w:rsidR="00FD688C" w:rsidRPr="00222978" w:rsidRDefault="00FD688C" w:rsidP="005D3C4B">
            <w:pPr>
              <w:jc w:val="both"/>
            </w:pPr>
            <w:r w:rsidRPr="00222978">
              <w:t>Moc wyjściowa / kanał:</w:t>
            </w:r>
            <w:r w:rsidRPr="00222978">
              <w:tab/>
              <w:t>2 wat</w:t>
            </w:r>
          </w:p>
        </w:tc>
        <w:tc>
          <w:tcPr>
            <w:tcW w:w="3273" w:type="dxa"/>
            <w:tcMar>
              <w:top w:w="0" w:type="dxa"/>
              <w:left w:w="108" w:type="dxa"/>
              <w:bottom w:w="0" w:type="dxa"/>
              <w:right w:w="108" w:type="dxa"/>
            </w:tcMar>
            <w:vAlign w:val="bottom"/>
          </w:tcPr>
          <w:p w14:paraId="528ED129" w14:textId="77777777" w:rsidR="00FD688C" w:rsidRPr="00222978" w:rsidRDefault="00FD688C" w:rsidP="005D3C4B">
            <w:pPr>
              <w:jc w:val="center"/>
              <w:rPr>
                <w:color w:val="222222"/>
              </w:rPr>
            </w:pPr>
          </w:p>
        </w:tc>
      </w:tr>
      <w:tr w:rsidR="00FD688C" w:rsidRPr="000C395D" w14:paraId="7BD35023" w14:textId="77777777" w:rsidTr="004C5C98">
        <w:tc>
          <w:tcPr>
            <w:tcW w:w="817" w:type="dxa"/>
            <w:tcMar>
              <w:top w:w="0" w:type="dxa"/>
              <w:left w:w="108" w:type="dxa"/>
              <w:bottom w:w="0" w:type="dxa"/>
              <w:right w:w="108" w:type="dxa"/>
            </w:tcMar>
          </w:tcPr>
          <w:p w14:paraId="3C1EAA29" w14:textId="77777777" w:rsidR="00FD688C" w:rsidRPr="00222978" w:rsidRDefault="00FD688C" w:rsidP="0024779B">
            <w:pPr>
              <w:pStyle w:val="Akapitzlist"/>
              <w:numPr>
                <w:ilvl w:val="0"/>
                <w:numId w:val="15"/>
              </w:numPr>
              <w:contextualSpacing/>
            </w:pPr>
          </w:p>
        </w:tc>
        <w:tc>
          <w:tcPr>
            <w:tcW w:w="5812" w:type="dxa"/>
            <w:tcMar>
              <w:top w:w="0" w:type="dxa"/>
              <w:left w:w="108" w:type="dxa"/>
              <w:bottom w:w="0" w:type="dxa"/>
              <w:right w:w="108" w:type="dxa"/>
            </w:tcMar>
            <w:vAlign w:val="bottom"/>
          </w:tcPr>
          <w:p w14:paraId="5F5C92AA" w14:textId="77777777" w:rsidR="00FD688C" w:rsidRPr="00222978" w:rsidRDefault="00FD688C" w:rsidP="00FD688C">
            <w:pPr>
              <w:jc w:val="both"/>
            </w:pPr>
            <w:r w:rsidRPr="00222978">
              <w:t>Złącza</w:t>
            </w:r>
          </w:p>
          <w:p w14:paraId="7D7366BC" w14:textId="3CE25595" w:rsidR="00FD688C" w:rsidRPr="00222978" w:rsidRDefault="00FD688C" w:rsidP="00FD688C">
            <w:pPr>
              <w:jc w:val="both"/>
            </w:pPr>
            <w:r w:rsidRPr="00222978">
              <w:t>Interfejsy:</w:t>
            </w:r>
            <w:r w:rsidR="00BD71F9" w:rsidRPr="00222978">
              <w:t xml:space="preserve"> </w:t>
            </w:r>
            <w:r w:rsidRPr="00222978">
              <w:t>VGA</w:t>
            </w:r>
          </w:p>
          <w:p w14:paraId="4F39387A" w14:textId="77777777" w:rsidR="00FD688C" w:rsidRPr="00222978" w:rsidRDefault="00FD688C" w:rsidP="00FD688C">
            <w:pPr>
              <w:jc w:val="both"/>
            </w:pPr>
            <w:r w:rsidRPr="00222978">
              <w:t>HDMI (HDCP)</w:t>
            </w:r>
          </w:p>
          <w:p w14:paraId="613875A9" w14:textId="77777777" w:rsidR="00FD688C" w:rsidRPr="00222978" w:rsidRDefault="00FD688C" w:rsidP="00FD688C">
            <w:pPr>
              <w:jc w:val="both"/>
            </w:pPr>
            <w:proofErr w:type="spellStart"/>
            <w:r w:rsidRPr="00222978">
              <w:t>DisplayPort</w:t>
            </w:r>
            <w:proofErr w:type="spellEnd"/>
            <w:r w:rsidRPr="00222978">
              <w:t xml:space="preserve"> (HDCP)</w:t>
            </w:r>
          </w:p>
          <w:p w14:paraId="4E06D053" w14:textId="77777777" w:rsidR="00FD688C" w:rsidRPr="00222978" w:rsidRDefault="00FD688C" w:rsidP="00FD688C">
            <w:pPr>
              <w:jc w:val="both"/>
            </w:pPr>
            <w:r w:rsidRPr="00222978">
              <w:t>Wejście audio</w:t>
            </w:r>
          </w:p>
          <w:p w14:paraId="7672EA9F" w14:textId="77777777" w:rsidR="00FD688C" w:rsidRPr="00222978" w:rsidRDefault="00FD688C" w:rsidP="00FD688C">
            <w:pPr>
              <w:jc w:val="both"/>
            </w:pPr>
            <w:r w:rsidRPr="00222978">
              <w:t>Słuchawki</w:t>
            </w:r>
          </w:p>
          <w:p w14:paraId="319FDA3C" w14:textId="77777777" w:rsidR="00FD688C" w:rsidRPr="00222978" w:rsidRDefault="00FD688C" w:rsidP="00FD688C">
            <w:pPr>
              <w:jc w:val="both"/>
            </w:pPr>
            <w:r w:rsidRPr="00222978">
              <w:t xml:space="preserve">USB 2.0 — </w:t>
            </w:r>
            <w:proofErr w:type="spellStart"/>
            <w:r w:rsidRPr="00222978">
              <w:t>upstream</w:t>
            </w:r>
            <w:proofErr w:type="spellEnd"/>
            <w:r w:rsidRPr="00222978">
              <w:t xml:space="preserve"> (typ B)</w:t>
            </w:r>
          </w:p>
          <w:p w14:paraId="7F72BA5D" w14:textId="51417A93" w:rsidR="00FD688C" w:rsidRPr="00C42CCE" w:rsidRDefault="00FD688C" w:rsidP="005D3C4B">
            <w:pPr>
              <w:jc w:val="both"/>
              <w:rPr>
                <w:lang w:val="en-US"/>
              </w:rPr>
            </w:pPr>
            <w:r w:rsidRPr="00C42CCE">
              <w:rPr>
                <w:lang w:val="en-US"/>
              </w:rPr>
              <w:t>2 x USB 2.0 — downstream (</w:t>
            </w:r>
            <w:proofErr w:type="spellStart"/>
            <w:r w:rsidRPr="00C42CCE">
              <w:rPr>
                <w:lang w:val="en-US"/>
              </w:rPr>
              <w:t>typ</w:t>
            </w:r>
            <w:proofErr w:type="spellEnd"/>
            <w:r w:rsidRPr="00C42CCE">
              <w:rPr>
                <w:lang w:val="en-US"/>
              </w:rPr>
              <w:t xml:space="preserve"> A)</w:t>
            </w:r>
          </w:p>
        </w:tc>
        <w:tc>
          <w:tcPr>
            <w:tcW w:w="3273" w:type="dxa"/>
            <w:tcMar>
              <w:top w:w="0" w:type="dxa"/>
              <w:left w:w="108" w:type="dxa"/>
              <w:bottom w:w="0" w:type="dxa"/>
              <w:right w:w="108" w:type="dxa"/>
            </w:tcMar>
            <w:vAlign w:val="bottom"/>
          </w:tcPr>
          <w:p w14:paraId="6F64746C" w14:textId="77777777" w:rsidR="00FD688C" w:rsidRPr="00C42CCE" w:rsidRDefault="00FD688C" w:rsidP="005D3C4B">
            <w:pPr>
              <w:jc w:val="center"/>
              <w:rPr>
                <w:color w:val="222222"/>
                <w:lang w:val="en-US"/>
              </w:rPr>
            </w:pPr>
          </w:p>
        </w:tc>
      </w:tr>
      <w:tr w:rsidR="00FD688C" w:rsidRPr="000C395D" w14:paraId="0F6DD791" w14:textId="77777777" w:rsidTr="004C5C98">
        <w:tc>
          <w:tcPr>
            <w:tcW w:w="817" w:type="dxa"/>
            <w:tcMar>
              <w:top w:w="0" w:type="dxa"/>
              <w:left w:w="108" w:type="dxa"/>
              <w:bottom w:w="0" w:type="dxa"/>
              <w:right w:w="108" w:type="dxa"/>
            </w:tcMar>
          </w:tcPr>
          <w:p w14:paraId="66679B40" w14:textId="77777777" w:rsidR="00FD688C" w:rsidRPr="00C42CCE" w:rsidRDefault="00FD688C" w:rsidP="0024779B">
            <w:pPr>
              <w:pStyle w:val="Akapitzlist"/>
              <w:numPr>
                <w:ilvl w:val="0"/>
                <w:numId w:val="15"/>
              </w:numPr>
              <w:contextualSpacing/>
              <w:rPr>
                <w:lang w:val="en-US"/>
              </w:rPr>
            </w:pPr>
          </w:p>
        </w:tc>
        <w:tc>
          <w:tcPr>
            <w:tcW w:w="5812" w:type="dxa"/>
            <w:tcMar>
              <w:top w:w="0" w:type="dxa"/>
              <w:left w:w="108" w:type="dxa"/>
              <w:bottom w:w="0" w:type="dxa"/>
              <w:right w:w="108" w:type="dxa"/>
            </w:tcMar>
            <w:vAlign w:val="bottom"/>
          </w:tcPr>
          <w:p w14:paraId="1284FD46" w14:textId="004E1B15" w:rsidR="00FD688C" w:rsidRPr="00222978" w:rsidRDefault="00FD688C" w:rsidP="00FD688C">
            <w:pPr>
              <w:jc w:val="both"/>
            </w:pPr>
            <w:r w:rsidRPr="00222978">
              <w:t>Regulacja pozycji ekranu:</w:t>
            </w:r>
            <w:r w:rsidR="00BD71F9" w:rsidRPr="00222978">
              <w:t xml:space="preserve"> </w:t>
            </w:r>
            <w:r w:rsidRPr="00222978">
              <w:t>Odchylenie</w:t>
            </w:r>
          </w:p>
          <w:p w14:paraId="12F526A5" w14:textId="77777777" w:rsidR="00FD688C" w:rsidRPr="00222978" w:rsidRDefault="00FD688C" w:rsidP="00FD688C">
            <w:pPr>
              <w:jc w:val="both"/>
            </w:pPr>
            <w:r w:rsidRPr="00222978">
              <w:t>Kąt pochylenia:</w:t>
            </w:r>
            <w:r w:rsidRPr="00222978">
              <w:tab/>
              <w:t>-5/+22</w:t>
            </w:r>
          </w:p>
          <w:p w14:paraId="2FBBCCAE" w14:textId="4AEFF46A" w:rsidR="00FD688C" w:rsidRPr="00C42CCE" w:rsidRDefault="00FD688C" w:rsidP="005D3C4B">
            <w:pPr>
              <w:jc w:val="both"/>
              <w:rPr>
                <w:lang w:val="en-US"/>
              </w:rPr>
            </w:pPr>
            <w:proofErr w:type="spellStart"/>
            <w:r w:rsidRPr="00C42CCE">
              <w:rPr>
                <w:lang w:val="en-US"/>
              </w:rPr>
              <w:t>Interfejs</w:t>
            </w:r>
            <w:proofErr w:type="spellEnd"/>
            <w:r w:rsidRPr="00C42CCE">
              <w:rPr>
                <w:lang w:val="en-US"/>
              </w:rPr>
              <w:t xml:space="preserve"> </w:t>
            </w:r>
            <w:proofErr w:type="spellStart"/>
            <w:r w:rsidRPr="00C42CCE">
              <w:rPr>
                <w:lang w:val="en-US"/>
              </w:rPr>
              <w:t>Montażowy</w:t>
            </w:r>
            <w:proofErr w:type="spellEnd"/>
            <w:r w:rsidRPr="00C42CCE">
              <w:rPr>
                <w:lang w:val="en-US"/>
              </w:rPr>
              <w:t xml:space="preserve"> VESA:</w:t>
            </w:r>
            <w:r w:rsidR="00F1238D" w:rsidRPr="00C42CCE">
              <w:rPr>
                <w:lang w:val="en-US"/>
              </w:rPr>
              <w:t xml:space="preserve"> </w:t>
            </w:r>
            <w:r w:rsidRPr="00C42CCE">
              <w:rPr>
                <w:lang w:val="en-US"/>
              </w:rPr>
              <w:t>100 x 100 mm</w:t>
            </w:r>
          </w:p>
        </w:tc>
        <w:tc>
          <w:tcPr>
            <w:tcW w:w="3273" w:type="dxa"/>
            <w:tcMar>
              <w:top w:w="0" w:type="dxa"/>
              <w:left w:w="108" w:type="dxa"/>
              <w:bottom w:w="0" w:type="dxa"/>
              <w:right w:w="108" w:type="dxa"/>
            </w:tcMar>
            <w:vAlign w:val="bottom"/>
          </w:tcPr>
          <w:p w14:paraId="52A7EE4D" w14:textId="77777777" w:rsidR="00FD688C" w:rsidRPr="00C42CCE" w:rsidRDefault="00FD688C" w:rsidP="005D3C4B">
            <w:pPr>
              <w:jc w:val="center"/>
              <w:rPr>
                <w:color w:val="222222"/>
                <w:lang w:val="en-US"/>
              </w:rPr>
            </w:pPr>
          </w:p>
        </w:tc>
      </w:tr>
      <w:tr w:rsidR="00FD688C" w:rsidRPr="00222978" w14:paraId="2223516E" w14:textId="77777777" w:rsidTr="004C5C98">
        <w:tc>
          <w:tcPr>
            <w:tcW w:w="817" w:type="dxa"/>
            <w:tcMar>
              <w:top w:w="0" w:type="dxa"/>
              <w:left w:w="108" w:type="dxa"/>
              <w:bottom w:w="0" w:type="dxa"/>
              <w:right w:w="108" w:type="dxa"/>
            </w:tcMar>
          </w:tcPr>
          <w:p w14:paraId="7F44F4F3" w14:textId="77777777" w:rsidR="00FD688C" w:rsidRPr="00C42CCE" w:rsidRDefault="00FD688C" w:rsidP="0024779B">
            <w:pPr>
              <w:pStyle w:val="Akapitzlist"/>
              <w:numPr>
                <w:ilvl w:val="0"/>
                <w:numId w:val="15"/>
              </w:numPr>
              <w:contextualSpacing/>
              <w:rPr>
                <w:lang w:val="en-US"/>
              </w:rPr>
            </w:pPr>
          </w:p>
        </w:tc>
        <w:tc>
          <w:tcPr>
            <w:tcW w:w="5812" w:type="dxa"/>
            <w:tcMar>
              <w:top w:w="0" w:type="dxa"/>
              <w:left w:w="108" w:type="dxa"/>
              <w:bottom w:w="0" w:type="dxa"/>
              <w:right w:w="108" w:type="dxa"/>
            </w:tcMar>
            <w:vAlign w:val="bottom"/>
          </w:tcPr>
          <w:p w14:paraId="13761899" w14:textId="0AF5582E" w:rsidR="00FD688C" w:rsidRPr="00222978" w:rsidRDefault="00FD688C" w:rsidP="005D3C4B">
            <w:pPr>
              <w:jc w:val="both"/>
            </w:pPr>
            <w:r w:rsidRPr="00222978">
              <w:t>Slot blokady bezpieczeństwa (kabel blokady sprzedawany osobno)</w:t>
            </w:r>
          </w:p>
        </w:tc>
        <w:tc>
          <w:tcPr>
            <w:tcW w:w="3273" w:type="dxa"/>
            <w:tcMar>
              <w:top w:w="0" w:type="dxa"/>
              <w:left w:w="108" w:type="dxa"/>
              <w:bottom w:w="0" w:type="dxa"/>
              <w:right w:w="108" w:type="dxa"/>
            </w:tcMar>
            <w:vAlign w:val="bottom"/>
          </w:tcPr>
          <w:p w14:paraId="349A650C" w14:textId="77777777" w:rsidR="00FD688C" w:rsidRPr="00222978" w:rsidRDefault="00FD688C" w:rsidP="005D3C4B">
            <w:pPr>
              <w:jc w:val="center"/>
              <w:rPr>
                <w:color w:val="222222"/>
              </w:rPr>
            </w:pPr>
          </w:p>
        </w:tc>
      </w:tr>
      <w:tr w:rsidR="0094529B" w:rsidRPr="00222978" w14:paraId="71F05100" w14:textId="77777777" w:rsidTr="004C5C98">
        <w:tc>
          <w:tcPr>
            <w:tcW w:w="817" w:type="dxa"/>
            <w:tcMar>
              <w:top w:w="0" w:type="dxa"/>
              <w:left w:w="108" w:type="dxa"/>
              <w:bottom w:w="0" w:type="dxa"/>
              <w:right w:w="108" w:type="dxa"/>
            </w:tcMar>
          </w:tcPr>
          <w:p w14:paraId="5F6990CF" w14:textId="77777777" w:rsidR="0094529B" w:rsidRPr="00222978" w:rsidRDefault="0094529B" w:rsidP="0024779B">
            <w:pPr>
              <w:pStyle w:val="Akapitzlist"/>
              <w:numPr>
                <w:ilvl w:val="0"/>
                <w:numId w:val="15"/>
              </w:numPr>
              <w:contextualSpacing/>
            </w:pPr>
          </w:p>
        </w:tc>
        <w:tc>
          <w:tcPr>
            <w:tcW w:w="5812" w:type="dxa"/>
            <w:tcMar>
              <w:top w:w="0" w:type="dxa"/>
              <w:left w:w="108" w:type="dxa"/>
              <w:bottom w:w="0" w:type="dxa"/>
              <w:right w:w="108" w:type="dxa"/>
            </w:tcMar>
            <w:vAlign w:val="bottom"/>
          </w:tcPr>
          <w:p w14:paraId="3B3CC2F1" w14:textId="77777777" w:rsidR="00FD688C" w:rsidRPr="00222978" w:rsidRDefault="0094529B" w:rsidP="0094529B">
            <w:pPr>
              <w:jc w:val="both"/>
            </w:pPr>
            <w:r w:rsidRPr="00222978">
              <w:t>Akcesoria w zestawie:</w:t>
            </w:r>
            <w:r w:rsidRPr="00222978">
              <w:tab/>
            </w:r>
          </w:p>
          <w:p w14:paraId="1031F911" w14:textId="3B475961" w:rsidR="0094529B" w:rsidRPr="00222978" w:rsidRDefault="0094529B" w:rsidP="0094529B">
            <w:pPr>
              <w:jc w:val="both"/>
            </w:pPr>
            <w:r w:rsidRPr="00222978">
              <w:t>Uchwyt na kabel</w:t>
            </w:r>
          </w:p>
          <w:p w14:paraId="682CBE77" w14:textId="11FD3E2F" w:rsidR="0094529B" w:rsidRPr="00222978" w:rsidRDefault="0094529B" w:rsidP="0094529B">
            <w:pPr>
              <w:jc w:val="both"/>
            </w:pPr>
            <w:r w:rsidRPr="00222978">
              <w:t>1 x kabel zasilający</w:t>
            </w:r>
          </w:p>
          <w:p w14:paraId="1793CB67" w14:textId="77777777" w:rsidR="0094529B" w:rsidRPr="00222978" w:rsidRDefault="0094529B" w:rsidP="0094529B">
            <w:pPr>
              <w:jc w:val="both"/>
            </w:pPr>
            <w:r w:rsidRPr="00222978">
              <w:t>1 x kabel HDMI</w:t>
            </w:r>
          </w:p>
          <w:p w14:paraId="6FE52E36" w14:textId="250F7630" w:rsidR="0094529B" w:rsidRPr="00222978" w:rsidRDefault="0094529B" w:rsidP="005D3C4B">
            <w:pPr>
              <w:jc w:val="both"/>
            </w:pPr>
            <w:r w:rsidRPr="00222978">
              <w:t>1 x kabel audio</w:t>
            </w:r>
          </w:p>
        </w:tc>
        <w:tc>
          <w:tcPr>
            <w:tcW w:w="3273" w:type="dxa"/>
            <w:tcMar>
              <w:top w:w="0" w:type="dxa"/>
              <w:left w:w="108" w:type="dxa"/>
              <w:bottom w:w="0" w:type="dxa"/>
              <w:right w:w="108" w:type="dxa"/>
            </w:tcMar>
            <w:vAlign w:val="bottom"/>
          </w:tcPr>
          <w:p w14:paraId="462AC5BA" w14:textId="77777777" w:rsidR="0094529B" w:rsidRPr="00222978" w:rsidRDefault="0094529B" w:rsidP="005D3C4B">
            <w:pPr>
              <w:jc w:val="center"/>
              <w:rPr>
                <w:color w:val="222222"/>
              </w:rPr>
            </w:pPr>
          </w:p>
        </w:tc>
      </w:tr>
      <w:tr w:rsidR="005D3C4B" w:rsidRPr="00222978" w14:paraId="27DA614D" w14:textId="77777777" w:rsidTr="004C5C98">
        <w:tc>
          <w:tcPr>
            <w:tcW w:w="817" w:type="dxa"/>
            <w:tcMar>
              <w:top w:w="0" w:type="dxa"/>
              <w:left w:w="108" w:type="dxa"/>
              <w:bottom w:w="0" w:type="dxa"/>
              <w:right w:w="108" w:type="dxa"/>
            </w:tcMar>
          </w:tcPr>
          <w:p w14:paraId="0904BCFE" w14:textId="77777777" w:rsidR="005D3C4B" w:rsidRPr="00222978" w:rsidRDefault="005D3C4B" w:rsidP="0024779B">
            <w:pPr>
              <w:pStyle w:val="Akapitzlist"/>
              <w:numPr>
                <w:ilvl w:val="0"/>
                <w:numId w:val="15"/>
              </w:numPr>
              <w:contextualSpacing/>
            </w:pPr>
          </w:p>
        </w:tc>
        <w:tc>
          <w:tcPr>
            <w:tcW w:w="5812" w:type="dxa"/>
            <w:tcMar>
              <w:top w:w="0" w:type="dxa"/>
              <w:left w:w="108" w:type="dxa"/>
              <w:bottom w:w="0" w:type="dxa"/>
              <w:right w:w="108" w:type="dxa"/>
            </w:tcMar>
            <w:vAlign w:val="bottom"/>
          </w:tcPr>
          <w:p w14:paraId="15D314C6" w14:textId="4036DC70" w:rsidR="005D3C4B" w:rsidRPr="00222978" w:rsidRDefault="0094529B" w:rsidP="005D3C4B">
            <w:pPr>
              <w:jc w:val="both"/>
            </w:pPr>
            <w:r w:rsidRPr="00222978">
              <w:t>Zgodność z normami:</w:t>
            </w:r>
            <w:r w:rsidR="00F1238D" w:rsidRPr="00222978">
              <w:t xml:space="preserve"> </w:t>
            </w:r>
            <w:r w:rsidRPr="00222978">
              <w:t>Plug and Play, TUV GS, DDC-2B, DVI DMPM, VESA DPMS, CU, VESA DDC 2 B</w:t>
            </w:r>
          </w:p>
        </w:tc>
        <w:tc>
          <w:tcPr>
            <w:tcW w:w="3273" w:type="dxa"/>
            <w:tcMar>
              <w:top w:w="0" w:type="dxa"/>
              <w:left w:w="108" w:type="dxa"/>
              <w:bottom w:w="0" w:type="dxa"/>
              <w:right w:w="108" w:type="dxa"/>
            </w:tcMar>
            <w:vAlign w:val="bottom"/>
          </w:tcPr>
          <w:p w14:paraId="5DD0A1C1" w14:textId="77777777" w:rsidR="005D3C4B" w:rsidRPr="00222978" w:rsidRDefault="005D3C4B" w:rsidP="005D3C4B">
            <w:pPr>
              <w:jc w:val="center"/>
              <w:rPr>
                <w:color w:val="222222"/>
              </w:rPr>
            </w:pPr>
          </w:p>
        </w:tc>
      </w:tr>
      <w:tr w:rsidR="005D3C4B" w:rsidRPr="00222978" w14:paraId="3C3A78DF" w14:textId="77777777" w:rsidTr="004C5C98">
        <w:tc>
          <w:tcPr>
            <w:tcW w:w="817" w:type="dxa"/>
            <w:tcMar>
              <w:top w:w="0" w:type="dxa"/>
              <w:left w:w="108" w:type="dxa"/>
              <w:bottom w:w="0" w:type="dxa"/>
              <w:right w:w="108" w:type="dxa"/>
            </w:tcMar>
          </w:tcPr>
          <w:p w14:paraId="0618CF6E" w14:textId="77777777" w:rsidR="005D3C4B" w:rsidRPr="00222978" w:rsidRDefault="005D3C4B" w:rsidP="0024779B">
            <w:pPr>
              <w:pStyle w:val="Akapitzlist"/>
              <w:numPr>
                <w:ilvl w:val="0"/>
                <w:numId w:val="15"/>
              </w:numPr>
              <w:contextualSpacing/>
            </w:pPr>
          </w:p>
        </w:tc>
        <w:tc>
          <w:tcPr>
            <w:tcW w:w="5812" w:type="dxa"/>
            <w:tcMar>
              <w:top w:w="0" w:type="dxa"/>
              <w:left w:w="108" w:type="dxa"/>
              <w:bottom w:w="0" w:type="dxa"/>
              <w:right w:w="108" w:type="dxa"/>
            </w:tcMar>
            <w:vAlign w:val="bottom"/>
          </w:tcPr>
          <w:p w14:paraId="7E7590C8" w14:textId="77777777" w:rsidR="005D3C4B" w:rsidRPr="00222978" w:rsidRDefault="005D3C4B" w:rsidP="005D3C4B">
            <w:pPr>
              <w:jc w:val="both"/>
            </w:pPr>
            <w:r w:rsidRPr="00222978">
              <w:t>Zasilanie</w:t>
            </w:r>
          </w:p>
          <w:p w14:paraId="7F4047CE" w14:textId="27A72A16" w:rsidR="005D3C4B" w:rsidRPr="00222978" w:rsidRDefault="005D3C4B" w:rsidP="005D3C4B">
            <w:pPr>
              <w:jc w:val="both"/>
            </w:pPr>
            <w:r w:rsidRPr="00222978">
              <w:t xml:space="preserve">Napięcie wejściowe: AC 100/240 V (50/60 </w:t>
            </w:r>
            <w:proofErr w:type="spellStart"/>
            <w:r w:rsidRPr="00222978">
              <w:t>Hz</w:t>
            </w:r>
            <w:proofErr w:type="spellEnd"/>
            <w:r w:rsidRPr="00222978">
              <w:t>)</w:t>
            </w:r>
          </w:p>
          <w:p w14:paraId="600FB37A" w14:textId="37D88768" w:rsidR="005D3C4B" w:rsidRPr="00222978" w:rsidRDefault="005D3C4B" w:rsidP="005D3C4B">
            <w:pPr>
              <w:jc w:val="both"/>
            </w:pPr>
            <w:r w:rsidRPr="00222978">
              <w:t>Konsumpcja energii (w trybie ON): 19.3 W</w:t>
            </w:r>
          </w:p>
          <w:p w14:paraId="7DD8047C" w14:textId="17783BC7" w:rsidR="005D3C4B" w:rsidRPr="00222978" w:rsidRDefault="005D3C4B" w:rsidP="005D3C4B">
            <w:pPr>
              <w:jc w:val="both"/>
            </w:pPr>
            <w:r w:rsidRPr="00222978">
              <w:t>Pobór Mocy SDR (tryb Wł.): 19.3 kWh/1000 godz.</w:t>
            </w:r>
          </w:p>
          <w:p w14:paraId="00DA5B8C" w14:textId="004FCFBC" w:rsidR="005D3C4B" w:rsidRPr="00222978" w:rsidRDefault="005D3C4B" w:rsidP="005D3C4B">
            <w:pPr>
              <w:jc w:val="both"/>
            </w:pPr>
            <w:r w:rsidRPr="00222978">
              <w:t>Pobór Mocy (Standardowy): 19 wat</w:t>
            </w:r>
          </w:p>
        </w:tc>
        <w:tc>
          <w:tcPr>
            <w:tcW w:w="3273" w:type="dxa"/>
            <w:tcMar>
              <w:top w:w="0" w:type="dxa"/>
              <w:left w:w="108" w:type="dxa"/>
              <w:bottom w:w="0" w:type="dxa"/>
              <w:right w:w="108" w:type="dxa"/>
            </w:tcMar>
            <w:vAlign w:val="bottom"/>
          </w:tcPr>
          <w:p w14:paraId="53F6C042" w14:textId="77777777" w:rsidR="005D3C4B" w:rsidRPr="00222978" w:rsidRDefault="005D3C4B" w:rsidP="005D3C4B">
            <w:pPr>
              <w:jc w:val="center"/>
              <w:rPr>
                <w:color w:val="222222"/>
              </w:rPr>
            </w:pPr>
          </w:p>
        </w:tc>
      </w:tr>
    </w:tbl>
    <w:p w14:paraId="43ECEB9A" w14:textId="77777777" w:rsidR="00BD71F9" w:rsidRPr="00A53680" w:rsidRDefault="00BD71F9" w:rsidP="00BD71F9">
      <w:pPr>
        <w:pStyle w:val="Akapitzlist"/>
        <w:keepNext/>
        <w:keepLines/>
        <w:tabs>
          <w:tab w:val="left" w:pos="6379"/>
        </w:tabs>
        <w:ind w:left="720"/>
        <w:outlineLvl w:val="0"/>
        <w:rPr>
          <w:b/>
          <w:sz w:val="21"/>
          <w:szCs w:val="21"/>
        </w:rPr>
      </w:pPr>
      <w:bookmarkStart w:id="27" w:name="_Ref19783986"/>
    </w:p>
    <w:p w14:paraId="172548DD" w14:textId="257C02D5" w:rsidR="003739F7" w:rsidRPr="00A53680" w:rsidRDefault="00BD71F9" w:rsidP="00EF38D1">
      <w:pPr>
        <w:pStyle w:val="Akapitzlist"/>
        <w:keepNext/>
        <w:keepLines/>
        <w:numPr>
          <w:ilvl w:val="0"/>
          <w:numId w:val="41"/>
        </w:numPr>
        <w:tabs>
          <w:tab w:val="left" w:pos="6379"/>
        </w:tabs>
        <w:outlineLvl w:val="0"/>
        <w:rPr>
          <w:b/>
          <w:sz w:val="21"/>
          <w:szCs w:val="21"/>
        </w:rPr>
      </w:pPr>
      <w:bookmarkStart w:id="28" w:name="_Ref76376961"/>
      <w:r w:rsidRPr="00A53680">
        <w:rPr>
          <w:b/>
          <w:sz w:val="21"/>
          <w:szCs w:val="21"/>
        </w:rPr>
        <w:t>Jednostka centralna komputera</w:t>
      </w:r>
      <w:bookmarkEnd w:id="27"/>
      <w:r w:rsidR="0024779B">
        <w:rPr>
          <w:b/>
          <w:sz w:val="21"/>
          <w:szCs w:val="21"/>
        </w:rPr>
        <w:t xml:space="preserve"> model 1</w:t>
      </w:r>
      <w:r w:rsidRPr="00A53680">
        <w:rPr>
          <w:b/>
          <w:sz w:val="21"/>
          <w:szCs w:val="21"/>
        </w:rPr>
        <w:t xml:space="preserve">- </w:t>
      </w:r>
      <w:r w:rsidR="000673ED" w:rsidRPr="00622E77">
        <w:rPr>
          <w:b/>
          <w:sz w:val="21"/>
          <w:szCs w:val="21"/>
        </w:rPr>
        <w:t>33</w:t>
      </w:r>
      <w:r w:rsidR="003739F7" w:rsidRPr="00622E77">
        <w:rPr>
          <w:b/>
          <w:sz w:val="21"/>
          <w:szCs w:val="21"/>
        </w:rPr>
        <w:t xml:space="preserve"> </w:t>
      </w:r>
      <w:r w:rsidRPr="00622E77">
        <w:rPr>
          <w:b/>
          <w:sz w:val="21"/>
          <w:szCs w:val="21"/>
        </w:rPr>
        <w:t>szt.</w:t>
      </w:r>
      <w:bookmarkEnd w:id="28"/>
      <w:r w:rsidR="003739F7" w:rsidRPr="00A53680">
        <w:rPr>
          <w:rFonts w:eastAsia="Calibri"/>
          <w:b/>
          <w:sz w:val="21"/>
          <w:szCs w:val="21"/>
          <w:lang w:eastAsia="en-US"/>
        </w:rPr>
        <w:t xml:space="preserve"> </w:t>
      </w:r>
    </w:p>
    <w:tbl>
      <w:tblPr>
        <w:tblStyle w:val="Tabela-Siatka2"/>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9"/>
        <w:gridCol w:w="5955"/>
        <w:gridCol w:w="2922"/>
      </w:tblGrid>
      <w:tr w:rsidR="003739F7" w:rsidRPr="002C71D6" w14:paraId="6C08220C" w14:textId="77777777" w:rsidTr="006D5EC1">
        <w:tc>
          <w:tcPr>
            <w:tcW w:w="413" w:type="pct"/>
          </w:tcPr>
          <w:p w14:paraId="0C68FFAF" w14:textId="77777777" w:rsidR="003739F7" w:rsidRPr="002C71D6" w:rsidRDefault="003739F7" w:rsidP="00562C9E">
            <w:pPr>
              <w:jc w:val="center"/>
              <w:rPr>
                <w:rFonts w:eastAsia="Times New Roman"/>
                <w:b/>
                <w:sz w:val="20"/>
                <w:szCs w:val="20"/>
                <w:lang w:eastAsia="pl-PL"/>
              </w:rPr>
            </w:pPr>
            <w:r w:rsidRPr="002C71D6">
              <w:rPr>
                <w:rFonts w:eastAsia="Times New Roman"/>
                <w:b/>
                <w:sz w:val="20"/>
                <w:szCs w:val="20"/>
                <w:lang w:eastAsia="pl-PL"/>
              </w:rPr>
              <w:t>L. p.</w:t>
            </w:r>
          </w:p>
        </w:tc>
        <w:tc>
          <w:tcPr>
            <w:tcW w:w="3077" w:type="pct"/>
          </w:tcPr>
          <w:p w14:paraId="3325954C" w14:textId="77777777" w:rsidR="003739F7" w:rsidRPr="002C71D6" w:rsidRDefault="003739F7" w:rsidP="00562C9E">
            <w:pPr>
              <w:jc w:val="center"/>
              <w:rPr>
                <w:rFonts w:eastAsia="Times New Roman"/>
                <w:b/>
                <w:sz w:val="20"/>
                <w:szCs w:val="20"/>
                <w:lang w:eastAsia="pl-PL"/>
              </w:rPr>
            </w:pPr>
            <w:r w:rsidRPr="002C71D6">
              <w:rPr>
                <w:rFonts w:eastAsia="Times New Roman"/>
                <w:b/>
                <w:sz w:val="20"/>
                <w:szCs w:val="20"/>
                <w:lang w:eastAsia="pl-PL"/>
              </w:rPr>
              <w:t>Parametry wymagane przez Zamawiającego</w:t>
            </w:r>
          </w:p>
        </w:tc>
        <w:tc>
          <w:tcPr>
            <w:tcW w:w="1510" w:type="pct"/>
          </w:tcPr>
          <w:p w14:paraId="43DD4B57" w14:textId="77777777" w:rsidR="003739F7" w:rsidRPr="002C71D6" w:rsidRDefault="003739F7" w:rsidP="00562C9E">
            <w:pPr>
              <w:jc w:val="center"/>
              <w:rPr>
                <w:rFonts w:eastAsia="Times New Roman"/>
                <w:bCs/>
                <w:sz w:val="20"/>
                <w:szCs w:val="20"/>
                <w:u w:val="single"/>
                <w:lang w:eastAsia="pl-PL"/>
              </w:rPr>
            </w:pPr>
            <w:r w:rsidRPr="002C71D6">
              <w:rPr>
                <w:rFonts w:eastAsia="Times New Roman"/>
                <w:b/>
                <w:sz w:val="20"/>
                <w:szCs w:val="20"/>
                <w:lang w:eastAsia="pl-PL"/>
              </w:rPr>
              <w:t>Parametry oferowane przez Wykonawcę</w:t>
            </w:r>
          </w:p>
          <w:p w14:paraId="1BA0346E" w14:textId="77777777" w:rsidR="003739F7" w:rsidRPr="002C71D6" w:rsidRDefault="003739F7" w:rsidP="00562C9E">
            <w:pPr>
              <w:jc w:val="center"/>
              <w:rPr>
                <w:rFonts w:eastAsia="Times New Roman"/>
                <w:bCs/>
                <w:i/>
                <w:sz w:val="20"/>
                <w:szCs w:val="20"/>
                <w:u w:val="single"/>
                <w:lang w:eastAsia="pl-PL"/>
              </w:rPr>
            </w:pPr>
            <w:r w:rsidRPr="002C71D6">
              <w:rPr>
                <w:rFonts w:eastAsia="Times New Roman"/>
                <w:i/>
                <w:sz w:val="20"/>
                <w:szCs w:val="20"/>
                <w:lang w:eastAsia="pl-PL"/>
              </w:rPr>
              <w:t>(należy wypełnić wskazując oferowane parametry urządzenia)</w:t>
            </w:r>
          </w:p>
        </w:tc>
      </w:tr>
      <w:tr w:rsidR="003739F7" w:rsidRPr="002C71D6" w14:paraId="3388B3FB" w14:textId="77777777" w:rsidTr="006D5EC1">
        <w:tc>
          <w:tcPr>
            <w:tcW w:w="413" w:type="pct"/>
          </w:tcPr>
          <w:p w14:paraId="0F0F0825" w14:textId="77777777" w:rsidR="003739F7" w:rsidRPr="002C71D6" w:rsidRDefault="003739F7" w:rsidP="00562C9E">
            <w:pPr>
              <w:jc w:val="center"/>
              <w:rPr>
                <w:rFonts w:eastAsia="Times New Roman"/>
                <w:i/>
                <w:sz w:val="20"/>
                <w:szCs w:val="20"/>
                <w:lang w:eastAsia="pl-PL"/>
              </w:rPr>
            </w:pPr>
            <w:r w:rsidRPr="002C71D6">
              <w:rPr>
                <w:rFonts w:eastAsia="Times New Roman"/>
                <w:i/>
                <w:sz w:val="20"/>
                <w:szCs w:val="20"/>
                <w:lang w:eastAsia="pl-PL"/>
              </w:rPr>
              <w:t>a</w:t>
            </w:r>
          </w:p>
        </w:tc>
        <w:tc>
          <w:tcPr>
            <w:tcW w:w="3077" w:type="pct"/>
          </w:tcPr>
          <w:p w14:paraId="4EB82891" w14:textId="77777777" w:rsidR="003739F7" w:rsidRPr="002C71D6" w:rsidRDefault="003739F7" w:rsidP="00562C9E">
            <w:pPr>
              <w:jc w:val="center"/>
              <w:rPr>
                <w:rFonts w:eastAsia="Times New Roman"/>
                <w:i/>
                <w:sz w:val="20"/>
                <w:szCs w:val="20"/>
                <w:lang w:eastAsia="pl-PL"/>
              </w:rPr>
            </w:pPr>
            <w:r w:rsidRPr="002C71D6">
              <w:rPr>
                <w:rFonts w:eastAsia="Times New Roman"/>
                <w:i/>
                <w:sz w:val="20"/>
                <w:szCs w:val="20"/>
                <w:lang w:eastAsia="pl-PL"/>
              </w:rPr>
              <w:t>b</w:t>
            </w:r>
          </w:p>
        </w:tc>
        <w:tc>
          <w:tcPr>
            <w:tcW w:w="1510" w:type="pct"/>
          </w:tcPr>
          <w:p w14:paraId="09F91434" w14:textId="77777777" w:rsidR="003739F7" w:rsidRPr="002C71D6" w:rsidRDefault="003739F7" w:rsidP="00562C9E">
            <w:pPr>
              <w:jc w:val="center"/>
              <w:rPr>
                <w:rFonts w:eastAsia="Times New Roman"/>
                <w:i/>
                <w:sz w:val="20"/>
                <w:szCs w:val="20"/>
                <w:lang w:eastAsia="pl-PL"/>
              </w:rPr>
            </w:pPr>
            <w:r w:rsidRPr="002C71D6">
              <w:rPr>
                <w:rFonts w:eastAsia="Times New Roman"/>
                <w:i/>
                <w:sz w:val="20"/>
                <w:szCs w:val="20"/>
                <w:lang w:eastAsia="pl-PL"/>
              </w:rPr>
              <w:t>c</w:t>
            </w:r>
          </w:p>
        </w:tc>
      </w:tr>
      <w:tr w:rsidR="003739F7" w:rsidRPr="002C71D6" w14:paraId="0B4D4899" w14:textId="77777777" w:rsidTr="006D5EC1">
        <w:tc>
          <w:tcPr>
            <w:tcW w:w="413" w:type="pct"/>
          </w:tcPr>
          <w:p w14:paraId="1E6D7AA7" w14:textId="77777777" w:rsidR="003739F7" w:rsidRPr="002C71D6" w:rsidRDefault="003739F7" w:rsidP="0024779B">
            <w:pPr>
              <w:numPr>
                <w:ilvl w:val="0"/>
                <w:numId w:val="16"/>
              </w:numPr>
              <w:ind w:left="452" w:hanging="268"/>
              <w:rPr>
                <w:rFonts w:eastAsia="Times New Roman"/>
                <w:b/>
                <w:bCs/>
                <w:sz w:val="20"/>
                <w:szCs w:val="20"/>
                <w:lang w:eastAsia="pl-PL"/>
              </w:rPr>
            </w:pPr>
          </w:p>
        </w:tc>
        <w:tc>
          <w:tcPr>
            <w:tcW w:w="3077" w:type="pct"/>
            <w:vAlign w:val="center"/>
          </w:tcPr>
          <w:p w14:paraId="690723AB" w14:textId="77777777" w:rsidR="003739F7" w:rsidRPr="002C71D6" w:rsidRDefault="003739F7" w:rsidP="007C719D">
            <w:pPr>
              <w:tabs>
                <w:tab w:val="left" w:pos="3143"/>
              </w:tabs>
              <w:ind w:left="45"/>
              <w:jc w:val="both"/>
              <w:rPr>
                <w:rFonts w:eastAsia="Times New Roman"/>
                <w:color w:val="0D0D0D"/>
                <w:sz w:val="20"/>
                <w:szCs w:val="20"/>
                <w:lang w:eastAsia="pl-PL"/>
              </w:rPr>
            </w:pPr>
            <w:r w:rsidRPr="002C71D6">
              <w:rPr>
                <w:sz w:val="20"/>
                <w:szCs w:val="20"/>
              </w:rPr>
              <w:t xml:space="preserve">Komputer będzie wykorzystywany dla potrzeb aplikacji biurowych, dostępu do Internetu oraz poczty elektronicznej, jako lokalna baza danych, stacja programistyczna. </w:t>
            </w:r>
          </w:p>
        </w:tc>
        <w:tc>
          <w:tcPr>
            <w:tcW w:w="1510" w:type="pct"/>
            <w:vAlign w:val="center"/>
          </w:tcPr>
          <w:p w14:paraId="51F05081" w14:textId="77777777" w:rsidR="003739F7" w:rsidRPr="002C71D6" w:rsidRDefault="003739F7" w:rsidP="00562C9E">
            <w:pPr>
              <w:jc w:val="center"/>
              <w:rPr>
                <w:rFonts w:eastAsia="Times New Roman"/>
                <w:b/>
                <w:i/>
                <w:sz w:val="20"/>
                <w:szCs w:val="20"/>
                <w:lang w:eastAsia="pl-PL"/>
              </w:rPr>
            </w:pPr>
            <w:r w:rsidRPr="002C71D6">
              <w:rPr>
                <w:i/>
                <w:sz w:val="20"/>
                <w:szCs w:val="20"/>
              </w:rPr>
              <w:t>Wpisać nazwę producenta, model i kod produktu</w:t>
            </w:r>
          </w:p>
        </w:tc>
      </w:tr>
      <w:tr w:rsidR="003739F7" w:rsidRPr="002C71D6" w14:paraId="6031B068" w14:textId="77777777" w:rsidTr="006D5EC1">
        <w:tc>
          <w:tcPr>
            <w:tcW w:w="413" w:type="pct"/>
          </w:tcPr>
          <w:p w14:paraId="2EE6BFFE" w14:textId="77777777" w:rsidR="003739F7" w:rsidRPr="002C71D6" w:rsidRDefault="003739F7" w:rsidP="0024779B">
            <w:pPr>
              <w:numPr>
                <w:ilvl w:val="0"/>
                <w:numId w:val="16"/>
              </w:numPr>
              <w:ind w:left="452" w:hanging="268"/>
              <w:rPr>
                <w:rFonts w:eastAsia="Times New Roman"/>
                <w:b/>
                <w:bCs/>
                <w:sz w:val="20"/>
                <w:szCs w:val="20"/>
                <w:lang w:eastAsia="pl-PL"/>
              </w:rPr>
            </w:pPr>
          </w:p>
        </w:tc>
        <w:tc>
          <w:tcPr>
            <w:tcW w:w="3077" w:type="pct"/>
            <w:shd w:val="clear" w:color="auto" w:fill="auto"/>
            <w:vAlign w:val="center"/>
          </w:tcPr>
          <w:p w14:paraId="656045C4" w14:textId="77777777" w:rsidR="003739F7" w:rsidRPr="002C71D6" w:rsidRDefault="003739F7" w:rsidP="007C719D">
            <w:pPr>
              <w:tabs>
                <w:tab w:val="left" w:pos="3143"/>
              </w:tabs>
              <w:ind w:left="45"/>
              <w:jc w:val="both"/>
              <w:rPr>
                <w:color w:val="0D0D0D"/>
                <w:sz w:val="20"/>
                <w:szCs w:val="20"/>
              </w:rPr>
            </w:pPr>
            <w:r w:rsidRPr="002C71D6">
              <w:rPr>
                <w:color w:val="0D0D0D"/>
                <w:sz w:val="20"/>
                <w:szCs w:val="20"/>
              </w:rPr>
              <w:t>Obudowa</w:t>
            </w:r>
            <w:r w:rsidRPr="002C71D6">
              <w:rPr>
                <w:color w:val="0D0D0D"/>
                <w:sz w:val="20"/>
                <w:szCs w:val="20"/>
              </w:rPr>
              <w:tab/>
            </w:r>
          </w:p>
          <w:p w14:paraId="39616FE2" w14:textId="77777777" w:rsidR="003739F7" w:rsidRPr="002C71D6" w:rsidRDefault="003739F7" w:rsidP="007C719D">
            <w:pPr>
              <w:tabs>
                <w:tab w:val="left" w:pos="3143"/>
              </w:tabs>
              <w:ind w:left="45"/>
              <w:jc w:val="both"/>
              <w:rPr>
                <w:color w:val="0D0D0D"/>
                <w:sz w:val="20"/>
                <w:szCs w:val="20"/>
              </w:rPr>
            </w:pPr>
            <w:r w:rsidRPr="002C71D6">
              <w:rPr>
                <w:color w:val="0D0D0D"/>
                <w:sz w:val="20"/>
                <w:szCs w:val="20"/>
              </w:rPr>
              <w:t>Typu Tower z obsługą kart PCI Express o niskim i wysokim profilu.</w:t>
            </w:r>
          </w:p>
          <w:p w14:paraId="6A0DF85B" w14:textId="77777777" w:rsidR="003739F7" w:rsidRPr="002C71D6" w:rsidRDefault="003739F7" w:rsidP="007C719D">
            <w:pPr>
              <w:tabs>
                <w:tab w:val="left" w:pos="3143"/>
              </w:tabs>
              <w:ind w:left="45"/>
              <w:jc w:val="both"/>
              <w:rPr>
                <w:color w:val="0D0D0D"/>
                <w:sz w:val="20"/>
                <w:szCs w:val="20"/>
              </w:rPr>
            </w:pPr>
            <w:r w:rsidRPr="002C71D6">
              <w:rPr>
                <w:color w:val="0D0D0D"/>
                <w:sz w:val="20"/>
                <w:szCs w:val="20"/>
              </w:rPr>
              <w:t xml:space="preserve">Fabrycznie posiadająca wnęki min. 3x 2,5", 2x 3,5", 1x 5,25″. </w:t>
            </w:r>
          </w:p>
          <w:p w14:paraId="34FDB14C" w14:textId="77777777" w:rsidR="003739F7" w:rsidRPr="002C71D6" w:rsidRDefault="003739F7" w:rsidP="007C719D">
            <w:pPr>
              <w:tabs>
                <w:tab w:val="left" w:pos="3143"/>
              </w:tabs>
              <w:ind w:left="45"/>
              <w:jc w:val="both"/>
              <w:rPr>
                <w:color w:val="0D0D0D"/>
                <w:sz w:val="20"/>
                <w:szCs w:val="20"/>
              </w:rPr>
            </w:pPr>
            <w:r w:rsidRPr="002C71D6">
              <w:rPr>
                <w:color w:val="0D0D0D"/>
                <w:sz w:val="20"/>
                <w:szCs w:val="20"/>
              </w:rPr>
              <w:t xml:space="preserve">Wyposażona w czytnik kart multimedialnych z przodu obudowy. </w:t>
            </w:r>
          </w:p>
          <w:p w14:paraId="03877C37" w14:textId="77777777" w:rsidR="003739F7" w:rsidRPr="002C71D6" w:rsidRDefault="003739F7" w:rsidP="007C719D">
            <w:pPr>
              <w:tabs>
                <w:tab w:val="left" w:pos="3143"/>
              </w:tabs>
              <w:ind w:left="45"/>
              <w:jc w:val="both"/>
              <w:rPr>
                <w:color w:val="0D0D0D"/>
                <w:sz w:val="20"/>
                <w:szCs w:val="20"/>
              </w:rPr>
            </w:pPr>
            <w:r w:rsidRPr="002C71D6">
              <w:rPr>
                <w:color w:val="0D0D0D"/>
                <w:sz w:val="20"/>
                <w:szCs w:val="20"/>
              </w:rPr>
              <w:t>Obudowa trwale oznaczona nazwą producenta, nazwą komputera, numerem MTM, PN, numerem seryjnym.</w:t>
            </w:r>
          </w:p>
          <w:p w14:paraId="7FB50804" w14:textId="77777777" w:rsidR="003739F7" w:rsidRPr="002C71D6" w:rsidRDefault="003739F7" w:rsidP="007C719D">
            <w:pPr>
              <w:tabs>
                <w:tab w:val="left" w:pos="3143"/>
              </w:tabs>
              <w:ind w:left="45"/>
              <w:jc w:val="both"/>
              <w:rPr>
                <w:color w:val="0D0D0D"/>
                <w:sz w:val="20"/>
                <w:szCs w:val="20"/>
              </w:rPr>
            </w:pPr>
            <w:r w:rsidRPr="002C71D6">
              <w:rPr>
                <w:color w:val="0D0D0D"/>
                <w:sz w:val="20"/>
                <w:szCs w:val="20"/>
              </w:rPr>
              <w:t>Siedem miejsc na karty rozszerzeń.</w:t>
            </w:r>
          </w:p>
          <w:p w14:paraId="5F0190F0" w14:textId="77777777" w:rsidR="003739F7" w:rsidRPr="002C71D6" w:rsidRDefault="003739F7" w:rsidP="007C719D">
            <w:pPr>
              <w:tabs>
                <w:tab w:val="left" w:pos="3143"/>
              </w:tabs>
              <w:ind w:left="45"/>
              <w:jc w:val="both"/>
              <w:rPr>
                <w:color w:val="0D0D0D"/>
                <w:sz w:val="20"/>
                <w:szCs w:val="20"/>
              </w:rPr>
            </w:pPr>
            <w:r w:rsidRPr="002C71D6">
              <w:rPr>
                <w:color w:val="0D0D0D"/>
                <w:sz w:val="20"/>
                <w:szCs w:val="20"/>
              </w:rPr>
              <w:t xml:space="preserve">Zainstalowane dwa wentylatory, miejsce na instalację chłodzenia cieczą. </w:t>
            </w:r>
          </w:p>
          <w:p w14:paraId="5A224165" w14:textId="77777777" w:rsidR="003739F7" w:rsidRPr="002C71D6" w:rsidRDefault="003739F7" w:rsidP="007C719D">
            <w:pPr>
              <w:tabs>
                <w:tab w:val="left" w:pos="3143"/>
              </w:tabs>
              <w:ind w:left="45"/>
              <w:jc w:val="both"/>
              <w:rPr>
                <w:color w:val="0D0D0D"/>
                <w:sz w:val="20"/>
                <w:szCs w:val="20"/>
              </w:rPr>
            </w:pPr>
            <w:r w:rsidRPr="002C71D6">
              <w:rPr>
                <w:color w:val="0D0D0D"/>
                <w:sz w:val="20"/>
                <w:szCs w:val="20"/>
              </w:rPr>
              <w:t xml:space="preserve">Filtry </w:t>
            </w:r>
            <w:proofErr w:type="spellStart"/>
            <w:r w:rsidRPr="002C71D6">
              <w:rPr>
                <w:color w:val="0D0D0D"/>
                <w:sz w:val="20"/>
                <w:szCs w:val="20"/>
              </w:rPr>
              <w:t>antykurzowe</w:t>
            </w:r>
            <w:proofErr w:type="spellEnd"/>
            <w:r w:rsidRPr="002C71D6">
              <w:rPr>
                <w:color w:val="0D0D0D"/>
                <w:sz w:val="20"/>
                <w:szCs w:val="20"/>
              </w:rPr>
              <w:t xml:space="preserve">. Złącze na linkę </w:t>
            </w:r>
            <w:proofErr w:type="spellStart"/>
            <w:r w:rsidRPr="002C71D6">
              <w:rPr>
                <w:color w:val="0D0D0D"/>
                <w:sz w:val="20"/>
                <w:szCs w:val="20"/>
              </w:rPr>
              <w:t>Kensington</w:t>
            </w:r>
            <w:proofErr w:type="spellEnd"/>
            <w:r w:rsidRPr="002C71D6">
              <w:rPr>
                <w:color w:val="0D0D0D"/>
                <w:sz w:val="20"/>
                <w:szCs w:val="20"/>
              </w:rPr>
              <w:t xml:space="preserve"> Lock. </w:t>
            </w:r>
          </w:p>
          <w:p w14:paraId="6F33A358" w14:textId="77777777" w:rsidR="003739F7" w:rsidRPr="002C71D6" w:rsidRDefault="003739F7" w:rsidP="007C719D">
            <w:pPr>
              <w:tabs>
                <w:tab w:val="left" w:pos="3143"/>
              </w:tabs>
              <w:ind w:left="45"/>
              <w:jc w:val="both"/>
              <w:rPr>
                <w:color w:val="0D0D0D"/>
                <w:sz w:val="20"/>
                <w:szCs w:val="20"/>
              </w:rPr>
            </w:pPr>
            <w:r w:rsidRPr="002C71D6">
              <w:rPr>
                <w:color w:val="0D0D0D"/>
                <w:sz w:val="20"/>
                <w:szCs w:val="20"/>
              </w:rPr>
              <w:t>Wymiary obudowy maksymalne: 415mm x 190mm x 370mm.</w:t>
            </w:r>
          </w:p>
        </w:tc>
        <w:tc>
          <w:tcPr>
            <w:tcW w:w="1510" w:type="pct"/>
            <w:vAlign w:val="center"/>
          </w:tcPr>
          <w:p w14:paraId="2B0E5723" w14:textId="77777777" w:rsidR="003739F7" w:rsidRPr="002C71D6" w:rsidRDefault="003739F7" w:rsidP="00562C9E">
            <w:pPr>
              <w:jc w:val="center"/>
              <w:rPr>
                <w:i/>
                <w:sz w:val="20"/>
                <w:szCs w:val="20"/>
              </w:rPr>
            </w:pPr>
          </w:p>
        </w:tc>
      </w:tr>
      <w:tr w:rsidR="003739F7" w:rsidRPr="002C71D6" w14:paraId="44837F59" w14:textId="77777777" w:rsidTr="006D5EC1">
        <w:tc>
          <w:tcPr>
            <w:tcW w:w="413" w:type="pct"/>
          </w:tcPr>
          <w:p w14:paraId="6D4965B0" w14:textId="77777777" w:rsidR="003739F7" w:rsidRPr="002C71D6" w:rsidRDefault="003739F7" w:rsidP="0024779B">
            <w:pPr>
              <w:numPr>
                <w:ilvl w:val="0"/>
                <w:numId w:val="16"/>
              </w:numPr>
              <w:ind w:left="452" w:hanging="268"/>
              <w:rPr>
                <w:rFonts w:eastAsia="Times New Roman"/>
                <w:b/>
                <w:bCs/>
                <w:sz w:val="20"/>
                <w:szCs w:val="20"/>
                <w:lang w:eastAsia="pl-PL"/>
              </w:rPr>
            </w:pPr>
          </w:p>
        </w:tc>
        <w:tc>
          <w:tcPr>
            <w:tcW w:w="3077" w:type="pct"/>
            <w:vAlign w:val="center"/>
          </w:tcPr>
          <w:p w14:paraId="33CEFDF6" w14:textId="77777777" w:rsidR="003739F7" w:rsidRPr="002C71D6" w:rsidRDefault="003739F7" w:rsidP="007C719D">
            <w:pPr>
              <w:tabs>
                <w:tab w:val="left" w:pos="3143"/>
              </w:tabs>
              <w:ind w:left="45"/>
              <w:jc w:val="both"/>
              <w:rPr>
                <w:color w:val="0D0D0D"/>
                <w:sz w:val="20"/>
                <w:szCs w:val="20"/>
              </w:rPr>
            </w:pPr>
            <w:r w:rsidRPr="002C71D6">
              <w:rPr>
                <w:color w:val="0D0D0D"/>
                <w:sz w:val="20"/>
                <w:szCs w:val="20"/>
              </w:rPr>
              <w:t>Zasilacz minimum 700W o sprawności minimum 85%</w:t>
            </w:r>
          </w:p>
          <w:p w14:paraId="26F184EF" w14:textId="77777777" w:rsidR="003739F7" w:rsidRPr="002C71D6" w:rsidRDefault="003739F7" w:rsidP="007C719D">
            <w:pPr>
              <w:tabs>
                <w:tab w:val="left" w:pos="3143"/>
              </w:tabs>
              <w:ind w:left="45"/>
              <w:jc w:val="both"/>
              <w:rPr>
                <w:color w:val="0D0D0D"/>
                <w:sz w:val="20"/>
                <w:szCs w:val="20"/>
              </w:rPr>
            </w:pPr>
            <w:r w:rsidRPr="002C71D6">
              <w:rPr>
                <w:color w:val="0D0D0D"/>
                <w:sz w:val="20"/>
                <w:szCs w:val="20"/>
              </w:rPr>
              <w:t>Zabezpieczenia:</w:t>
            </w:r>
          </w:p>
          <w:p w14:paraId="1A859201" w14:textId="77777777" w:rsidR="003739F7" w:rsidRPr="002C71D6" w:rsidRDefault="003739F7" w:rsidP="007C719D">
            <w:pPr>
              <w:tabs>
                <w:tab w:val="left" w:pos="3143"/>
              </w:tabs>
              <w:ind w:left="45"/>
              <w:jc w:val="both"/>
              <w:rPr>
                <w:color w:val="0D0D0D"/>
                <w:sz w:val="20"/>
                <w:szCs w:val="20"/>
              </w:rPr>
            </w:pPr>
            <w:r w:rsidRPr="002C71D6">
              <w:rPr>
                <w:color w:val="0D0D0D"/>
                <w:sz w:val="20"/>
                <w:szCs w:val="20"/>
              </w:rPr>
              <w:t>Przed zbyt wysokim prądem (OCP)</w:t>
            </w:r>
          </w:p>
          <w:p w14:paraId="113EE74A" w14:textId="77777777" w:rsidR="003739F7" w:rsidRPr="002C71D6" w:rsidRDefault="003739F7" w:rsidP="007C719D">
            <w:pPr>
              <w:tabs>
                <w:tab w:val="left" w:pos="3143"/>
              </w:tabs>
              <w:ind w:left="45"/>
              <w:jc w:val="both"/>
              <w:rPr>
                <w:color w:val="0D0D0D"/>
                <w:sz w:val="20"/>
                <w:szCs w:val="20"/>
              </w:rPr>
            </w:pPr>
            <w:proofErr w:type="spellStart"/>
            <w:r w:rsidRPr="002C71D6">
              <w:rPr>
                <w:color w:val="0D0D0D"/>
                <w:sz w:val="20"/>
                <w:szCs w:val="20"/>
              </w:rPr>
              <w:t>Przeciwprzeciążeniowe</w:t>
            </w:r>
            <w:proofErr w:type="spellEnd"/>
            <w:r w:rsidRPr="002C71D6">
              <w:rPr>
                <w:color w:val="0D0D0D"/>
                <w:sz w:val="20"/>
                <w:szCs w:val="20"/>
              </w:rPr>
              <w:t xml:space="preserve"> (OPP)</w:t>
            </w:r>
          </w:p>
          <w:p w14:paraId="353BBAD4" w14:textId="77777777" w:rsidR="003739F7" w:rsidRPr="002C71D6" w:rsidRDefault="003739F7" w:rsidP="007C719D">
            <w:pPr>
              <w:tabs>
                <w:tab w:val="left" w:pos="3143"/>
              </w:tabs>
              <w:ind w:left="45"/>
              <w:jc w:val="both"/>
              <w:rPr>
                <w:color w:val="0D0D0D"/>
                <w:sz w:val="20"/>
                <w:szCs w:val="20"/>
              </w:rPr>
            </w:pPr>
            <w:r w:rsidRPr="002C71D6">
              <w:rPr>
                <w:color w:val="0D0D0D"/>
                <w:sz w:val="20"/>
                <w:szCs w:val="20"/>
              </w:rPr>
              <w:t>Termiczne (OTP)</w:t>
            </w:r>
          </w:p>
          <w:p w14:paraId="4F7B32A7" w14:textId="77777777" w:rsidR="003739F7" w:rsidRPr="002C71D6" w:rsidRDefault="003739F7" w:rsidP="007C719D">
            <w:pPr>
              <w:tabs>
                <w:tab w:val="left" w:pos="3143"/>
              </w:tabs>
              <w:ind w:left="45"/>
              <w:jc w:val="both"/>
              <w:rPr>
                <w:color w:val="0D0D0D"/>
                <w:sz w:val="20"/>
                <w:szCs w:val="20"/>
              </w:rPr>
            </w:pPr>
            <w:r w:rsidRPr="002C71D6">
              <w:rPr>
                <w:color w:val="0D0D0D"/>
                <w:sz w:val="20"/>
                <w:szCs w:val="20"/>
              </w:rPr>
              <w:t>Przeciwprzepięciowe (OVP)</w:t>
            </w:r>
          </w:p>
          <w:p w14:paraId="44531020" w14:textId="77777777" w:rsidR="003739F7" w:rsidRPr="002C71D6" w:rsidRDefault="003739F7" w:rsidP="007C719D">
            <w:pPr>
              <w:tabs>
                <w:tab w:val="left" w:pos="3143"/>
              </w:tabs>
              <w:ind w:left="45"/>
              <w:jc w:val="both"/>
              <w:rPr>
                <w:color w:val="0D0D0D"/>
                <w:sz w:val="20"/>
                <w:szCs w:val="20"/>
              </w:rPr>
            </w:pPr>
            <w:r w:rsidRPr="002C71D6">
              <w:rPr>
                <w:color w:val="0D0D0D"/>
                <w:sz w:val="20"/>
                <w:szCs w:val="20"/>
              </w:rPr>
              <w:t>Przeciwzwarciowe (SCP)</w:t>
            </w:r>
          </w:p>
          <w:p w14:paraId="419E8533" w14:textId="77777777" w:rsidR="003739F7" w:rsidRPr="002C71D6" w:rsidRDefault="003739F7" w:rsidP="007C719D">
            <w:pPr>
              <w:tabs>
                <w:tab w:val="left" w:pos="3143"/>
              </w:tabs>
              <w:ind w:left="45"/>
              <w:jc w:val="both"/>
              <w:rPr>
                <w:color w:val="0D0D0D"/>
                <w:sz w:val="20"/>
                <w:szCs w:val="20"/>
              </w:rPr>
            </w:pPr>
            <w:r w:rsidRPr="002C71D6">
              <w:rPr>
                <w:color w:val="0D0D0D"/>
                <w:sz w:val="20"/>
                <w:szCs w:val="20"/>
              </w:rPr>
              <w:t>Przed zbyt niskim napięciem (UVP)</w:t>
            </w:r>
          </w:p>
        </w:tc>
        <w:tc>
          <w:tcPr>
            <w:tcW w:w="1510" w:type="pct"/>
            <w:vAlign w:val="center"/>
          </w:tcPr>
          <w:p w14:paraId="7968CCBE" w14:textId="77777777" w:rsidR="003739F7" w:rsidRPr="002C71D6" w:rsidRDefault="003739F7" w:rsidP="00562C9E">
            <w:pPr>
              <w:jc w:val="center"/>
              <w:rPr>
                <w:i/>
                <w:sz w:val="20"/>
                <w:szCs w:val="20"/>
              </w:rPr>
            </w:pPr>
          </w:p>
        </w:tc>
      </w:tr>
      <w:tr w:rsidR="003739F7" w:rsidRPr="002C71D6" w14:paraId="28E22195" w14:textId="77777777" w:rsidTr="006D5EC1">
        <w:tc>
          <w:tcPr>
            <w:tcW w:w="413" w:type="pct"/>
          </w:tcPr>
          <w:p w14:paraId="03B94996" w14:textId="77777777" w:rsidR="003739F7" w:rsidRPr="002C71D6" w:rsidRDefault="003739F7" w:rsidP="0024779B">
            <w:pPr>
              <w:numPr>
                <w:ilvl w:val="0"/>
                <w:numId w:val="16"/>
              </w:numPr>
              <w:ind w:left="452" w:hanging="268"/>
              <w:rPr>
                <w:rFonts w:eastAsia="Times New Roman"/>
                <w:b/>
                <w:bCs/>
                <w:sz w:val="20"/>
                <w:szCs w:val="20"/>
                <w:lang w:eastAsia="pl-PL"/>
              </w:rPr>
            </w:pPr>
          </w:p>
        </w:tc>
        <w:tc>
          <w:tcPr>
            <w:tcW w:w="3077" w:type="pct"/>
            <w:vAlign w:val="center"/>
          </w:tcPr>
          <w:p w14:paraId="7648A135" w14:textId="77777777" w:rsidR="003739F7" w:rsidRPr="002C71D6" w:rsidRDefault="003739F7" w:rsidP="00562C9E">
            <w:pPr>
              <w:tabs>
                <w:tab w:val="left" w:pos="3143"/>
              </w:tabs>
              <w:ind w:left="45"/>
              <w:rPr>
                <w:color w:val="0D0D0D"/>
                <w:sz w:val="20"/>
                <w:szCs w:val="20"/>
              </w:rPr>
            </w:pPr>
            <w:r w:rsidRPr="002C71D6">
              <w:rPr>
                <w:color w:val="0D0D0D"/>
                <w:sz w:val="20"/>
                <w:szCs w:val="20"/>
              </w:rPr>
              <w:t>Chipset: Dostosowany do zaoferowanego procesora</w:t>
            </w:r>
          </w:p>
        </w:tc>
        <w:tc>
          <w:tcPr>
            <w:tcW w:w="1510" w:type="pct"/>
            <w:vAlign w:val="center"/>
          </w:tcPr>
          <w:p w14:paraId="5B5D646A" w14:textId="77777777" w:rsidR="003739F7" w:rsidRPr="002C71D6" w:rsidRDefault="003739F7" w:rsidP="00562C9E">
            <w:pPr>
              <w:jc w:val="center"/>
              <w:rPr>
                <w:i/>
                <w:sz w:val="20"/>
                <w:szCs w:val="20"/>
              </w:rPr>
            </w:pPr>
          </w:p>
        </w:tc>
      </w:tr>
      <w:tr w:rsidR="003739F7" w:rsidRPr="002C71D6" w14:paraId="68112453" w14:textId="77777777" w:rsidTr="006D5EC1">
        <w:tc>
          <w:tcPr>
            <w:tcW w:w="413" w:type="pct"/>
          </w:tcPr>
          <w:p w14:paraId="062F1A43" w14:textId="77777777" w:rsidR="003739F7" w:rsidRPr="002C71D6" w:rsidRDefault="003739F7" w:rsidP="0024779B">
            <w:pPr>
              <w:numPr>
                <w:ilvl w:val="0"/>
                <w:numId w:val="16"/>
              </w:numPr>
              <w:ind w:left="452" w:hanging="268"/>
              <w:rPr>
                <w:rFonts w:eastAsia="Times New Roman"/>
                <w:b/>
                <w:bCs/>
                <w:sz w:val="20"/>
                <w:szCs w:val="20"/>
                <w:lang w:eastAsia="pl-PL"/>
              </w:rPr>
            </w:pPr>
          </w:p>
        </w:tc>
        <w:tc>
          <w:tcPr>
            <w:tcW w:w="3077" w:type="pct"/>
            <w:vAlign w:val="center"/>
          </w:tcPr>
          <w:p w14:paraId="580F3A9B" w14:textId="77777777" w:rsidR="003739F7" w:rsidRPr="002C71D6" w:rsidRDefault="003739F7" w:rsidP="00562C9E">
            <w:pPr>
              <w:tabs>
                <w:tab w:val="left" w:pos="3143"/>
              </w:tabs>
              <w:ind w:left="45"/>
              <w:rPr>
                <w:color w:val="0D0D0D"/>
                <w:sz w:val="20"/>
                <w:szCs w:val="20"/>
              </w:rPr>
            </w:pPr>
            <w:r w:rsidRPr="002C71D6">
              <w:rPr>
                <w:color w:val="0D0D0D"/>
                <w:sz w:val="20"/>
                <w:szCs w:val="20"/>
              </w:rPr>
              <w:t xml:space="preserve">Płyta główna: </w:t>
            </w:r>
          </w:p>
          <w:p w14:paraId="5B4823F9" w14:textId="77777777" w:rsidR="003739F7" w:rsidRPr="002C71D6" w:rsidRDefault="003739F7" w:rsidP="00562C9E">
            <w:pPr>
              <w:tabs>
                <w:tab w:val="left" w:pos="3143"/>
              </w:tabs>
              <w:ind w:left="45"/>
              <w:rPr>
                <w:color w:val="0D0D0D"/>
                <w:sz w:val="20"/>
                <w:szCs w:val="20"/>
              </w:rPr>
            </w:pPr>
            <w:r w:rsidRPr="002C71D6">
              <w:rPr>
                <w:color w:val="0D0D0D"/>
                <w:sz w:val="20"/>
                <w:szCs w:val="20"/>
              </w:rPr>
              <w:t>Zaprojektowana i wyprodukowana przez producenta komputera.</w:t>
            </w:r>
          </w:p>
          <w:p w14:paraId="7998F539" w14:textId="77777777" w:rsidR="003739F7" w:rsidRPr="002C71D6" w:rsidRDefault="003739F7" w:rsidP="00562C9E">
            <w:pPr>
              <w:tabs>
                <w:tab w:val="left" w:pos="3143"/>
              </w:tabs>
              <w:ind w:left="45"/>
              <w:rPr>
                <w:color w:val="0D0D0D"/>
                <w:sz w:val="20"/>
                <w:szCs w:val="20"/>
              </w:rPr>
            </w:pPr>
            <w:r w:rsidRPr="002C71D6">
              <w:rPr>
                <w:color w:val="0D0D0D"/>
                <w:sz w:val="20"/>
                <w:szCs w:val="20"/>
              </w:rPr>
              <w:t>Wyposażona w złącza min.:</w:t>
            </w:r>
          </w:p>
          <w:p w14:paraId="7C048FE1" w14:textId="77777777" w:rsidR="003739F7" w:rsidRPr="002C71D6" w:rsidRDefault="003739F7" w:rsidP="00FE1C62">
            <w:pPr>
              <w:pStyle w:val="Akapitzlist"/>
              <w:numPr>
                <w:ilvl w:val="0"/>
                <w:numId w:val="29"/>
              </w:numPr>
              <w:tabs>
                <w:tab w:val="left" w:pos="3143"/>
              </w:tabs>
              <w:ind w:left="318"/>
              <w:rPr>
                <w:color w:val="0D0D0D"/>
                <w:sz w:val="20"/>
                <w:szCs w:val="20"/>
              </w:rPr>
            </w:pPr>
            <w:r w:rsidRPr="002C71D6">
              <w:rPr>
                <w:color w:val="0D0D0D"/>
                <w:sz w:val="20"/>
                <w:szCs w:val="20"/>
              </w:rPr>
              <w:t xml:space="preserve">SATA III (6 </w:t>
            </w:r>
            <w:proofErr w:type="spellStart"/>
            <w:r w:rsidRPr="002C71D6">
              <w:rPr>
                <w:color w:val="0D0D0D"/>
                <w:sz w:val="20"/>
                <w:szCs w:val="20"/>
              </w:rPr>
              <w:t>Gb</w:t>
            </w:r>
            <w:proofErr w:type="spellEnd"/>
            <w:r w:rsidRPr="002C71D6">
              <w:rPr>
                <w:color w:val="0D0D0D"/>
                <w:sz w:val="20"/>
                <w:szCs w:val="20"/>
              </w:rPr>
              <w:t>/s) - 4 szt.</w:t>
            </w:r>
          </w:p>
          <w:p w14:paraId="56109476" w14:textId="77777777" w:rsidR="003739F7" w:rsidRPr="002C71D6" w:rsidRDefault="003739F7" w:rsidP="00FE1C62">
            <w:pPr>
              <w:pStyle w:val="Akapitzlist"/>
              <w:numPr>
                <w:ilvl w:val="0"/>
                <w:numId w:val="29"/>
              </w:numPr>
              <w:tabs>
                <w:tab w:val="left" w:pos="3143"/>
              </w:tabs>
              <w:ind w:left="318"/>
              <w:rPr>
                <w:color w:val="0D0D0D"/>
                <w:sz w:val="20"/>
                <w:szCs w:val="20"/>
              </w:rPr>
            </w:pPr>
            <w:r w:rsidRPr="002C71D6">
              <w:rPr>
                <w:color w:val="0D0D0D"/>
                <w:sz w:val="20"/>
                <w:szCs w:val="20"/>
              </w:rPr>
              <w:t xml:space="preserve">M.2 </w:t>
            </w:r>
            <w:proofErr w:type="spellStart"/>
            <w:r w:rsidRPr="002C71D6">
              <w:rPr>
                <w:color w:val="0D0D0D"/>
                <w:sz w:val="20"/>
                <w:szCs w:val="20"/>
              </w:rPr>
              <w:t>PCIe</w:t>
            </w:r>
            <w:proofErr w:type="spellEnd"/>
            <w:r w:rsidRPr="002C71D6">
              <w:rPr>
                <w:color w:val="0D0D0D"/>
                <w:sz w:val="20"/>
                <w:szCs w:val="20"/>
              </w:rPr>
              <w:t xml:space="preserve"> </w:t>
            </w:r>
            <w:proofErr w:type="spellStart"/>
            <w:r w:rsidRPr="002C71D6">
              <w:rPr>
                <w:color w:val="0D0D0D"/>
                <w:sz w:val="20"/>
                <w:szCs w:val="20"/>
              </w:rPr>
              <w:t>NVMe</w:t>
            </w:r>
            <w:proofErr w:type="spellEnd"/>
            <w:r w:rsidRPr="002C71D6">
              <w:rPr>
                <w:color w:val="0D0D0D"/>
                <w:sz w:val="20"/>
                <w:szCs w:val="20"/>
              </w:rPr>
              <w:t xml:space="preserve"> 3.0 x4 / SATA - 1 szt.</w:t>
            </w:r>
          </w:p>
          <w:p w14:paraId="551C5818" w14:textId="77777777" w:rsidR="003739F7" w:rsidRPr="002C71D6" w:rsidRDefault="003739F7" w:rsidP="00FE1C62">
            <w:pPr>
              <w:pStyle w:val="Akapitzlist"/>
              <w:numPr>
                <w:ilvl w:val="0"/>
                <w:numId w:val="29"/>
              </w:numPr>
              <w:tabs>
                <w:tab w:val="left" w:pos="3143"/>
              </w:tabs>
              <w:ind w:left="318"/>
              <w:rPr>
                <w:color w:val="0D0D0D"/>
                <w:sz w:val="20"/>
                <w:szCs w:val="20"/>
              </w:rPr>
            </w:pPr>
            <w:r w:rsidRPr="002C71D6">
              <w:rPr>
                <w:color w:val="0D0D0D"/>
                <w:sz w:val="20"/>
                <w:szCs w:val="20"/>
              </w:rPr>
              <w:t xml:space="preserve">M.2 </w:t>
            </w:r>
            <w:proofErr w:type="spellStart"/>
            <w:r w:rsidRPr="002C71D6">
              <w:rPr>
                <w:color w:val="0D0D0D"/>
                <w:sz w:val="20"/>
                <w:szCs w:val="20"/>
              </w:rPr>
              <w:t>PCIe</w:t>
            </w:r>
            <w:proofErr w:type="spellEnd"/>
            <w:r w:rsidRPr="002C71D6">
              <w:rPr>
                <w:color w:val="0D0D0D"/>
                <w:sz w:val="20"/>
                <w:szCs w:val="20"/>
              </w:rPr>
              <w:t xml:space="preserve"> </w:t>
            </w:r>
            <w:proofErr w:type="spellStart"/>
            <w:r w:rsidRPr="002C71D6">
              <w:rPr>
                <w:color w:val="0D0D0D"/>
                <w:sz w:val="20"/>
                <w:szCs w:val="20"/>
              </w:rPr>
              <w:t>NVMe</w:t>
            </w:r>
            <w:proofErr w:type="spellEnd"/>
            <w:r w:rsidRPr="002C71D6">
              <w:rPr>
                <w:color w:val="0D0D0D"/>
                <w:sz w:val="20"/>
                <w:szCs w:val="20"/>
              </w:rPr>
              <w:t xml:space="preserve"> 4.0 x4 - 1 szt.</w:t>
            </w:r>
          </w:p>
          <w:p w14:paraId="3B6C79C5" w14:textId="77777777" w:rsidR="003739F7" w:rsidRPr="002C71D6" w:rsidRDefault="003739F7" w:rsidP="00FE1C62">
            <w:pPr>
              <w:pStyle w:val="Akapitzlist"/>
              <w:numPr>
                <w:ilvl w:val="0"/>
                <w:numId w:val="29"/>
              </w:numPr>
              <w:tabs>
                <w:tab w:val="left" w:pos="3143"/>
              </w:tabs>
              <w:ind w:left="318"/>
              <w:rPr>
                <w:color w:val="0D0D0D"/>
                <w:sz w:val="20"/>
                <w:szCs w:val="20"/>
                <w:lang w:val="en-US"/>
              </w:rPr>
            </w:pPr>
            <w:r w:rsidRPr="002C71D6">
              <w:rPr>
                <w:color w:val="0D0D0D"/>
                <w:sz w:val="20"/>
                <w:szCs w:val="20"/>
                <w:lang w:val="en-US"/>
              </w:rPr>
              <w:t xml:space="preserve">PCIe 4.0 x16 - 1 </w:t>
            </w:r>
            <w:proofErr w:type="spellStart"/>
            <w:r w:rsidRPr="002C71D6">
              <w:rPr>
                <w:color w:val="0D0D0D"/>
                <w:sz w:val="20"/>
                <w:szCs w:val="20"/>
                <w:lang w:val="en-US"/>
              </w:rPr>
              <w:t>szt</w:t>
            </w:r>
            <w:proofErr w:type="spellEnd"/>
            <w:r w:rsidRPr="002C71D6">
              <w:rPr>
                <w:color w:val="0D0D0D"/>
                <w:sz w:val="20"/>
                <w:szCs w:val="20"/>
                <w:lang w:val="en-US"/>
              </w:rPr>
              <w:t>.</w:t>
            </w:r>
          </w:p>
          <w:p w14:paraId="4B88475E" w14:textId="77777777" w:rsidR="003739F7" w:rsidRPr="002C71D6" w:rsidRDefault="003739F7" w:rsidP="00FE1C62">
            <w:pPr>
              <w:pStyle w:val="Akapitzlist"/>
              <w:numPr>
                <w:ilvl w:val="0"/>
                <w:numId w:val="29"/>
              </w:numPr>
              <w:tabs>
                <w:tab w:val="left" w:pos="3143"/>
              </w:tabs>
              <w:ind w:left="318"/>
              <w:rPr>
                <w:color w:val="0D0D0D"/>
                <w:sz w:val="20"/>
                <w:szCs w:val="20"/>
                <w:lang w:val="en-US"/>
              </w:rPr>
            </w:pPr>
            <w:r w:rsidRPr="002C71D6">
              <w:rPr>
                <w:color w:val="0D0D0D"/>
                <w:sz w:val="20"/>
                <w:szCs w:val="20"/>
                <w:lang w:val="en-US"/>
              </w:rPr>
              <w:t xml:space="preserve">PCIe 3.0 x1 - 2 </w:t>
            </w:r>
            <w:proofErr w:type="spellStart"/>
            <w:r w:rsidRPr="002C71D6">
              <w:rPr>
                <w:color w:val="0D0D0D"/>
                <w:sz w:val="20"/>
                <w:szCs w:val="20"/>
                <w:lang w:val="en-US"/>
              </w:rPr>
              <w:t>szt</w:t>
            </w:r>
            <w:proofErr w:type="spellEnd"/>
            <w:r w:rsidRPr="002C71D6">
              <w:rPr>
                <w:color w:val="0D0D0D"/>
                <w:sz w:val="20"/>
                <w:szCs w:val="20"/>
                <w:lang w:val="en-US"/>
              </w:rPr>
              <w:t>.</w:t>
            </w:r>
          </w:p>
          <w:p w14:paraId="4626C1F5" w14:textId="77777777" w:rsidR="003739F7" w:rsidRPr="002C71D6" w:rsidRDefault="003739F7" w:rsidP="00FE1C62">
            <w:pPr>
              <w:pStyle w:val="Akapitzlist"/>
              <w:numPr>
                <w:ilvl w:val="0"/>
                <w:numId w:val="29"/>
              </w:numPr>
              <w:tabs>
                <w:tab w:val="left" w:pos="3143"/>
              </w:tabs>
              <w:ind w:left="318"/>
              <w:rPr>
                <w:color w:val="0D0D0D"/>
                <w:sz w:val="20"/>
                <w:szCs w:val="20"/>
                <w:lang w:val="en-US"/>
              </w:rPr>
            </w:pPr>
            <w:r w:rsidRPr="002C71D6">
              <w:rPr>
                <w:color w:val="0D0D0D"/>
                <w:sz w:val="20"/>
                <w:szCs w:val="20"/>
                <w:lang w:val="en-US"/>
              </w:rPr>
              <w:t xml:space="preserve">USB 3.1 Gen. 1 - 5 </w:t>
            </w:r>
            <w:proofErr w:type="spellStart"/>
            <w:r w:rsidRPr="002C71D6">
              <w:rPr>
                <w:color w:val="0D0D0D"/>
                <w:sz w:val="20"/>
                <w:szCs w:val="20"/>
                <w:lang w:val="en-US"/>
              </w:rPr>
              <w:t>szt</w:t>
            </w:r>
            <w:proofErr w:type="spellEnd"/>
            <w:r w:rsidRPr="002C71D6">
              <w:rPr>
                <w:color w:val="0D0D0D"/>
                <w:sz w:val="20"/>
                <w:szCs w:val="20"/>
                <w:lang w:val="en-US"/>
              </w:rPr>
              <w:t>.</w:t>
            </w:r>
          </w:p>
          <w:p w14:paraId="57EBA18E" w14:textId="77777777" w:rsidR="003739F7" w:rsidRPr="002C71D6" w:rsidRDefault="003739F7" w:rsidP="00FE1C62">
            <w:pPr>
              <w:pStyle w:val="Akapitzlist"/>
              <w:numPr>
                <w:ilvl w:val="0"/>
                <w:numId w:val="29"/>
              </w:numPr>
              <w:tabs>
                <w:tab w:val="left" w:pos="3143"/>
              </w:tabs>
              <w:ind w:left="318"/>
              <w:rPr>
                <w:color w:val="0D0D0D"/>
                <w:sz w:val="20"/>
                <w:szCs w:val="20"/>
                <w:lang w:val="en-US"/>
              </w:rPr>
            </w:pPr>
            <w:r w:rsidRPr="002C71D6">
              <w:rPr>
                <w:color w:val="0D0D0D"/>
                <w:sz w:val="20"/>
                <w:szCs w:val="20"/>
                <w:lang w:val="en-US"/>
              </w:rPr>
              <w:t xml:space="preserve">USB 2.0 - 4 </w:t>
            </w:r>
            <w:proofErr w:type="spellStart"/>
            <w:r w:rsidRPr="002C71D6">
              <w:rPr>
                <w:color w:val="0D0D0D"/>
                <w:sz w:val="20"/>
                <w:szCs w:val="20"/>
                <w:lang w:val="en-US"/>
              </w:rPr>
              <w:t>szt</w:t>
            </w:r>
            <w:proofErr w:type="spellEnd"/>
            <w:r w:rsidRPr="002C71D6">
              <w:rPr>
                <w:color w:val="0D0D0D"/>
                <w:sz w:val="20"/>
                <w:szCs w:val="20"/>
                <w:lang w:val="en-US"/>
              </w:rPr>
              <w:t>.</w:t>
            </w:r>
          </w:p>
          <w:p w14:paraId="05A19E5B" w14:textId="77777777" w:rsidR="003739F7" w:rsidRPr="002C71D6" w:rsidRDefault="003739F7" w:rsidP="00FE1C62">
            <w:pPr>
              <w:pStyle w:val="Akapitzlist"/>
              <w:numPr>
                <w:ilvl w:val="0"/>
                <w:numId w:val="29"/>
              </w:numPr>
              <w:tabs>
                <w:tab w:val="left" w:pos="3143"/>
              </w:tabs>
              <w:ind w:left="318"/>
              <w:rPr>
                <w:color w:val="0D0D0D"/>
                <w:sz w:val="20"/>
                <w:szCs w:val="20"/>
              </w:rPr>
            </w:pPr>
            <w:proofErr w:type="spellStart"/>
            <w:r w:rsidRPr="002C71D6">
              <w:rPr>
                <w:color w:val="0D0D0D"/>
                <w:sz w:val="20"/>
                <w:szCs w:val="20"/>
                <w:lang w:val="en-US"/>
              </w:rPr>
              <w:t>Złącze</w:t>
            </w:r>
            <w:proofErr w:type="spellEnd"/>
            <w:r w:rsidRPr="002C71D6">
              <w:rPr>
                <w:color w:val="0D0D0D"/>
                <w:sz w:val="20"/>
                <w:szCs w:val="20"/>
                <w:lang w:val="en-US"/>
              </w:rPr>
              <w:t xml:space="preserve"> COM - 1 </w:t>
            </w:r>
            <w:proofErr w:type="spellStart"/>
            <w:r w:rsidRPr="002C71D6">
              <w:rPr>
                <w:color w:val="0D0D0D"/>
                <w:sz w:val="20"/>
                <w:szCs w:val="20"/>
                <w:lang w:val="en-US"/>
              </w:rPr>
              <w:t>szt</w:t>
            </w:r>
            <w:proofErr w:type="spellEnd"/>
            <w:r w:rsidRPr="002C71D6">
              <w:rPr>
                <w:color w:val="0D0D0D"/>
                <w:sz w:val="20"/>
                <w:szCs w:val="20"/>
                <w:lang w:val="en-US"/>
              </w:rPr>
              <w:t>.</w:t>
            </w:r>
          </w:p>
          <w:p w14:paraId="2444AD67" w14:textId="77777777" w:rsidR="003739F7" w:rsidRPr="002C71D6" w:rsidRDefault="003739F7" w:rsidP="00FE1C62">
            <w:pPr>
              <w:pStyle w:val="Akapitzlist"/>
              <w:numPr>
                <w:ilvl w:val="0"/>
                <w:numId w:val="29"/>
              </w:numPr>
              <w:tabs>
                <w:tab w:val="left" w:pos="3143"/>
              </w:tabs>
              <w:ind w:left="318"/>
              <w:rPr>
                <w:color w:val="0D0D0D"/>
                <w:sz w:val="20"/>
                <w:szCs w:val="20"/>
              </w:rPr>
            </w:pPr>
            <w:r w:rsidRPr="002C71D6">
              <w:rPr>
                <w:color w:val="0D0D0D"/>
                <w:sz w:val="20"/>
                <w:szCs w:val="20"/>
              </w:rPr>
              <w:t>DVI-D - 1 szt.</w:t>
            </w:r>
          </w:p>
          <w:p w14:paraId="79BCFF90" w14:textId="77777777" w:rsidR="003739F7" w:rsidRPr="002C71D6" w:rsidRDefault="003739F7" w:rsidP="00FE1C62">
            <w:pPr>
              <w:pStyle w:val="Akapitzlist"/>
              <w:numPr>
                <w:ilvl w:val="0"/>
                <w:numId w:val="29"/>
              </w:numPr>
              <w:tabs>
                <w:tab w:val="left" w:pos="3143"/>
              </w:tabs>
              <w:ind w:left="318"/>
              <w:rPr>
                <w:color w:val="0D0D0D"/>
                <w:sz w:val="20"/>
                <w:szCs w:val="20"/>
              </w:rPr>
            </w:pPr>
            <w:r w:rsidRPr="002C71D6">
              <w:rPr>
                <w:color w:val="0D0D0D"/>
                <w:sz w:val="20"/>
                <w:szCs w:val="20"/>
              </w:rPr>
              <w:t>VGA (D-</w:t>
            </w:r>
            <w:proofErr w:type="spellStart"/>
            <w:r w:rsidRPr="002C71D6">
              <w:rPr>
                <w:color w:val="0D0D0D"/>
                <w:sz w:val="20"/>
                <w:szCs w:val="20"/>
              </w:rPr>
              <w:t>Sub</w:t>
            </w:r>
            <w:proofErr w:type="spellEnd"/>
            <w:r w:rsidRPr="002C71D6">
              <w:rPr>
                <w:color w:val="0D0D0D"/>
                <w:sz w:val="20"/>
                <w:szCs w:val="20"/>
              </w:rPr>
              <w:t>) - 1 szt.</w:t>
            </w:r>
          </w:p>
          <w:p w14:paraId="62A52B86" w14:textId="77777777" w:rsidR="003739F7" w:rsidRPr="002C71D6" w:rsidRDefault="003739F7" w:rsidP="00FE1C62">
            <w:pPr>
              <w:pStyle w:val="Akapitzlist"/>
              <w:numPr>
                <w:ilvl w:val="0"/>
                <w:numId w:val="29"/>
              </w:numPr>
              <w:tabs>
                <w:tab w:val="left" w:pos="3143"/>
              </w:tabs>
              <w:ind w:left="318"/>
              <w:rPr>
                <w:color w:val="0D0D0D"/>
                <w:sz w:val="20"/>
                <w:szCs w:val="20"/>
              </w:rPr>
            </w:pPr>
            <w:r w:rsidRPr="002C71D6">
              <w:rPr>
                <w:color w:val="0D0D0D"/>
                <w:sz w:val="20"/>
                <w:szCs w:val="20"/>
              </w:rPr>
              <w:t>HDMI - 1 szt.</w:t>
            </w:r>
          </w:p>
          <w:p w14:paraId="7583A964" w14:textId="77777777" w:rsidR="003739F7" w:rsidRPr="002C71D6" w:rsidRDefault="003739F7" w:rsidP="00FE1C62">
            <w:pPr>
              <w:pStyle w:val="Akapitzlist"/>
              <w:numPr>
                <w:ilvl w:val="0"/>
                <w:numId w:val="29"/>
              </w:numPr>
              <w:tabs>
                <w:tab w:val="left" w:pos="3143"/>
              </w:tabs>
              <w:ind w:left="318"/>
              <w:rPr>
                <w:color w:val="0D0D0D"/>
                <w:sz w:val="20"/>
                <w:szCs w:val="20"/>
              </w:rPr>
            </w:pPr>
            <w:r w:rsidRPr="002C71D6">
              <w:rPr>
                <w:color w:val="0D0D0D"/>
                <w:sz w:val="20"/>
                <w:szCs w:val="20"/>
              </w:rPr>
              <w:lastRenderedPageBreak/>
              <w:t>RJ45 (LAN) 1Gbps - 1 szt.</w:t>
            </w:r>
          </w:p>
          <w:p w14:paraId="570648E1" w14:textId="77777777" w:rsidR="003739F7" w:rsidRPr="002C71D6" w:rsidRDefault="003739F7" w:rsidP="00FE1C62">
            <w:pPr>
              <w:pStyle w:val="Akapitzlist"/>
              <w:numPr>
                <w:ilvl w:val="0"/>
                <w:numId w:val="29"/>
              </w:numPr>
              <w:tabs>
                <w:tab w:val="left" w:pos="3143"/>
              </w:tabs>
              <w:ind w:left="318"/>
              <w:rPr>
                <w:color w:val="0D0D0D"/>
                <w:sz w:val="20"/>
                <w:szCs w:val="20"/>
              </w:rPr>
            </w:pPr>
            <w:r w:rsidRPr="002C71D6">
              <w:rPr>
                <w:color w:val="0D0D0D"/>
                <w:sz w:val="20"/>
                <w:szCs w:val="20"/>
              </w:rPr>
              <w:t>PS/2 klawiatura/mysz - 1 szt.</w:t>
            </w:r>
          </w:p>
          <w:p w14:paraId="2726BAC7" w14:textId="77777777" w:rsidR="003739F7" w:rsidRPr="002C71D6" w:rsidRDefault="003739F7" w:rsidP="00FE1C62">
            <w:pPr>
              <w:pStyle w:val="Akapitzlist"/>
              <w:numPr>
                <w:ilvl w:val="0"/>
                <w:numId w:val="29"/>
              </w:numPr>
              <w:tabs>
                <w:tab w:val="left" w:pos="3143"/>
              </w:tabs>
              <w:ind w:left="318"/>
              <w:rPr>
                <w:color w:val="0D0D0D"/>
                <w:sz w:val="20"/>
                <w:szCs w:val="20"/>
              </w:rPr>
            </w:pPr>
            <w:r w:rsidRPr="002C71D6">
              <w:rPr>
                <w:color w:val="0D0D0D"/>
                <w:sz w:val="20"/>
                <w:szCs w:val="20"/>
              </w:rPr>
              <w:t xml:space="preserve">Audio </w:t>
            </w:r>
            <w:proofErr w:type="spellStart"/>
            <w:r w:rsidRPr="002C71D6">
              <w:rPr>
                <w:color w:val="0D0D0D"/>
                <w:sz w:val="20"/>
                <w:szCs w:val="20"/>
              </w:rPr>
              <w:t>jack</w:t>
            </w:r>
            <w:proofErr w:type="spellEnd"/>
            <w:r w:rsidRPr="002C71D6">
              <w:rPr>
                <w:color w:val="0D0D0D"/>
                <w:sz w:val="20"/>
                <w:szCs w:val="20"/>
              </w:rPr>
              <w:t xml:space="preserve"> - 3 szt.</w:t>
            </w:r>
          </w:p>
        </w:tc>
        <w:tc>
          <w:tcPr>
            <w:tcW w:w="1510" w:type="pct"/>
            <w:vAlign w:val="center"/>
          </w:tcPr>
          <w:p w14:paraId="13D8325F" w14:textId="77777777" w:rsidR="003739F7" w:rsidRPr="002C71D6" w:rsidRDefault="003739F7" w:rsidP="00562C9E">
            <w:pPr>
              <w:jc w:val="center"/>
              <w:rPr>
                <w:i/>
                <w:sz w:val="20"/>
                <w:szCs w:val="20"/>
              </w:rPr>
            </w:pPr>
            <w:r w:rsidRPr="002C71D6">
              <w:rPr>
                <w:i/>
                <w:sz w:val="20"/>
                <w:szCs w:val="20"/>
              </w:rPr>
              <w:lastRenderedPageBreak/>
              <w:t>Wpisać nazwę producenta, model i kod produktu</w:t>
            </w:r>
          </w:p>
        </w:tc>
      </w:tr>
      <w:tr w:rsidR="003739F7" w:rsidRPr="002C71D6" w14:paraId="00964A1F" w14:textId="77777777" w:rsidTr="006D5EC1">
        <w:tc>
          <w:tcPr>
            <w:tcW w:w="413" w:type="pct"/>
          </w:tcPr>
          <w:p w14:paraId="74AB7EBB" w14:textId="77777777" w:rsidR="003739F7" w:rsidRPr="002C71D6" w:rsidRDefault="003739F7" w:rsidP="0024779B">
            <w:pPr>
              <w:numPr>
                <w:ilvl w:val="0"/>
                <w:numId w:val="16"/>
              </w:numPr>
              <w:ind w:left="452" w:hanging="268"/>
              <w:rPr>
                <w:rFonts w:eastAsia="Times New Roman"/>
                <w:b/>
                <w:bCs/>
                <w:sz w:val="20"/>
                <w:szCs w:val="20"/>
                <w:lang w:eastAsia="pl-PL"/>
              </w:rPr>
            </w:pPr>
          </w:p>
        </w:tc>
        <w:tc>
          <w:tcPr>
            <w:tcW w:w="3077" w:type="pct"/>
            <w:vAlign w:val="center"/>
          </w:tcPr>
          <w:p w14:paraId="7229D26D" w14:textId="6F23D1E9" w:rsidR="003739F7" w:rsidRPr="002C71D6" w:rsidRDefault="003739F7" w:rsidP="00562C9E">
            <w:pPr>
              <w:tabs>
                <w:tab w:val="left" w:pos="3143"/>
              </w:tabs>
              <w:ind w:left="45"/>
              <w:rPr>
                <w:strike/>
                <w:color w:val="0D0D0D"/>
                <w:sz w:val="20"/>
                <w:szCs w:val="20"/>
                <w:highlight w:val="yellow"/>
              </w:rPr>
            </w:pPr>
            <w:r w:rsidRPr="002C71D6">
              <w:rPr>
                <w:color w:val="0D0D0D"/>
                <w:sz w:val="20"/>
                <w:szCs w:val="20"/>
              </w:rPr>
              <w:t xml:space="preserve">Procesor klasy x86, zaprojektowany do pracy w komputerach stacjonarnych, osiągający w teście </w:t>
            </w:r>
            <w:proofErr w:type="spellStart"/>
            <w:r w:rsidRPr="002C71D6">
              <w:rPr>
                <w:color w:val="0D0D0D"/>
                <w:sz w:val="20"/>
                <w:szCs w:val="20"/>
              </w:rPr>
              <w:t>PerformanceTest</w:t>
            </w:r>
            <w:proofErr w:type="spellEnd"/>
            <w:r w:rsidRPr="002C71D6">
              <w:rPr>
                <w:color w:val="0D0D0D"/>
                <w:sz w:val="20"/>
                <w:szCs w:val="20"/>
              </w:rPr>
              <w:t xml:space="preserve"> w teście CPU Mark min. 19 900 (ACM) według wyników opublikowanych na </w:t>
            </w:r>
            <w:hyperlink r:id="rId12" w:history="1">
              <w:r w:rsidRPr="002C71D6">
                <w:rPr>
                  <w:rStyle w:val="Hipercze"/>
                  <w:sz w:val="20"/>
                  <w:szCs w:val="20"/>
                </w:rPr>
                <w:t>http://www.cpubenchmark.net/</w:t>
              </w:r>
            </w:hyperlink>
            <w:r w:rsidRPr="002C71D6">
              <w:rPr>
                <w:color w:val="0D0D0D"/>
                <w:sz w:val="20"/>
                <w:szCs w:val="20"/>
              </w:rPr>
              <w:t xml:space="preserve"> </w:t>
            </w:r>
          </w:p>
        </w:tc>
        <w:tc>
          <w:tcPr>
            <w:tcW w:w="1510" w:type="pct"/>
            <w:vAlign w:val="center"/>
          </w:tcPr>
          <w:p w14:paraId="497AA199" w14:textId="77777777" w:rsidR="003739F7" w:rsidRPr="002C71D6" w:rsidRDefault="003739F7" w:rsidP="00562C9E">
            <w:pPr>
              <w:jc w:val="center"/>
              <w:rPr>
                <w:i/>
                <w:sz w:val="20"/>
                <w:szCs w:val="20"/>
              </w:rPr>
            </w:pPr>
            <w:r w:rsidRPr="002C71D6">
              <w:rPr>
                <w:i/>
                <w:sz w:val="20"/>
                <w:szCs w:val="20"/>
              </w:rPr>
              <w:t>Wpisać nazwę producenta, model i kod produktu</w:t>
            </w:r>
          </w:p>
        </w:tc>
      </w:tr>
      <w:tr w:rsidR="003739F7" w:rsidRPr="002C71D6" w14:paraId="329E99B2" w14:textId="77777777" w:rsidTr="006D5EC1">
        <w:tc>
          <w:tcPr>
            <w:tcW w:w="413" w:type="pct"/>
          </w:tcPr>
          <w:p w14:paraId="20A62B14" w14:textId="77777777" w:rsidR="003739F7" w:rsidRPr="002C71D6" w:rsidRDefault="003739F7" w:rsidP="0024779B">
            <w:pPr>
              <w:numPr>
                <w:ilvl w:val="0"/>
                <w:numId w:val="16"/>
              </w:numPr>
              <w:ind w:left="452" w:hanging="268"/>
              <w:rPr>
                <w:rFonts w:eastAsia="Times New Roman"/>
                <w:b/>
                <w:bCs/>
                <w:sz w:val="20"/>
                <w:szCs w:val="20"/>
                <w:lang w:eastAsia="pl-PL"/>
              </w:rPr>
            </w:pPr>
          </w:p>
        </w:tc>
        <w:tc>
          <w:tcPr>
            <w:tcW w:w="3077" w:type="pct"/>
            <w:vAlign w:val="center"/>
          </w:tcPr>
          <w:p w14:paraId="21CF715D" w14:textId="77777777" w:rsidR="003739F7" w:rsidRPr="002C71D6" w:rsidRDefault="003739F7" w:rsidP="00562C9E">
            <w:pPr>
              <w:tabs>
                <w:tab w:val="left" w:pos="3143"/>
              </w:tabs>
              <w:ind w:left="45"/>
              <w:rPr>
                <w:color w:val="0D0D0D"/>
                <w:sz w:val="20"/>
                <w:szCs w:val="20"/>
              </w:rPr>
            </w:pPr>
            <w:r w:rsidRPr="002C71D6">
              <w:rPr>
                <w:color w:val="0D0D0D"/>
                <w:sz w:val="20"/>
                <w:szCs w:val="20"/>
              </w:rPr>
              <w:t>Pamięć operacyjna</w:t>
            </w:r>
            <w:r w:rsidRPr="002C71D6">
              <w:rPr>
                <w:color w:val="0D0D0D"/>
                <w:sz w:val="20"/>
                <w:szCs w:val="20"/>
              </w:rPr>
              <w:tab/>
            </w:r>
          </w:p>
          <w:p w14:paraId="2E3CCC9F" w14:textId="77777777" w:rsidR="003739F7" w:rsidRPr="002C71D6" w:rsidRDefault="003739F7" w:rsidP="00562C9E">
            <w:pPr>
              <w:tabs>
                <w:tab w:val="left" w:pos="3143"/>
              </w:tabs>
              <w:ind w:left="45"/>
              <w:rPr>
                <w:color w:val="0D0D0D"/>
                <w:sz w:val="20"/>
                <w:szCs w:val="20"/>
              </w:rPr>
            </w:pPr>
            <w:r w:rsidRPr="002C71D6">
              <w:rPr>
                <w:color w:val="0D0D0D"/>
                <w:sz w:val="20"/>
                <w:szCs w:val="20"/>
              </w:rPr>
              <w:t xml:space="preserve">Min. 16GB DDR4 4400Mhz z możliwością rozszerzenia do 64 GB </w:t>
            </w:r>
          </w:p>
          <w:p w14:paraId="6D82CB0F" w14:textId="77777777" w:rsidR="003739F7" w:rsidRPr="002C71D6" w:rsidRDefault="003739F7" w:rsidP="00562C9E">
            <w:pPr>
              <w:tabs>
                <w:tab w:val="left" w:pos="3143"/>
              </w:tabs>
              <w:ind w:left="45"/>
              <w:rPr>
                <w:color w:val="0D0D0D"/>
                <w:sz w:val="20"/>
                <w:szCs w:val="20"/>
              </w:rPr>
            </w:pPr>
            <w:r w:rsidRPr="002C71D6">
              <w:rPr>
                <w:color w:val="0D0D0D"/>
                <w:sz w:val="20"/>
                <w:szCs w:val="20"/>
              </w:rPr>
              <w:t>Ilość banków pamięci: min. 2 szt.</w:t>
            </w:r>
          </w:p>
        </w:tc>
        <w:tc>
          <w:tcPr>
            <w:tcW w:w="1510" w:type="pct"/>
            <w:vAlign w:val="center"/>
          </w:tcPr>
          <w:p w14:paraId="4DB4F818" w14:textId="77777777" w:rsidR="003739F7" w:rsidRPr="002C71D6" w:rsidRDefault="003739F7" w:rsidP="00562C9E">
            <w:pPr>
              <w:jc w:val="center"/>
              <w:rPr>
                <w:i/>
                <w:sz w:val="20"/>
                <w:szCs w:val="20"/>
              </w:rPr>
            </w:pPr>
          </w:p>
        </w:tc>
      </w:tr>
      <w:tr w:rsidR="003739F7" w:rsidRPr="002C71D6" w14:paraId="79CCE6FA" w14:textId="77777777" w:rsidTr="006D5EC1">
        <w:tc>
          <w:tcPr>
            <w:tcW w:w="413" w:type="pct"/>
          </w:tcPr>
          <w:p w14:paraId="097B0780" w14:textId="77777777" w:rsidR="003739F7" w:rsidRPr="002C71D6" w:rsidRDefault="003739F7" w:rsidP="0024779B">
            <w:pPr>
              <w:numPr>
                <w:ilvl w:val="0"/>
                <w:numId w:val="16"/>
              </w:numPr>
              <w:ind w:left="452" w:hanging="268"/>
              <w:rPr>
                <w:rFonts w:eastAsia="Times New Roman"/>
                <w:b/>
                <w:bCs/>
                <w:sz w:val="20"/>
                <w:szCs w:val="20"/>
                <w:lang w:eastAsia="pl-PL"/>
              </w:rPr>
            </w:pPr>
          </w:p>
        </w:tc>
        <w:tc>
          <w:tcPr>
            <w:tcW w:w="3077" w:type="pct"/>
            <w:vAlign w:val="center"/>
          </w:tcPr>
          <w:p w14:paraId="4FDB7811" w14:textId="77777777" w:rsidR="003739F7" w:rsidRPr="002C71D6" w:rsidRDefault="003739F7" w:rsidP="00562C9E">
            <w:pPr>
              <w:tabs>
                <w:tab w:val="left" w:pos="3143"/>
              </w:tabs>
              <w:ind w:left="45"/>
              <w:rPr>
                <w:color w:val="0D0D0D"/>
                <w:sz w:val="20"/>
                <w:szCs w:val="20"/>
              </w:rPr>
            </w:pPr>
            <w:r w:rsidRPr="002C71D6">
              <w:rPr>
                <w:color w:val="0D0D0D"/>
                <w:sz w:val="20"/>
                <w:szCs w:val="20"/>
              </w:rPr>
              <w:t xml:space="preserve">Dysk twardy min. 1TB SSD </w:t>
            </w:r>
            <w:proofErr w:type="spellStart"/>
            <w:r w:rsidRPr="002C71D6">
              <w:rPr>
                <w:color w:val="0D0D0D"/>
                <w:sz w:val="20"/>
                <w:szCs w:val="20"/>
              </w:rPr>
              <w:t>PCIe</w:t>
            </w:r>
            <w:proofErr w:type="spellEnd"/>
            <w:r w:rsidRPr="002C71D6">
              <w:rPr>
                <w:color w:val="0D0D0D"/>
                <w:sz w:val="20"/>
                <w:szCs w:val="20"/>
              </w:rPr>
              <w:t xml:space="preserve"> 4.0 zawierający partycję RECOVERY umożliwiającą odtworzenie systemu operacyjnego fabrycznie zainstalowanego na komputerze po awarii.</w:t>
            </w:r>
          </w:p>
        </w:tc>
        <w:tc>
          <w:tcPr>
            <w:tcW w:w="1510" w:type="pct"/>
            <w:vAlign w:val="center"/>
          </w:tcPr>
          <w:p w14:paraId="3199F15A" w14:textId="77777777" w:rsidR="003739F7" w:rsidRPr="002C71D6" w:rsidRDefault="003739F7" w:rsidP="00562C9E">
            <w:pPr>
              <w:jc w:val="center"/>
              <w:rPr>
                <w:i/>
                <w:sz w:val="20"/>
                <w:szCs w:val="20"/>
              </w:rPr>
            </w:pPr>
          </w:p>
        </w:tc>
      </w:tr>
      <w:tr w:rsidR="003739F7" w:rsidRPr="002C71D6" w14:paraId="3EACE3AB" w14:textId="77777777" w:rsidTr="006D5EC1">
        <w:tc>
          <w:tcPr>
            <w:tcW w:w="413" w:type="pct"/>
          </w:tcPr>
          <w:p w14:paraId="44C60A7E" w14:textId="77777777" w:rsidR="003739F7" w:rsidRPr="002C71D6" w:rsidRDefault="003739F7" w:rsidP="0024779B">
            <w:pPr>
              <w:numPr>
                <w:ilvl w:val="0"/>
                <w:numId w:val="16"/>
              </w:numPr>
              <w:ind w:left="452" w:hanging="268"/>
              <w:rPr>
                <w:rFonts w:eastAsia="Times New Roman"/>
                <w:b/>
                <w:bCs/>
                <w:sz w:val="20"/>
                <w:szCs w:val="20"/>
                <w:lang w:eastAsia="pl-PL"/>
              </w:rPr>
            </w:pPr>
          </w:p>
        </w:tc>
        <w:tc>
          <w:tcPr>
            <w:tcW w:w="3077" w:type="pct"/>
            <w:vAlign w:val="center"/>
          </w:tcPr>
          <w:p w14:paraId="7C8D5F68" w14:textId="2F9649B7" w:rsidR="003739F7" w:rsidRPr="002C71D6" w:rsidRDefault="003739F7" w:rsidP="00562C9E">
            <w:pPr>
              <w:tabs>
                <w:tab w:val="left" w:pos="3143"/>
              </w:tabs>
              <w:rPr>
                <w:color w:val="0D0D0D"/>
                <w:sz w:val="20"/>
                <w:szCs w:val="20"/>
              </w:rPr>
            </w:pPr>
            <w:r w:rsidRPr="002C71D6">
              <w:rPr>
                <w:color w:val="0D0D0D"/>
                <w:sz w:val="20"/>
                <w:szCs w:val="20"/>
              </w:rPr>
              <w:t xml:space="preserve">Zewnętrzna karta graficzna z pamięcią własną 4GB GDDR5, osiągająca w teście </w:t>
            </w:r>
            <w:proofErr w:type="spellStart"/>
            <w:r w:rsidRPr="002C71D6">
              <w:rPr>
                <w:color w:val="0D0D0D"/>
                <w:sz w:val="20"/>
                <w:szCs w:val="20"/>
              </w:rPr>
              <w:t>Average</w:t>
            </w:r>
            <w:proofErr w:type="spellEnd"/>
            <w:r w:rsidRPr="002C71D6">
              <w:rPr>
                <w:color w:val="0D0D0D"/>
                <w:sz w:val="20"/>
                <w:szCs w:val="20"/>
              </w:rPr>
              <w:t xml:space="preserve"> G3D Mark wynik min. 12 500 pkt – wynik ze strony </w:t>
            </w:r>
            <w:hyperlink r:id="rId13" w:history="1">
              <w:r w:rsidRPr="002C71D6">
                <w:rPr>
                  <w:rStyle w:val="Hipercze"/>
                  <w:sz w:val="20"/>
                  <w:szCs w:val="20"/>
                </w:rPr>
                <w:t>https://www.videocardbenchmark.net/</w:t>
              </w:r>
            </w:hyperlink>
            <w:r w:rsidRPr="002C71D6">
              <w:rPr>
                <w:color w:val="0D0D0D"/>
                <w:sz w:val="20"/>
                <w:szCs w:val="20"/>
              </w:rPr>
              <w:t xml:space="preserve"> </w:t>
            </w:r>
          </w:p>
        </w:tc>
        <w:tc>
          <w:tcPr>
            <w:tcW w:w="1510" w:type="pct"/>
            <w:vAlign w:val="center"/>
          </w:tcPr>
          <w:p w14:paraId="56921E9A" w14:textId="77777777" w:rsidR="003739F7" w:rsidRPr="002C71D6" w:rsidRDefault="003739F7" w:rsidP="00562C9E">
            <w:pPr>
              <w:jc w:val="center"/>
              <w:rPr>
                <w:i/>
                <w:sz w:val="20"/>
                <w:szCs w:val="20"/>
              </w:rPr>
            </w:pPr>
          </w:p>
        </w:tc>
      </w:tr>
      <w:tr w:rsidR="003739F7" w:rsidRPr="002C71D6" w14:paraId="07756F07" w14:textId="77777777" w:rsidTr="006D5EC1">
        <w:tc>
          <w:tcPr>
            <w:tcW w:w="413" w:type="pct"/>
          </w:tcPr>
          <w:p w14:paraId="09A6FC47" w14:textId="77777777" w:rsidR="003739F7" w:rsidRPr="002C71D6" w:rsidRDefault="003739F7" w:rsidP="0024779B">
            <w:pPr>
              <w:numPr>
                <w:ilvl w:val="0"/>
                <w:numId w:val="16"/>
              </w:numPr>
              <w:ind w:left="452" w:hanging="268"/>
              <w:rPr>
                <w:rFonts w:eastAsia="Times New Roman"/>
                <w:b/>
                <w:bCs/>
                <w:sz w:val="20"/>
                <w:szCs w:val="20"/>
                <w:lang w:eastAsia="pl-PL"/>
              </w:rPr>
            </w:pPr>
          </w:p>
        </w:tc>
        <w:tc>
          <w:tcPr>
            <w:tcW w:w="3077" w:type="pct"/>
            <w:vAlign w:val="center"/>
          </w:tcPr>
          <w:p w14:paraId="6628EB82" w14:textId="77777777" w:rsidR="003739F7" w:rsidRPr="002C71D6" w:rsidRDefault="003739F7" w:rsidP="00562C9E">
            <w:pPr>
              <w:tabs>
                <w:tab w:val="left" w:pos="3143"/>
              </w:tabs>
              <w:rPr>
                <w:color w:val="0D0D0D"/>
                <w:sz w:val="20"/>
                <w:szCs w:val="20"/>
              </w:rPr>
            </w:pPr>
            <w:r w:rsidRPr="002C71D6">
              <w:rPr>
                <w:color w:val="0D0D0D"/>
                <w:sz w:val="20"/>
                <w:szCs w:val="20"/>
              </w:rPr>
              <w:t>Karta dźwiękowa zintegrowana z płytą główną, zgodna z High Definition.</w:t>
            </w:r>
          </w:p>
        </w:tc>
        <w:tc>
          <w:tcPr>
            <w:tcW w:w="1510" w:type="pct"/>
            <w:vAlign w:val="center"/>
          </w:tcPr>
          <w:p w14:paraId="4ADFD183" w14:textId="77777777" w:rsidR="003739F7" w:rsidRPr="002C71D6" w:rsidRDefault="003739F7" w:rsidP="00562C9E">
            <w:pPr>
              <w:jc w:val="center"/>
              <w:rPr>
                <w:i/>
                <w:sz w:val="20"/>
                <w:szCs w:val="20"/>
              </w:rPr>
            </w:pPr>
          </w:p>
        </w:tc>
      </w:tr>
      <w:tr w:rsidR="003739F7" w:rsidRPr="002C71D6" w14:paraId="503CDAF9" w14:textId="77777777" w:rsidTr="006D5EC1">
        <w:tc>
          <w:tcPr>
            <w:tcW w:w="413" w:type="pct"/>
          </w:tcPr>
          <w:p w14:paraId="3F310A41" w14:textId="77777777" w:rsidR="003739F7" w:rsidRPr="002C71D6" w:rsidRDefault="003739F7" w:rsidP="0024779B">
            <w:pPr>
              <w:numPr>
                <w:ilvl w:val="0"/>
                <w:numId w:val="16"/>
              </w:numPr>
              <w:ind w:left="452" w:hanging="268"/>
              <w:rPr>
                <w:rFonts w:eastAsia="Times New Roman"/>
                <w:b/>
                <w:bCs/>
                <w:sz w:val="20"/>
                <w:szCs w:val="20"/>
                <w:lang w:eastAsia="pl-PL"/>
              </w:rPr>
            </w:pPr>
          </w:p>
        </w:tc>
        <w:tc>
          <w:tcPr>
            <w:tcW w:w="3077" w:type="pct"/>
            <w:vAlign w:val="center"/>
          </w:tcPr>
          <w:p w14:paraId="5763279E" w14:textId="77777777" w:rsidR="003739F7" w:rsidRPr="002C71D6" w:rsidRDefault="003739F7" w:rsidP="00562C9E">
            <w:pPr>
              <w:tabs>
                <w:tab w:val="left" w:pos="3143"/>
              </w:tabs>
              <w:rPr>
                <w:color w:val="0D0D0D"/>
                <w:sz w:val="20"/>
                <w:szCs w:val="20"/>
              </w:rPr>
            </w:pPr>
            <w:r w:rsidRPr="002C71D6">
              <w:rPr>
                <w:color w:val="0D0D0D"/>
                <w:sz w:val="20"/>
                <w:szCs w:val="20"/>
              </w:rPr>
              <w:t xml:space="preserve">Karta sieciowa: LAN 10/100/1000 </w:t>
            </w:r>
            <w:proofErr w:type="spellStart"/>
            <w:r w:rsidRPr="002C71D6">
              <w:rPr>
                <w:color w:val="0D0D0D"/>
                <w:sz w:val="20"/>
                <w:szCs w:val="20"/>
              </w:rPr>
              <w:t>Mbit</w:t>
            </w:r>
            <w:proofErr w:type="spellEnd"/>
            <w:r w:rsidRPr="002C71D6">
              <w:rPr>
                <w:color w:val="0D0D0D"/>
                <w:sz w:val="20"/>
                <w:szCs w:val="20"/>
              </w:rPr>
              <w:t>/s z funkcją PXE oraz Wake on LAN</w:t>
            </w:r>
          </w:p>
        </w:tc>
        <w:tc>
          <w:tcPr>
            <w:tcW w:w="1510" w:type="pct"/>
            <w:vAlign w:val="center"/>
          </w:tcPr>
          <w:p w14:paraId="11F3C798" w14:textId="77777777" w:rsidR="003739F7" w:rsidRPr="002C71D6" w:rsidRDefault="003739F7" w:rsidP="00562C9E">
            <w:pPr>
              <w:jc w:val="center"/>
              <w:rPr>
                <w:i/>
                <w:sz w:val="20"/>
                <w:szCs w:val="20"/>
              </w:rPr>
            </w:pPr>
          </w:p>
        </w:tc>
      </w:tr>
      <w:tr w:rsidR="0015044D" w:rsidRPr="002C71D6" w14:paraId="5BD5F34D" w14:textId="77777777" w:rsidTr="006D5EC1">
        <w:tc>
          <w:tcPr>
            <w:tcW w:w="413" w:type="pct"/>
          </w:tcPr>
          <w:p w14:paraId="77FACD6C" w14:textId="77777777" w:rsidR="0015044D" w:rsidRPr="002C71D6" w:rsidRDefault="0015044D" w:rsidP="0024779B">
            <w:pPr>
              <w:numPr>
                <w:ilvl w:val="0"/>
                <w:numId w:val="16"/>
              </w:numPr>
              <w:ind w:left="452" w:hanging="268"/>
              <w:rPr>
                <w:b/>
                <w:bCs/>
              </w:rPr>
            </w:pPr>
          </w:p>
        </w:tc>
        <w:tc>
          <w:tcPr>
            <w:tcW w:w="3077" w:type="pct"/>
            <w:vAlign w:val="center"/>
          </w:tcPr>
          <w:p w14:paraId="6BA7AD74" w14:textId="2DE8B7BC" w:rsidR="0015044D" w:rsidRPr="002C71D6" w:rsidRDefault="0015044D" w:rsidP="00562C9E">
            <w:pPr>
              <w:tabs>
                <w:tab w:val="left" w:pos="3143"/>
              </w:tabs>
              <w:rPr>
                <w:color w:val="0D0D0D"/>
              </w:rPr>
            </w:pPr>
            <w:r w:rsidRPr="00A605BB">
              <w:rPr>
                <w:color w:val="0D0D0D"/>
                <w:sz w:val="20"/>
                <w:szCs w:val="20"/>
              </w:rPr>
              <w:t>Karta sieciowa bezprzewodowa: USB Wi-Fi 5 (802.11 a/b/g/n/</w:t>
            </w:r>
            <w:proofErr w:type="spellStart"/>
            <w:r w:rsidRPr="00A605BB">
              <w:rPr>
                <w:color w:val="0D0D0D"/>
                <w:sz w:val="20"/>
                <w:szCs w:val="20"/>
              </w:rPr>
              <w:t>ac</w:t>
            </w:r>
            <w:proofErr w:type="spellEnd"/>
            <w:r w:rsidRPr="00A605BB">
              <w:rPr>
                <w:color w:val="0D0D0D"/>
                <w:sz w:val="20"/>
                <w:szCs w:val="20"/>
              </w:rPr>
              <w:t xml:space="preserve">) </w:t>
            </w:r>
            <w:proofErr w:type="spellStart"/>
            <w:r w:rsidRPr="00A605BB">
              <w:rPr>
                <w:color w:val="0D0D0D"/>
                <w:sz w:val="20"/>
                <w:szCs w:val="20"/>
              </w:rPr>
              <w:t>wej</w:t>
            </w:r>
            <w:proofErr w:type="spellEnd"/>
            <w:r w:rsidRPr="00A605BB">
              <w:rPr>
                <w:color w:val="0D0D0D"/>
                <w:sz w:val="20"/>
                <w:szCs w:val="20"/>
              </w:rPr>
              <w:t xml:space="preserve">. 1 szt. USB 3.0; częstotliwość pracy 2,4 GHz do 5 GHz; transmisja do 1300 </w:t>
            </w:r>
            <w:proofErr w:type="spellStart"/>
            <w:r w:rsidRPr="00A605BB">
              <w:rPr>
                <w:color w:val="0D0D0D"/>
                <w:sz w:val="20"/>
                <w:szCs w:val="20"/>
              </w:rPr>
              <w:t>Mb</w:t>
            </w:r>
            <w:proofErr w:type="spellEnd"/>
            <w:r w:rsidRPr="00A605BB">
              <w:rPr>
                <w:color w:val="0D0D0D"/>
                <w:sz w:val="20"/>
                <w:szCs w:val="20"/>
              </w:rPr>
              <w:t>/s; zabezpieczenie: 64/128-bit WEP WPA2-PSK WPA-PSK</w:t>
            </w:r>
          </w:p>
        </w:tc>
        <w:tc>
          <w:tcPr>
            <w:tcW w:w="1510" w:type="pct"/>
            <w:vAlign w:val="center"/>
          </w:tcPr>
          <w:p w14:paraId="1AB639D9" w14:textId="77777777" w:rsidR="0015044D" w:rsidRPr="002C71D6" w:rsidRDefault="0015044D" w:rsidP="00562C9E">
            <w:pPr>
              <w:jc w:val="center"/>
              <w:rPr>
                <w:i/>
              </w:rPr>
            </w:pPr>
          </w:p>
        </w:tc>
      </w:tr>
      <w:tr w:rsidR="003739F7" w:rsidRPr="002C71D6" w14:paraId="568347AE" w14:textId="77777777" w:rsidTr="006D5EC1">
        <w:tc>
          <w:tcPr>
            <w:tcW w:w="413" w:type="pct"/>
          </w:tcPr>
          <w:p w14:paraId="49A96A9B" w14:textId="77777777" w:rsidR="003739F7" w:rsidRPr="002C71D6" w:rsidRDefault="003739F7" w:rsidP="0024779B">
            <w:pPr>
              <w:numPr>
                <w:ilvl w:val="0"/>
                <w:numId w:val="16"/>
              </w:numPr>
              <w:ind w:left="452" w:hanging="268"/>
              <w:rPr>
                <w:rFonts w:eastAsia="Times New Roman"/>
                <w:b/>
                <w:bCs/>
                <w:sz w:val="20"/>
                <w:szCs w:val="20"/>
                <w:lang w:eastAsia="pl-PL"/>
              </w:rPr>
            </w:pPr>
          </w:p>
        </w:tc>
        <w:tc>
          <w:tcPr>
            <w:tcW w:w="3077" w:type="pct"/>
            <w:vAlign w:val="center"/>
          </w:tcPr>
          <w:p w14:paraId="036BA896" w14:textId="77777777" w:rsidR="003739F7" w:rsidRPr="002C71D6" w:rsidRDefault="003739F7" w:rsidP="00562C9E">
            <w:pPr>
              <w:tabs>
                <w:tab w:val="left" w:pos="3143"/>
              </w:tabs>
              <w:rPr>
                <w:color w:val="0D0D0D"/>
                <w:sz w:val="20"/>
                <w:szCs w:val="20"/>
              </w:rPr>
            </w:pPr>
            <w:r w:rsidRPr="002C71D6">
              <w:rPr>
                <w:color w:val="0D0D0D"/>
                <w:sz w:val="20"/>
                <w:szCs w:val="20"/>
              </w:rPr>
              <w:t xml:space="preserve">Wbudowane porty/złącza: </w:t>
            </w:r>
          </w:p>
          <w:p w14:paraId="542F21A9" w14:textId="77777777" w:rsidR="003739F7" w:rsidRPr="002C71D6" w:rsidRDefault="003739F7" w:rsidP="00562C9E">
            <w:pPr>
              <w:tabs>
                <w:tab w:val="left" w:pos="3143"/>
              </w:tabs>
              <w:rPr>
                <w:color w:val="0D0D0D"/>
                <w:sz w:val="20"/>
                <w:szCs w:val="20"/>
              </w:rPr>
            </w:pPr>
            <w:r w:rsidRPr="002C71D6">
              <w:rPr>
                <w:color w:val="0D0D0D"/>
                <w:sz w:val="20"/>
                <w:szCs w:val="20"/>
              </w:rPr>
              <w:t>Wideo różnego typu umożliwiające elastyczne podłączenie urządzenia bez stosowania przejściówek lub adapterów za pomocą min:</w:t>
            </w:r>
          </w:p>
          <w:p w14:paraId="2F2B3FD0" w14:textId="77777777" w:rsidR="003739F7" w:rsidRPr="002C71D6" w:rsidRDefault="003739F7" w:rsidP="00FE1C62">
            <w:pPr>
              <w:pStyle w:val="Akapitzlist"/>
              <w:numPr>
                <w:ilvl w:val="0"/>
                <w:numId w:val="29"/>
              </w:numPr>
              <w:tabs>
                <w:tab w:val="left" w:pos="3143"/>
              </w:tabs>
              <w:ind w:left="318"/>
              <w:rPr>
                <w:color w:val="0D0D0D"/>
                <w:sz w:val="20"/>
                <w:szCs w:val="20"/>
              </w:rPr>
            </w:pPr>
            <w:r w:rsidRPr="002C71D6">
              <w:rPr>
                <w:color w:val="0D0D0D"/>
                <w:sz w:val="20"/>
                <w:szCs w:val="20"/>
              </w:rPr>
              <w:t>DVI-D - 1 szt.</w:t>
            </w:r>
          </w:p>
          <w:p w14:paraId="293BEC39" w14:textId="77777777" w:rsidR="003739F7" w:rsidRPr="002C71D6" w:rsidRDefault="003739F7" w:rsidP="00FE1C62">
            <w:pPr>
              <w:pStyle w:val="Akapitzlist"/>
              <w:numPr>
                <w:ilvl w:val="0"/>
                <w:numId w:val="29"/>
              </w:numPr>
              <w:tabs>
                <w:tab w:val="left" w:pos="3143"/>
              </w:tabs>
              <w:ind w:left="318"/>
              <w:rPr>
                <w:color w:val="0D0D0D"/>
                <w:sz w:val="20"/>
                <w:szCs w:val="20"/>
              </w:rPr>
            </w:pPr>
            <w:r w:rsidRPr="002C71D6">
              <w:rPr>
                <w:color w:val="0D0D0D"/>
                <w:sz w:val="20"/>
                <w:szCs w:val="20"/>
              </w:rPr>
              <w:t>VGA (D-</w:t>
            </w:r>
            <w:proofErr w:type="spellStart"/>
            <w:r w:rsidRPr="002C71D6">
              <w:rPr>
                <w:color w:val="0D0D0D"/>
                <w:sz w:val="20"/>
                <w:szCs w:val="20"/>
              </w:rPr>
              <w:t>Sub</w:t>
            </w:r>
            <w:proofErr w:type="spellEnd"/>
            <w:r w:rsidRPr="002C71D6">
              <w:rPr>
                <w:color w:val="0D0D0D"/>
                <w:sz w:val="20"/>
                <w:szCs w:val="20"/>
              </w:rPr>
              <w:t>) - 1 szt.</w:t>
            </w:r>
          </w:p>
          <w:p w14:paraId="7AE2227E" w14:textId="77777777" w:rsidR="003739F7" w:rsidRPr="002C71D6" w:rsidRDefault="003739F7" w:rsidP="00FE1C62">
            <w:pPr>
              <w:pStyle w:val="Akapitzlist"/>
              <w:numPr>
                <w:ilvl w:val="0"/>
                <w:numId w:val="29"/>
              </w:numPr>
              <w:tabs>
                <w:tab w:val="left" w:pos="3143"/>
              </w:tabs>
              <w:ind w:left="318"/>
              <w:rPr>
                <w:color w:val="0D0D0D"/>
                <w:sz w:val="20"/>
                <w:szCs w:val="20"/>
              </w:rPr>
            </w:pPr>
            <w:r w:rsidRPr="002C71D6">
              <w:rPr>
                <w:color w:val="0D0D0D"/>
                <w:sz w:val="20"/>
                <w:szCs w:val="20"/>
              </w:rPr>
              <w:t xml:space="preserve">HDMI - 1 szt. </w:t>
            </w:r>
          </w:p>
          <w:p w14:paraId="5052292B" w14:textId="77777777" w:rsidR="003739F7" w:rsidRPr="002C71D6" w:rsidRDefault="003739F7" w:rsidP="00562C9E">
            <w:pPr>
              <w:tabs>
                <w:tab w:val="left" w:pos="3143"/>
              </w:tabs>
              <w:rPr>
                <w:color w:val="0D0D0D"/>
                <w:sz w:val="20"/>
                <w:szCs w:val="20"/>
              </w:rPr>
            </w:pPr>
            <w:r w:rsidRPr="002C71D6">
              <w:rPr>
                <w:color w:val="0D0D0D"/>
                <w:sz w:val="20"/>
                <w:szCs w:val="20"/>
              </w:rPr>
              <w:t>Pozostałe porty/złącza:</w:t>
            </w:r>
          </w:p>
          <w:p w14:paraId="11DF14BE" w14:textId="1FECE09F" w:rsidR="003739F7" w:rsidRPr="002C71D6" w:rsidRDefault="003739F7" w:rsidP="00FE1C62">
            <w:pPr>
              <w:pStyle w:val="Akapitzlist"/>
              <w:numPr>
                <w:ilvl w:val="0"/>
                <w:numId w:val="29"/>
              </w:numPr>
              <w:tabs>
                <w:tab w:val="left" w:pos="3143"/>
              </w:tabs>
              <w:ind w:left="318"/>
              <w:rPr>
                <w:color w:val="0D0D0D"/>
                <w:sz w:val="20"/>
                <w:szCs w:val="20"/>
              </w:rPr>
            </w:pPr>
            <w:r w:rsidRPr="002C71D6">
              <w:rPr>
                <w:color w:val="0D0D0D"/>
                <w:sz w:val="20"/>
                <w:szCs w:val="20"/>
              </w:rPr>
              <w:t>9x USB w tym</w:t>
            </w:r>
            <w:r w:rsidR="00816177" w:rsidRPr="002C71D6">
              <w:rPr>
                <w:color w:val="0D0D0D"/>
                <w:sz w:val="20"/>
                <w:szCs w:val="20"/>
              </w:rPr>
              <w:t xml:space="preserve">: </w:t>
            </w:r>
            <w:r w:rsidRPr="002C71D6">
              <w:rPr>
                <w:color w:val="0D0D0D"/>
                <w:sz w:val="20"/>
                <w:szCs w:val="20"/>
              </w:rPr>
              <w:t xml:space="preserve">z przodu obudowy min. 2 x USB3.1 </w:t>
            </w:r>
            <w:proofErr w:type="spellStart"/>
            <w:r w:rsidRPr="002C71D6">
              <w:rPr>
                <w:color w:val="0D0D0D"/>
                <w:sz w:val="20"/>
                <w:szCs w:val="20"/>
              </w:rPr>
              <w:t>SuperSpeed</w:t>
            </w:r>
            <w:proofErr w:type="spellEnd"/>
            <w:r w:rsidRPr="002C71D6">
              <w:rPr>
                <w:color w:val="0D0D0D"/>
                <w:sz w:val="20"/>
                <w:szCs w:val="20"/>
              </w:rPr>
              <w:t>+ o prędkości do 10Gbp</w:t>
            </w:r>
            <w:r w:rsidR="00816177" w:rsidRPr="002C71D6">
              <w:rPr>
                <w:color w:val="0D0D0D"/>
                <w:sz w:val="20"/>
                <w:szCs w:val="20"/>
              </w:rPr>
              <w:t xml:space="preserve">s, </w:t>
            </w:r>
            <w:r w:rsidRPr="002C71D6">
              <w:rPr>
                <w:color w:val="0D0D0D"/>
                <w:sz w:val="20"/>
                <w:szCs w:val="20"/>
              </w:rPr>
              <w:t>z tyłu obudowy min. 7x USB</w:t>
            </w:r>
          </w:p>
          <w:p w14:paraId="362B71EC" w14:textId="77777777" w:rsidR="003739F7" w:rsidRPr="002C71D6" w:rsidRDefault="003739F7" w:rsidP="00FE1C62">
            <w:pPr>
              <w:pStyle w:val="Akapitzlist"/>
              <w:numPr>
                <w:ilvl w:val="0"/>
                <w:numId w:val="29"/>
              </w:numPr>
              <w:tabs>
                <w:tab w:val="left" w:pos="3143"/>
              </w:tabs>
              <w:ind w:left="318"/>
              <w:rPr>
                <w:color w:val="0D0D0D"/>
                <w:sz w:val="20"/>
                <w:szCs w:val="20"/>
              </w:rPr>
            </w:pPr>
            <w:r w:rsidRPr="002C71D6">
              <w:rPr>
                <w:color w:val="0D0D0D"/>
                <w:sz w:val="20"/>
                <w:szCs w:val="20"/>
              </w:rPr>
              <w:t xml:space="preserve">port sieciowy RJ-45, </w:t>
            </w:r>
          </w:p>
          <w:p w14:paraId="3BBE4DB7" w14:textId="77777777" w:rsidR="003739F7" w:rsidRPr="002C71D6" w:rsidRDefault="003739F7" w:rsidP="00FE1C62">
            <w:pPr>
              <w:pStyle w:val="Akapitzlist"/>
              <w:numPr>
                <w:ilvl w:val="0"/>
                <w:numId w:val="29"/>
              </w:numPr>
              <w:tabs>
                <w:tab w:val="left" w:pos="3143"/>
              </w:tabs>
              <w:ind w:left="318"/>
              <w:rPr>
                <w:color w:val="0D0D0D"/>
                <w:sz w:val="20"/>
                <w:szCs w:val="20"/>
              </w:rPr>
            </w:pPr>
            <w:r w:rsidRPr="002C71D6">
              <w:rPr>
                <w:color w:val="0D0D0D"/>
                <w:sz w:val="20"/>
                <w:szCs w:val="20"/>
              </w:rPr>
              <w:t>porty słuchawek i mikrofonu na przednim lub tylnym panelu obudowy</w:t>
            </w:r>
          </w:p>
          <w:p w14:paraId="0EB83D4D" w14:textId="77777777" w:rsidR="003739F7" w:rsidRPr="002C71D6" w:rsidRDefault="003739F7" w:rsidP="00FE1C62">
            <w:pPr>
              <w:pStyle w:val="Akapitzlist"/>
              <w:numPr>
                <w:ilvl w:val="0"/>
                <w:numId w:val="29"/>
              </w:numPr>
              <w:tabs>
                <w:tab w:val="left" w:pos="3143"/>
              </w:tabs>
              <w:ind w:left="318"/>
              <w:rPr>
                <w:color w:val="0D0D0D"/>
                <w:sz w:val="20"/>
                <w:szCs w:val="20"/>
              </w:rPr>
            </w:pPr>
            <w:r w:rsidRPr="002C71D6">
              <w:rPr>
                <w:color w:val="0D0D0D"/>
                <w:sz w:val="20"/>
                <w:szCs w:val="20"/>
              </w:rPr>
              <w:t>port szeregowy</w:t>
            </w:r>
          </w:p>
          <w:p w14:paraId="4D1461F4" w14:textId="77777777" w:rsidR="003739F7" w:rsidRPr="002C71D6" w:rsidRDefault="003739F7" w:rsidP="00FE1C62">
            <w:pPr>
              <w:pStyle w:val="Akapitzlist"/>
              <w:numPr>
                <w:ilvl w:val="0"/>
                <w:numId w:val="29"/>
              </w:numPr>
              <w:tabs>
                <w:tab w:val="left" w:pos="3143"/>
              </w:tabs>
              <w:ind w:left="318"/>
              <w:rPr>
                <w:color w:val="0D0D0D"/>
                <w:sz w:val="20"/>
                <w:szCs w:val="20"/>
              </w:rPr>
            </w:pPr>
            <w:r w:rsidRPr="002C71D6">
              <w:rPr>
                <w:color w:val="0D0D0D"/>
                <w:sz w:val="20"/>
                <w:szCs w:val="20"/>
              </w:rPr>
              <w:t>czytnik kart pamięci</w:t>
            </w:r>
          </w:p>
          <w:p w14:paraId="21FEA336" w14:textId="77777777" w:rsidR="003739F7" w:rsidRPr="002C71D6" w:rsidRDefault="003739F7" w:rsidP="00816177">
            <w:pPr>
              <w:tabs>
                <w:tab w:val="left" w:pos="3143"/>
              </w:tabs>
              <w:jc w:val="both"/>
              <w:rPr>
                <w:color w:val="0D0D0D"/>
                <w:sz w:val="20"/>
                <w:szCs w:val="20"/>
              </w:rPr>
            </w:pPr>
            <w:r w:rsidRPr="002C71D6">
              <w:rPr>
                <w:color w:val="0D0D0D"/>
                <w:sz w:val="20"/>
                <w:szCs w:val="20"/>
              </w:rPr>
              <w:t>Wymagana ilość i rozmieszczenie (na zewnątrz obudowy komputera) portów USB nie może być osiągnięta w wyniku stosowania konwerterów, przejściówek itp.</w:t>
            </w:r>
          </w:p>
        </w:tc>
        <w:tc>
          <w:tcPr>
            <w:tcW w:w="1510" w:type="pct"/>
            <w:vAlign w:val="center"/>
          </w:tcPr>
          <w:p w14:paraId="40C812BA" w14:textId="77777777" w:rsidR="003739F7" w:rsidRPr="002C71D6" w:rsidRDefault="003739F7" w:rsidP="00562C9E">
            <w:pPr>
              <w:jc w:val="center"/>
              <w:rPr>
                <w:i/>
                <w:sz w:val="20"/>
                <w:szCs w:val="20"/>
              </w:rPr>
            </w:pPr>
          </w:p>
        </w:tc>
      </w:tr>
      <w:tr w:rsidR="003739F7" w:rsidRPr="002C71D6" w14:paraId="73855EE0" w14:textId="77777777" w:rsidTr="006D5EC1">
        <w:tc>
          <w:tcPr>
            <w:tcW w:w="413" w:type="pct"/>
          </w:tcPr>
          <w:p w14:paraId="0561BD73" w14:textId="77777777" w:rsidR="003739F7" w:rsidRPr="002C71D6" w:rsidRDefault="003739F7" w:rsidP="0024779B">
            <w:pPr>
              <w:numPr>
                <w:ilvl w:val="0"/>
                <w:numId w:val="16"/>
              </w:numPr>
              <w:ind w:left="452" w:hanging="268"/>
              <w:rPr>
                <w:rFonts w:eastAsia="Times New Roman"/>
                <w:b/>
                <w:bCs/>
                <w:sz w:val="20"/>
                <w:szCs w:val="20"/>
                <w:lang w:eastAsia="pl-PL"/>
              </w:rPr>
            </w:pPr>
          </w:p>
        </w:tc>
        <w:tc>
          <w:tcPr>
            <w:tcW w:w="3077" w:type="pct"/>
            <w:vAlign w:val="center"/>
          </w:tcPr>
          <w:p w14:paraId="11AD9316" w14:textId="77777777" w:rsidR="003739F7" w:rsidRPr="002C71D6" w:rsidRDefault="003739F7" w:rsidP="00562C9E">
            <w:pPr>
              <w:tabs>
                <w:tab w:val="left" w:pos="3143"/>
              </w:tabs>
              <w:rPr>
                <w:color w:val="0D0D0D"/>
                <w:sz w:val="20"/>
                <w:szCs w:val="20"/>
              </w:rPr>
            </w:pPr>
            <w:r w:rsidRPr="002C71D6">
              <w:rPr>
                <w:color w:val="0D0D0D"/>
                <w:sz w:val="20"/>
                <w:szCs w:val="20"/>
              </w:rPr>
              <w:t>Klawiatura przewodowa w układzie US</w:t>
            </w:r>
          </w:p>
          <w:p w14:paraId="4AF07035" w14:textId="77777777" w:rsidR="003739F7" w:rsidRPr="002C71D6" w:rsidRDefault="003739F7" w:rsidP="00562C9E">
            <w:pPr>
              <w:tabs>
                <w:tab w:val="left" w:pos="3143"/>
              </w:tabs>
              <w:rPr>
                <w:color w:val="0D0D0D"/>
                <w:sz w:val="20"/>
                <w:szCs w:val="20"/>
              </w:rPr>
            </w:pPr>
            <w:r w:rsidRPr="002C71D6">
              <w:rPr>
                <w:color w:val="0D0D0D"/>
                <w:sz w:val="20"/>
                <w:szCs w:val="20"/>
              </w:rPr>
              <w:t>Mysz przewodowa (</w:t>
            </w:r>
            <w:proofErr w:type="spellStart"/>
            <w:r w:rsidRPr="002C71D6">
              <w:rPr>
                <w:color w:val="0D0D0D"/>
                <w:sz w:val="20"/>
                <w:szCs w:val="20"/>
              </w:rPr>
              <w:t>scroll</w:t>
            </w:r>
            <w:proofErr w:type="spellEnd"/>
            <w:r w:rsidRPr="002C71D6">
              <w:rPr>
                <w:color w:val="0D0D0D"/>
                <w:sz w:val="20"/>
                <w:szCs w:val="20"/>
              </w:rPr>
              <w:t>)</w:t>
            </w:r>
          </w:p>
        </w:tc>
        <w:tc>
          <w:tcPr>
            <w:tcW w:w="1510" w:type="pct"/>
            <w:vAlign w:val="center"/>
          </w:tcPr>
          <w:p w14:paraId="050D8A75" w14:textId="77777777" w:rsidR="003739F7" w:rsidRPr="002C71D6" w:rsidRDefault="003739F7" w:rsidP="00562C9E">
            <w:pPr>
              <w:jc w:val="center"/>
              <w:rPr>
                <w:i/>
                <w:sz w:val="20"/>
                <w:szCs w:val="20"/>
              </w:rPr>
            </w:pPr>
          </w:p>
        </w:tc>
      </w:tr>
      <w:tr w:rsidR="003739F7" w:rsidRPr="002C71D6" w14:paraId="09FCF1D4" w14:textId="77777777" w:rsidTr="006D5EC1">
        <w:tc>
          <w:tcPr>
            <w:tcW w:w="413" w:type="pct"/>
          </w:tcPr>
          <w:p w14:paraId="5E95B64D" w14:textId="77777777" w:rsidR="003739F7" w:rsidRPr="002C71D6" w:rsidRDefault="003739F7" w:rsidP="0024779B">
            <w:pPr>
              <w:numPr>
                <w:ilvl w:val="0"/>
                <w:numId w:val="16"/>
              </w:numPr>
              <w:ind w:left="452" w:hanging="268"/>
              <w:rPr>
                <w:rFonts w:eastAsia="Times New Roman"/>
                <w:b/>
                <w:bCs/>
                <w:sz w:val="20"/>
                <w:szCs w:val="20"/>
                <w:lang w:eastAsia="pl-PL"/>
              </w:rPr>
            </w:pPr>
          </w:p>
        </w:tc>
        <w:tc>
          <w:tcPr>
            <w:tcW w:w="3077" w:type="pct"/>
            <w:vAlign w:val="center"/>
          </w:tcPr>
          <w:p w14:paraId="6E10BA88" w14:textId="0863E74F" w:rsidR="00E15F2C" w:rsidRPr="002C71D6" w:rsidRDefault="003739F7" w:rsidP="002C71D6">
            <w:pPr>
              <w:pStyle w:val="Akapitzlist"/>
              <w:tabs>
                <w:tab w:val="left" w:pos="3143"/>
              </w:tabs>
              <w:ind w:left="467" w:hanging="467"/>
              <w:jc w:val="both"/>
              <w:rPr>
                <w:color w:val="0D0D0D"/>
                <w:sz w:val="20"/>
                <w:szCs w:val="20"/>
              </w:rPr>
            </w:pPr>
            <w:r w:rsidRPr="002C71D6">
              <w:rPr>
                <w:color w:val="0D0D0D"/>
                <w:sz w:val="20"/>
                <w:szCs w:val="20"/>
              </w:rPr>
              <w:t>System operacyjny</w:t>
            </w:r>
            <w:r w:rsidR="00E15F2C" w:rsidRPr="002C71D6">
              <w:rPr>
                <w:color w:val="0D0D0D"/>
                <w:sz w:val="20"/>
                <w:szCs w:val="20"/>
              </w:rPr>
              <w:t xml:space="preserve"> typu</w:t>
            </w:r>
            <w:r w:rsidRPr="002C71D6">
              <w:rPr>
                <w:color w:val="0D0D0D"/>
                <w:sz w:val="20"/>
                <w:szCs w:val="20"/>
              </w:rPr>
              <w:t xml:space="preserve"> Win 10</w:t>
            </w:r>
            <w:r w:rsidR="00E15F2C" w:rsidRPr="002C71D6">
              <w:rPr>
                <w:color w:val="0D0D0D"/>
                <w:sz w:val="20"/>
                <w:szCs w:val="20"/>
              </w:rPr>
              <w:t xml:space="preserve"> lub równoważny o parametrach jak niżej:</w:t>
            </w:r>
          </w:p>
          <w:p w14:paraId="4F4D83F6" w14:textId="5811B27E" w:rsidR="00E15F2C" w:rsidRPr="002C71D6" w:rsidRDefault="00E15F2C" w:rsidP="00FE1C62">
            <w:pPr>
              <w:pStyle w:val="Akapitzlist"/>
              <w:numPr>
                <w:ilvl w:val="0"/>
                <w:numId w:val="31"/>
              </w:numPr>
              <w:tabs>
                <w:tab w:val="left" w:pos="3143"/>
              </w:tabs>
              <w:ind w:left="467"/>
              <w:jc w:val="both"/>
              <w:rPr>
                <w:color w:val="0D0D0D"/>
                <w:sz w:val="20"/>
                <w:szCs w:val="20"/>
              </w:rPr>
            </w:pPr>
            <w:r w:rsidRPr="002C71D6">
              <w:rPr>
                <w:color w:val="0D0D0D"/>
                <w:sz w:val="20"/>
                <w:szCs w:val="20"/>
              </w:rPr>
              <w:t>Licencja na zaoferowany system operacyjny musi być w pełni zgodna z warunkami licencjonowania producenta oprogramowania.</w:t>
            </w:r>
          </w:p>
          <w:p w14:paraId="6BCC5E77" w14:textId="08A9A77A" w:rsidR="00E15F2C" w:rsidRPr="002C71D6" w:rsidRDefault="00E15F2C" w:rsidP="00FE1C62">
            <w:pPr>
              <w:pStyle w:val="Akapitzlist"/>
              <w:numPr>
                <w:ilvl w:val="0"/>
                <w:numId w:val="31"/>
              </w:numPr>
              <w:tabs>
                <w:tab w:val="left" w:pos="3143"/>
              </w:tabs>
              <w:ind w:left="467"/>
              <w:jc w:val="both"/>
              <w:rPr>
                <w:color w:val="0D0D0D"/>
                <w:sz w:val="20"/>
                <w:szCs w:val="20"/>
              </w:rPr>
            </w:pPr>
            <w:r w:rsidRPr="002C71D6">
              <w:rPr>
                <w:color w:val="0D0D0D"/>
                <w:sz w:val="20"/>
                <w:szCs w:val="20"/>
              </w:rPr>
              <w:t>Interfejsy użytkownika dostępne w kilku językach do wyboru – minimum w Polskim i Angielskim.</w:t>
            </w:r>
          </w:p>
          <w:p w14:paraId="1A50DCDD" w14:textId="1EC67064" w:rsidR="00E15F2C" w:rsidRPr="002C71D6" w:rsidRDefault="00E15F2C" w:rsidP="00FE1C62">
            <w:pPr>
              <w:pStyle w:val="Akapitzlist"/>
              <w:numPr>
                <w:ilvl w:val="0"/>
                <w:numId w:val="31"/>
              </w:numPr>
              <w:tabs>
                <w:tab w:val="left" w:pos="3143"/>
              </w:tabs>
              <w:ind w:left="467"/>
              <w:jc w:val="both"/>
              <w:rPr>
                <w:color w:val="0D0D0D"/>
                <w:sz w:val="20"/>
                <w:szCs w:val="20"/>
              </w:rPr>
            </w:pPr>
            <w:r w:rsidRPr="002C71D6">
              <w:rPr>
                <w:color w:val="0D0D0D"/>
                <w:sz w:val="20"/>
                <w:szCs w:val="20"/>
              </w:rPr>
              <w:t>Funkcjonalność rozpoznawania mowy, pozwalającą na sterowanie komputerem głosowo, wraz z modułem „uczenia się” głosu użytkownika.</w:t>
            </w:r>
          </w:p>
          <w:p w14:paraId="2B35D7D6" w14:textId="2CF2EE18" w:rsidR="00E15F2C" w:rsidRPr="002C71D6" w:rsidRDefault="00E15F2C" w:rsidP="00FE1C62">
            <w:pPr>
              <w:pStyle w:val="Akapitzlist"/>
              <w:numPr>
                <w:ilvl w:val="0"/>
                <w:numId w:val="31"/>
              </w:numPr>
              <w:tabs>
                <w:tab w:val="left" w:pos="3143"/>
              </w:tabs>
              <w:ind w:left="467"/>
              <w:jc w:val="both"/>
              <w:rPr>
                <w:color w:val="0D0D0D"/>
                <w:sz w:val="20"/>
                <w:szCs w:val="20"/>
              </w:rPr>
            </w:pPr>
            <w:r w:rsidRPr="002C71D6">
              <w:rPr>
                <w:color w:val="0D0D0D"/>
                <w:sz w:val="20"/>
                <w:szCs w:val="20"/>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 – wymagane podanie nazwy strony serwera www.</w:t>
            </w:r>
          </w:p>
          <w:p w14:paraId="4BA60682" w14:textId="4206F456" w:rsidR="00E15F2C" w:rsidRPr="002C71D6" w:rsidRDefault="00E15F2C" w:rsidP="00FE1C62">
            <w:pPr>
              <w:pStyle w:val="Akapitzlist"/>
              <w:numPr>
                <w:ilvl w:val="0"/>
                <w:numId w:val="31"/>
              </w:numPr>
              <w:tabs>
                <w:tab w:val="left" w:pos="3143"/>
              </w:tabs>
              <w:ind w:left="467"/>
              <w:jc w:val="both"/>
              <w:rPr>
                <w:color w:val="0D0D0D"/>
                <w:sz w:val="20"/>
                <w:szCs w:val="20"/>
              </w:rPr>
            </w:pPr>
            <w:r w:rsidRPr="002C71D6">
              <w:rPr>
                <w:color w:val="0D0D0D"/>
                <w:sz w:val="20"/>
                <w:szCs w:val="20"/>
              </w:rPr>
              <w:t>Możliwość dokonywania aktualizacji i poprawek systemu poprzez mechanizm zarządzany przez administratora systemu Zamawiającego.</w:t>
            </w:r>
          </w:p>
          <w:p w14:paraId="3B5473EE" w14:textId="61EC4056" w:rsidR="00E15F2C" w:rsidRPr="002C71D6" w:rsidRDefault="00E15F2C" w:rsidP="00FE1C62">
            <w:pPr>
              <w:pStyle w:val="Akapitzlist"/>
              <w:numPr>
                <w:ilvl w:val="0"/>
                <w:numId w:val="31"/>
              </w:numPr>
              <w:tabs>
                <w:tab w:val="left" w:pos="3143"/>
              </w:tabs>
              <w:ind w:left="467"/>
              <w:jc w:val="both"/>
              <w:rPr>
                <w:color w:val="0D0D0D"/>
                <w:sz w:val="20"/>
                <w:szCs w:val="20"/>
              </w:rPr>
            </w:pPr>
            <w:r w:rsidRPr="002C71D6">
              <w:rPr>
                <w:color w:val="0D0D0D"/>
                <w:sz w:val="20"/>
                <w:szCs w:val="20"/>
              </w:rPr>
              <w:lastRenderedPageBreak/>
              <w:t>Dostępność bezpłatnych biuletynów bezpieczeństwa związanych z działaniem systemu operacyjnego.</w:t>
            </w:r>
          </w:p>
          <w:p w14:paraId="31F04EF9" w14:textId="46C0BB2B" w:rsidR="00E15F2C" w:rsidRPr="002C71D6" w:rsidRDefault="00E15F2C" w:rsidP="00FE1C62">
            <w:pPr>
              <w:pStyle w:val="Akapitzlist"/>
              <w:numPr>
                <w:ilvl w:val="0"/>
                <w:numId w:val="31"/>
              </w:numPr>
              <w:tabs>
                <w:tab w:val="left" w:pos="3143"/>
              </w:tabs>
              <w:ind w:left="467"/>
              <w:jc w:val="both"/>
              <w:rPr>
                <w:color w:val="0D0D0D"/>
                <w:sz w:val="20"/>
                <w:szCs w:val="20"/>
              </w:rPr>
            </w:pPr>
            <w:r w:rsidRPr="002C71D6">
              <w:rPr>
                <w:color w:val="0D0D0D"/>
                <w:sz w:val="20"/>
                <w:szCs w:val="20"/>
              </w:rPr>
              <w:t xml:space="preserve">Wbudowana zapora internetowa (firewall) dla ochrony połączeń internetowych; zintegrowana z systemem konsola do zarządzania ustawieniami zapory i regułami IP v4 i v6. </w:t>
            </w:r>
          </w:p>
          <w:p w14:paraId="6B12744E" w14:textId="617ABB9A" w:rsidR="00E15F2C" w:rsidRPr="002C71D6" w:rsidRDefault="00E15F2C" w:rsidP="00FE1C62">
            <w:pPr>
              <w:pStyle w:val="Akapitzlist"/>
              <w:numPr>
                <w:ilvl w:val="0"/>
                <w:numId w:val="31"/>
              </w:numPr>
              <w:tabs>
                <w:tab w:val="left" w:pos="3143"/>
              </w:tabs>
              <w:ind w:left="467"/>
              <w:jc w:val="both"/>
              <w:rPr>
                <w:color w:val="0D0D0D"/>
                <w:sz w:val="20"/>
                <w:szCs w:val="20"/>
              </w:rPr>
            </w:pPr>
            <w:r w:rsidRPr="002C71D6">
              <w:rPr>
                <w:color w:val="0D0D0D"/>
                <w:sz w:val="20"/>
                <w:szCs w:val="20"/>
              </w:rPr>
              <w:t>Wbudowane mechanizmy ochrony antywirusowej i przeciw złośliwemu oprogramowaniu z zapewnionymi bezpłatnymi aktualizacjami.</w:t>
            </w:r>
          </w:p>
          <w:p w14:paraId="3E04C9F9" w14:textId="26AF7FFF" w:rsidR="00E15F2C" w:rsidRPr="002C71D6" w:rsidRDefault="00E15F2C" w:rsidP="00FE1C62">
            <w:pPr>
              <w:pStyle w:val="Akapitzlist"/>
              <w:numPr>
                <w:ilvl w:val="0"/>
                <w:numId w:val="31"/>
              </w:numPr>
              <w:tabs>
                <w:tab w:val="left" w:pos="3143"/>
              </w:tabs>
              <w:ind w:left="467"/>
              <w:jc w:val="both"/>
              <w:rPr>
                <w:color w:val="0D0D0D"/>
                <w:sz w:val="20"/>
                <w:szCs w:val="20"/>
              </w:rPr>
            </w:pPr>
            <w:r w:rsidRPr="002C71D6">
              <w:rPr>
                <w:color w:val="0D0D0D"/>
                <w:sz w:val="20"/>
                <w:szCs w:val="20"/>
              </w:rPr>
              <w:t>Zlokalizowane w języku polskim, co najmniej następujące elementy: menu, odtwarzacz multimediów, pomoc, komunikaty systemowe.</w:t>
            </w:r>
          </w:p>
          <w:p w14:paraId="58C53630" w14:textId="13C84C2D" w:rsidR="00E15F2C" w:rsidRPr="002C71D6" w:rsidRDefault="00E15F2C" w:rsidP="00FE1C62">
            <w:pPr>
              <w:pStyle w:val="Akapitzlist"/>
              <w:numPr>
                <w:ilvl w:val="0"/>
                <w:numId w:val="31"/>
              </w:numPr>
              <w:tabs>
                <w:tab w:val="left" w:pos="3143"/>
              </w:tabs>
              <w:ind w:left="467"/>
              <w:jc w:val="both"/>
              <w:rPr>
                <w:color w:val="0D0D0D"/>
                <w:sz w:val="20"/>
                <w:szCs w:val="20"/>
              </w:rPr>
            </w:pPr>
            <w:r w:rsidRPr="002C71D6">
              <w:rPr>
                <w:color w:val="0D0D0D"/>
                <w:sz w:val="20"/>
                <w:szCs w:val="20"/>
              </w:rPr>
              <w:t xml:space="preserve">Graficzne środowisko instalacji i konfiguracji dostępne w języku polskim. </w:t>
            </w:r>
          </w:p>
          <w:p w14:paraId="20BCBC63" w14:textId="007E58CD" w:rsidR="00E15F2C" w:rsidRPr="002C71D6" w:rsidRDefault="00E15F2C" w:rsidP="00FE1C62">
            <w:pPr>
              <w:pStyle w:val="Akapitzlist"/>
              <w:numPr>
                <w:ilvl w:val="0"/>
                <w:numId w:val="31"/>
              </w:numPr>
              <w:tabs>
                <w:tab w:val="left" w:pos="3143"/>
              </w:tabs>
              <w:ind w:left="467"/>
              <w:jc w:val="both"/>
              <w:rPr>
                <w:color w:val="0D0D0D"/>
                <w:sz w:val="20"/>
                <w:szCs w:val="20"/>
              </w:rPr>
            </w:pPr>
            <w:r w:rsidRPr="002C71D6">
              <w:rPr>
                <w:color w:val="0D0D0D"/>
                <w:sz w:val="20"/>
                <w:szCs w:val="20"/>
              </w:rPr>
              <w:t xml:space="preserve">Wsparcie dla większości powszechnie używanych urządzeń peryferyjnych (drukarek, urządzeń sieciowych, standardów USB, </w:t>
            </w:r>
            <w:proofErr w:type="spellStart"/>
            <w:r w:rsidRPr="002C71D6">
              <w:rPr>
                <w:color w:val="0D0D0D"/>
                <w:sz w:val="20"/>
                <w:szCs w:val="20"/>
              </w:rPr>
              <w:t>Plug&amp;Play</w:t>
            </w:r>
            <w:proofErr w:type="spellEnd"/>
            <w:r w:rsidRPr="002C71D6">
              <w:rPr>
                <w:color w:val="0D0D0D"/>
                <w:sz w:val="20"/>
                <w:szCs w:val="20"/>
              </w:rPr>
              <w:t>, Wi-Fi).</w:t>
            </w:r>
          </w:p>
          <w:p w14:paraId="0393D97E" w14:textId="46A7A5FA" w:rsidR="00E15F2C" w:rsidRPr="002C71D6" w:rsidRDefault="00E15F2C" w:rsidP="00FE1C62">
            <w:pPr>
              <w:pStyle w:val="Akapitzlist"/>
              <w:numPr>
                <w:ilvl w:val="0"/>
                <w:numId w:val="31"/>
              </w:numPr>
              <w:tabs>
                <w:tab w:val="left" w:pos="3143"/>
              </w:tabs>
              <w:ind w:left="467"/>
              <w:jc w:val="both"/>
              <w:rPr>
                <w:color w:val="0D0D0D"/>
                <w:sz w:val="20"/>
                <w:szCs w:val="20"/>
              </w:rPr>
            </w:pPr>
            <w:r w:rsidRPr="002C71D6">
              <w:rPr>
                <w:color w:val="0D0D0D"/>
                <w:sz w:val="20"/>
                <w:szCs w:val="20"/>
              </w:rPr>
              <w:t>Funkcjonalność automatycznej zmiany domyślnej drukarki w zależności od sieci, do której podłączony jest komputer.</w:t>
            </w:r>
          </w:p>
          <w:p w14:paraId="5A0B5ABD" w14:textId="48BBDA85" w:rsidR="00E15F2C" w:rsidRPr="002C71D6" w:rsidRDefault="00E15F2C" w:rsidP="00FE1C62">
            <w:pPr>
              <w:pStyle w:val="Akapitzlist"/>
              <w:numPr>
                <w:ilvl w:val="0"/>
                <w:numId w:val="31"/>
              </w:numPr>
              <w:tabs>
                <w:tab w:val="left" w:pos="3143"/>
              </w:tabs>
              <w:ind w:left="467"/>
              <w:jc w:val="both"/>
              <w:rPr>
                <w:color w:val="0D0D0D"/>
                <w:sz w:val="20"/>
                <w:szCs w:val="20"/>
              </w:rPr>
            </w:pPr>
            <w:r w:rsidRPr="002C71D6">
              <w:rPr>
                <w:color w:val="0D0D0D"/>
                <w:sz w:val="20"/>
                <w:szCs w:val="20"/>
              </w:rPr>
              <w:t xml:space="preserve">Możliwość zarządzania stacją roboczą poprzez polityki grupowe – przez politykę Zamawiający rozumie zestaw reguł definiujących lub ograniczających funkcjonalność systemu lub aplikacji. </w:t>
            </w:r>
          </w:p>
          <w:p w14:paraId="00A4E5B2" w14:textId="075AB6A9" w:rsidR="00E15F2C" w:rsidRPr="002C71D6" w:rsidRDefault="00E15F2C" w:rsidP="00FE1C62">
            <w:pPr>
              <w:pStyle w:val="Akapitzlist"/>
              <w:numPr>
                <w:ilvl w:val="0"/>
                <w:numId w:val="31"/>
              </w:numPr>
              <w:tabs>
                <w:tab w:val="left" w:pos="3143"/>
              </w:tabs>
              <w:ind w:left="467"/>
              <w:jc w:val="both"/>
              <w:rPr>
                <w:color w:val="0D0D0D"/>
                <w:sz w:val="20"/>
                <w:szCs w:val="20"/>
              </w:rPr>
            </w:pPr>
            <w:r w:rsidRPr="002C71D6">
              <w:rPr>
                <w:color w:val="0D0D0D"/>
                <w:sz w:val="20"/>
                <w:szCs w:val="20"/>
              </w:rPr>
              <w:t>Rozbudowane, definiowalne polityki bezpieczeństwa – polityki dla systemu operacyjnego i dla wskazanych aplikacji.</w:t>
            </w:r>
          </w:p>
          <w:p w14:paraId="510C99C1" w14:textId="674F02AF" w:rsidR="00E15F2C" w:rsidRPr="002C71D6" w:rsidRDefault="00E15F2C" w:rsidP="00FE1C62">
            <w:pPr>
              <w:pStyle w:val="Akapitzlist"/>
              <w:numPr>
                <w:ilvl w:val="0"/>
                <w:numId w:val="31"/>
              </w:numPr>
              <w:tabs>
                <w:tab w:val="left" w:pos="3143"/>
              </w:tabs>
              <w:ind w:left="467"/>
              <w:jc w:val="both"/>
              <w:rPr>
                <w:color w:val="0D0D0D"/>
                <w:sz w:val="20"/>
                <w:szCs w:val="20"/>
              </w:rPr>
            </w:pPr>
            <w:r w:rsidRPr="002C71D6">
              <w:rPr>
                <w:color w:val="0D0D0D"/>
                <w:sz w:val="20"/>
                <w:szCs w:val="20"/>
              </w:rPr>
              <w:t>Możliwość zdalnej automatycznej instalacji, konfiguracji, administrowania oraz aktualizowania systemu, zgodnie z określonymi uprawnieniami poprzez polityki grupowe.</w:t>
            </w:r>
          </w:p>
          <w:p w14:paraId="6B7374E0" w14:textId="4F115248" w:rsidR="00E15F2C" w:rsidRPr="002C71D6" w:rsidRDefault="00E15F2C" w:rsidP="00FE1C62">
            <w:pPr>
              <w:pStyle w:val="Akapitzlist"/>
              <w:numPr>
                <w:ilvl w:val="0"/>
                <w:numId w:val="31"/>
              </w:numPr>
              <w:tabs>
                <w:tab w:val="left" w:pos="3143"/>
              </w:tabs>
              <w:ind w:left="467"/>
              <w:jc w:val="both"/>
              <w:rPr>
                <w:color w:val="0D0D0D"/>
                <w:sz w:val="20"/>
                <w:szCs w:val="20"/>
              </w:rPr>
            </w:pPr>
            <w:r w:rsidRPr="002C71D6">
              <w:rPr>
                <w:color w:val="0D0D0D"/>
                <w:sz w:val="20"/>
                <w:szCs w:val="20"/>
              </w:rPr>
              <w:t>Zabezpieczony hasłem hierarchiczny dostęp do systemu, konta i profile użytkowników zarządzane zdalnie; praca systemu w trybie ochrony kont użytkowników.</w:t>
            </w:r>
          </w:p>
          <w:p w14:paraId="4757B308" w14:textId="56809ACD" w:rsidR="00E15F2C" w:rsidRPr="002C71D6" w:rsidRDefault="00E15F2C" w:rsidP="00FE1C62">
            <w:pPr>
              <w:pStyle w:val="Akapitzlist"/>
              <w:numPr>
                <w:ilvl w:val="0"/>
                <w:numId w:val="31"/>
              </w:numPr>
              <w:tabs>
                <w:tab w:val="left" w:pos="3143"/>
              </w:tabs>
              <w:ind w:left="467"/>
              <w:jc w:val="both"/>
              <w:rPr>
                <w:color w:val="0D0D0D"/>
                <w:sz w:val="20"/>
                <w:szCs w:val="20"/>
              </w:rPr>
            </w:pPr>
            <w:r w:rsidRPr="002C71D6">
              <w:rPr>
                <w:color w:val="0D0D0D"/>
                <w:sz w:val="20"/>
                <w:szCs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0A7C04EA" w14:textId="4674508C" w:rsidR="00E15F2C" w:rsidRPr="002C71D6" w:rsidRDefault="00E15F2C" w:rsidP="00FE1C62">
            <w:pPr>
              <w:pStyle w:val="Akapitzlist"/>
              <w:numPr>
                <w:ilvl w:val="0"/>
                <w:numId w:val="31"/>
              </w:numPr>
              <w:tabs>
                <w:tab w:val="left" w:pos="3143"/>
              </w:tabs>
              <w:ind w:left="467"/>
              <w:jc w:val="both"/>
              <w:rPr>
                <w:color w:val="0D0D0D"/>
                <w:sz w:val="20"/>
                <w:szCs w:val="20"/>
              </w:rPr>
            </w:pPr>
            <w:r w:rsidRPr="002C71D6">
              <w:rPr>
                <w:color w:val="0D0D0D"/>
                <w:sz w:val="20"/>
                <w:szCs w:val="20"/>
              </w:rPr>
              <w:t>Zintegrowany z systemem operacyjnym moduł synchronizacji komputera z urządzeniami zewnętrznymi.</w:t>
            </w:r>
          </w:p>
          <w:p w14:paraId="52D531AA" w14:textId="5E0FC465" w:rsidR="00E15F2C" w:rsidRPr="002C71D6" w:rsidRDefault="00E15F2C" w:rsidP="00FE1C62">
            <w:pPr>
              <w:pStyle w:val="Akapitzlist"/>
              <w:numPr>
                <w:ilvl w:val="0"/>
                <w:numId w:val="31"/>
              </w:numPr>
              <w:tabs>
                <w:tab w:val="left" w:pos="3143"/>
              </w:tabs>
              <w:ind w:left="467"/>
              <w:jc w:val="both"/>
              <w:rPr>
                <w:color w:val="0D0D0D"/>
                <w:sz w:val="20"/>
                <w:szCs w:val="20"/>
              </w:rPr>
            </w:pPr>
            <w:r w:rsidRPr="002C71D6">
              <w:rPr>
                <w:color w:val="0D0D0D"/>
                <w:sz w:val="20"/>
                <w:szCs w:val="20"/>
              </w:rPr>
              <w:t xml:space="preserve">Możliwość przystosowania stanowiska dla osób niepełnosprawnych (np. słabo widzących). </w:t>
            </w:r>
          </w:p>
          <w:p w14:paraId="57DF2A7C" w14:textId="1DEE3554" w:rsidR="00E15F2C" w:rsidRPr="002C71D6" w:rsidRDefault="00E15F2C" w:rsidP="00FE1C62">
            <w:pPr>
              <w:pStyle w:val="Akapitzlist"/>
              <w:numPr>
                <w:ilvl w:val="0"/>
                <w:numId w:val="31"/>
              </w:numPr>
              <w:tabs>
                <w:tab w:val="left" w:pos="3143"/>
              </w:tabs>
              <w:ind w:left="467"/>
              <w:jc w:val="both"/>
              <w:rPr>
                <w:color w:val="0D0D0D"/>
                <w:sz w:val="20"/>
                <w:szCs w:val="20"/>
              </w:rPr>
            </w:pPr>
            <w:r w:rsidRPr="002C71D6">
              <w:rPr>
                <w:color w:val="0D0D0D"/>
                <w:sz w:val="20"/>
                <w:szCs w:val="20"/>
              </w:rPr>
              <w:t>Wsparcie dla IPSEC oparte na politykach – wdrażanie IPSEC oparte na zestawach reguł definiujących ustawienia zarządzanych w sposób centralny</w:t>
            </w:r>
          </w:p>
          <w:p w14:paraId="462A8751" w14:textId="02798448" w:rsidR="00E15F2C" w:rsidRPr="002C71D6" w:rsidRDefault="00E15F2C" w:rsidP="00FE1C62">
            <w:pPr>
              <w:pStyle w:val="Akapitzlist"/>
              <w:numPr>
                <w:ilvl w:val="0"/>
                <w:numId w:val="31"/>
              </w:numPr>
              <w:tabs>
                <w:tab w:val="left" w:pos="3143"/>
              </w:tabs>
              <w:ind w:left="467"/>
              <w:jc w:val="both"/>
              <w:rPr>
                <w:color w:val="0D0D0D"/>
                <w:sz w:val="20"/>
                <w:szCs w:val="20"/>
              </w:rPr>
            </w:pPr>
            <w:r w:rsidRPr="002C71D6">
              <w:rPr>
                <w:color w:val="0D0D0D"/>
                <w:sz w:val="20"/>
                <w:szCs w:val="20"/>
              </w:rPr>
              <w:t>Mechanizmy logowania w oparciu o: Login i hasło, Karty z certyfikatami (</w:t>
            </w:r>
            <w:proofErr w:type="spellStart"/>
            <w:r w:rsidRPr="002C71D6">
              <w:rPr>
                <w:color w:val="0D0D0D"/>
                <w:sz w:val="20"/>
                <w:szCs w:val="20"/>
              </w:rPr>
              <w:t>smartcard</w:t>
            </w:r>
            <w:proofErr w:type="spellEnd"/>
            <w:r w:rsidRPr="002C71D6">
              <w:rPr>
                <w:color w:val="0D0D0D"/>
                <w:sz w:val="20"/>
                <w:szCs w:val="20"/>
              </w:rPr>
              <w:t>), Wirtualne karty (logowanie w oparciu o certyfikat chroniony poprzez moduł TPM)</w:t>
            </w:r>
          </w:p>
          <w:p w14:paraId="6895FE4C" w14:textId="377D8503" w:rsidR="00E15F2C" w:rsidRPr="002C71D6" w:rsidRDefault="00E15F2C" w:rsidP="00FE1C62">
            <w:pPr>
              <w:pStyle w:val="Akapitzlist"/>
              <w:numPr>
                <w:ilvl w:val="0"/>
                <w:numId w:val="31"/>
              </w:numPr>
              <w:tabs>
                <w:tab w:val="left" w:pos="3143"/>
              </w:tabs>
              <w:ind w:left="467"/>
              <w:jc w:val="both"/>
              <w:rPr>
                <w:color w:val="0D0D0D"/>
                <w:sz w:val="20"/>
                <w:szCs w:val="20"/>
              </w:rPr>
            </w:pPr>
            <w:r w:rsidRPr="002C71D6">
              <w:rPr>
                <w:color w:val="0D0D0D"/>
                <w:sz w:val="20"/>
                <w:szCs w:val="20"/>
              </w:rPr>
              <w:t xml:space="preserve">Wsparcie do uwierzytelnienia urządzenia na bazie certyfikatu. </w:t>
            </w:r>
          </w:p>
          <w:p w14:paraId="5D499B93" w14:textId="45D57C29" w:rsidR="00E15F2C" w:rsidRPr="002C71D6" w:rsidRDefault="00E15F2C" w:rsidP="00FE1C62">
            <w:pPr>
              <w:pStyle w:val="Akapitzlist"/>
              <w:numPr>
                <w:ilvl w:val="0"/>
                <w:numId w:val="31"/>
              </w:numPr>
              <w:tabs>
                <w:tab w:val="left" w:pos="3143"/>
              </w:tabs>
              <w:ind w:left="467"/>
              <w:jc w:val="both"/>
              <w:rPr>
                <w:color w:val="0D0D0D"/>
                <w:sz w:val="20"/>
                <w:szCs w:val="20"/>
              </w:rPr>
            </w:pPr>
            <w:r w:rsidRPr="002C71D6">
              <w:rPr>
                <w:color w:val="0D0D0D"/>
                <w:sz w:val="20"/>
                <w:szCs w:val="20"/>
              </w:rPr>
              <w:t xml:space="preserve">Wsparcie dla algorytmów Suite B (RFC 4869). </w:t>
            </w:r>
          </w:p>
          <w:p w14:paraId="6BE23ACE" w14:textId="668E7F14" w:rsidR="00E15F2C" w:rsidRPr="002C71D6" w:rsidRDefault="00E15F2C" w:rsidP="00FE1C62">
            <w:pPr>
              <w:pStyle w:val="Akapitzlist"/>
              <w:numPr>
                <w:ilvl w:val="0"/>
                <w:numId w:val="31"/>
              </w:numPr>
              <w:tabs>
                <w:tab w:val="left" w:pos="3143"/>
              </w:tabs>
              <w:ind w:left="467"/>
              <w:jc w:val="both"/>
              <w:rPr>
                <w:color w:val="0D0D0D"/>
                <w:sz w:val="20"/>
                <w:szCs w:val="20"/>
              </w:rPr>
            </w:pPr>
            <w:r w:rsidRPr="002C71D6">
              <w:rPr>
                <w:color w:val="0D0D0D"/>
                <w:sz w:val="20"/>
                <w:szCs w:val="20"/>
              </w:rPr>
              <w:t xml:space="preserve">Wsparcie wbudowanej zapory ogniowej dla Internet </w:t>
            </w:r>
            <w:proofErr w:type="spellStart"/>
            <w:r w:rsidRPr="002C71D6">
              <w:rPr>
                <w:color w:val="0D0D0D"/>
                <w:sz w:val="20"/>
                <w:szCs w:val="20"/>
              </w:rPr>
              <w:t>Key</w:t>
            </w:r>
            <w:proofErr w:type="spellEnd"/>
            <w:r w:rsidRPr="002C71D6">
              <w:rPr>
                <w:color w:val="0D0D0D"/>
                <w:sz w:val="20"/>
                <w:szCs w:val="20"/>
              </w:rPr>
              <w:t xml:space="preserve"> Exchange v. 2 (IKEv2) dla warstwy transportowej </w:t>
            </w:r>
            <w:proofErr w:type="spellStart"/>
            <w:r w:rsidRPr="002C71D6">
              <w:rPr>
                <w:color w:val="0D0D0D"/>
                <w:sz w:val="20"/>
                <w:szCs w:val="20"/>
              </w:rPr>
              <w:t>IPsec</w:t>
            </w:r>
            <w:proofErr w:type="spellEnd"/>
            <w:r w:rsidRPr="002C71D6">
              <w:rPr>
                <w:color w:val="0D0D0D"/>
                <w:sz w:val="20"/>
                <w:szCs w:val="20"/>
              </w:rPr>
              <w:t xml:space="preserve">. </w:t>
            </w:r>
          </w:p>
          <w:p w14:paraId="60F6D9F5" w14:textId="50B27465" w:rsidR="00E15F2C" w:rsidRPr="002C71D6" w:rsidRDefault="00E15F2C" w:rsidP="00FE1C62">
            <w:pPr>
              <w:pStyle w:val="Akapitzlist"/>
              <w:numPr>
                <w:ilvl w:val="0"/>
                <w:numId w:val="31"/>
              </w:numPr>
              <w:tabs>
                <w:tab w:val="left" w:pos="3143"/>
              </w:tabs>
              <w:ind w:left="467"/>
              <w:jc w:val="both"/>
              <w:rPr>
                <w:color w:val="0D0D0D"/>
                <w:sz w:val="20"/>
                <w:szCs w:val="20"/>
              </w:rPr>
            </w:pPr>
            <w:r w:rsidRPr="002C71D6">
              <w:rPr>
                <w:color w:val="0D0D0D"/>
                <w:sz w:val="20"/>
                <w:szCs w:val="20"/>
              </w:rPr>
              <w:t>Wbudowane narzędzia służące do administracji, do wykonywania kopii zapasowych polityk i ich odtwarzania oraz generowania raportów z ustawień polityk.</w:t>
            </w:r>
          </w:p>
          <w:p w14:paraId="79148635" w14:textId="69283489" w:rsidR="00E15F2C" w:rsidRPr="002C71D6" w:rsidRDefault="00E15F2C" w:rsidP="00FE1C62">
            <w:pPr>
              <w:pStyle w:val="Akapitzlist"/>
              <w:numPr>
                <w:ilvl w:val="0"/>
                <w:numId w:val="31"/>
              </w:numPr>
              <w:tabs>
                <w:tab w:val="left" w:pos="3143"/>
              </w:tabs>
              <w:ind w:left="467"/>
              <w:jc w:val="both"/>
              <w:rPr>
                <w:color w:val="0D0D0D"/>
                <w:sz w:val="20"/>
                <w:szCs w:val="20"/>
              </w:rPr>
            </w:pPr>
            <w:r w:rsidRPr="002C71D6">
              <w:rPr>
                <w:color w:val="0D0D0D"/>
                <w:sz w:val="20"/>
                <w:szCs w:val="20"/>
              </w:rPr>
              <w:t>Wsparcie dla środowisk Java i .NET Framework 4.x – możliwość uruchomienia aplikacji działających we wskazanych środowiskach.</w:t>
            </w:r>
          </w:p>
          <w:p w14:paraId="236DA946" w14:textId="34EA7B3C" w:rsidR="00E15F2C" w:rsidRPr="002C71D6" w:rsidRDefault="00E15F2C" w:rsidP="00FE1C62">
            <w:pPr>
              <w:pStyle w:val="Akapitzlist"/>
              <w:numPr>
                <w:ilvl w:val="0"/>
                <w:numId w:val="31"/>
              </w:numPr>
              <w:tabs>
                <w:tab w:val="left" w:pos="3143"/>
              </w:tabs>
              <w:ind w:left="467"/>
              <w:jc w:val="both"/>
              <w:rPr>
                <w:color w:val="0D0D0D"/>
                <w:sz w:val="20"/>
                <w:szCs w:val="20"/>
              </w:rPr>
            </w:pPr>
            <w:r w:rsidRPr="002C71D6">
              <w:rPr>
                <w:color w:val="0D0D0D"/>
                <w:sz w:val="20"/>
                <w:szCs w:val="20"/>
              </w:rPr>
              <w:t xml:space="preserve">Wsparcie dla JScript i </w:t>
            </w:r>
            <w:proofErr w:type="spellStart"/>
            <w:r w:rsidRPr="002C71D6">
              <w:rPr>
                <w:color w:val="0D0D0D"/>
                <w:sz w:val="20"/>
                <w:szCs w:val="20"/>
              </w:rPr>
              <w:t>VBScript</w:t>
            </w:r>
            <w:proofErr w:type="spellEnd"/>
            <w:r w:rsidRPr="002C71D6">
              <w:rPr>
                <w:color w:val="0D0D0D"/>
                <w:sz w:val="20"/>
                <w:szCs w:val="20"/>
              </w:rPr>
              <w:t xml:space="preserve"> – możliwość uruchamiania interpretera poleceń.</w:t>
            </w:r>
          </w:p>
          <w:p w14:paraId="4103AC62" w14:textId="1EBF88A9" w:rsidR="00E15F2C" w:rsidRPr="002C71D6" w:rsidRDefault="00E15F2C" w:rsidP="00FE1C62">
            <w:pPr>
              <w:pStyle w:val="Akapitzlist"/>
              <w:numPr>
                <w:ilvl w:val="0"/>
                <w:numId w:val="31"/>
              </w:numPr>
              <w:tabs>
                <w:tab w:val="left" w:pos="3143"/>
              </w:tabs>
              <w:ind w:left="467"/>
              <w:jc w:val="both"/>
              <w:rPr>
                <w:color w:val="0D0D0D"/>
                <w:sz w:val="20"/>
                <w:szCs w:val="20"/>
              </w:rPr>
            </w:pPr>
            <w:r w:rsidRPr="002C71D6">
              <w:rPr>
                <w:color w:val="0D0D0D"/>
                <w:sz w:val="20"/>
                <w:szCs w:val="20"/>
              </w:rPr>
              <w:t>Zdalna pomoc i współdzielenie aplikacji – możliwość zdalnego przejęcia sesji zalogowanego użytkownika celem rozwiązania problemu z komputerem.</w:t>
            </w:r>
          </w:p>
          <w:p w14:paraId="44F91028" w14:textId="22867D59" w:rsidR="00E15F2C" w:rsidRPr="002C71D6" w:rsidRDefault="00E15F2C" w:rsidP="00FE1C62">
            <w:pPr>
              <w:pStyle w:val="Akapitzlist"/>
              <w:numPr>
                <w:ilvl w:val="0"/>
                <w:numId w:val="31"/>
              </w:numPr>
              <w:tabs>
                <w:tab w:val="left" w:pos="3143"/>
              </w:tabs>
              <w:ind w:left="467"/>
              <w:jc w:val="both"/>
              <w:rPr>
                <w:color w:val="0D0D0D"/>
                <w:sz w:val="20"/>
                <w:szCs w:val="20"/>
              </w:rPr>
            </w:pPr>
            <w:r w:rsidRPr="002C71D6">
              <w:rPr>
                <w:color w:val="0D0D0D"/>
                <w:sz w:val="20"/>
                <w:szCs w:val="20"/>
              </w:rPr>
              <w:t xml:space="preserve">Rozwiązanie służące do automatycznego zbudowania obrazu systemu wraz z aplikacjami. Obraz systemu służyć ma do </w:t>
            </w:r>
            <w:r w:rsidRPr="002C71D6">
              <w:rPr>
                <w:color w:val="0D0D0D"/>
                <w:sz w:val="20"/>
                <w:szCs w:val="20"/>
              </w:rPr>
              <w:lastRenderedPageBreak/>
              <w:t>automatycznego upowszechnienia systemu operacyjnego inicjowanego i wykonywanego w całości poprzez sieć komputerową.</w:t>
            </w:r>
          </w:p>
          <w:p w14:paraId="21ED9F3B" w14:textId="284B7D05" w:rsidR="00E15F2C" w:rsidRPr="002C71D6" w:rsidRDefault="00E15F2C" w:rsidP="00FE1C62">
            <w:pPr>
              <w:pStyle w:val="Akapitzlist"/>
              <w:numPr>
                <w:ilvl w:val="0"/>
                <w:numId w:val="31"/>
              </w:numPr>
              <w:tabs>
                <w:tab w:val="left" w:pos="3143"/>
              </w:tabs>
              <w:ind w:left="467"/>
              <w:jc w:val="both"/>
              <w:rPr>
                <w:color w:val="0D0D0D"/>
                <w:sz w:val="20"/>
                <w:szCs w:val="20"/>
              </w:rPr>
            </w:pPr>
            <w:r w:rsidRPr="002C71D6">
              <w:rPr>
                <w:color w:val="0D0D0D"/>
                <w:sz w:val="20"/>
                <w:szCs w:val="20"/>
              </w:rPr>
              <w:t xml:space="preserve">Transakcyjny system plików pozwalający na stosowanie przydziałów (ang. </w:t>
            </w:r>
            <w:proofErr w:type="spellStart"/>
            <w:r w:rsidRPr="002C71D6">
              <w:rPr>
                <w:color w:val="0D0D0D"/>
                <w:sz w:val="20"/>
                <w:szCs w:val="20"/>
              </w:rPr>
              <w:t>quota</w:t>
            </w:r>
            <w:proofErr w:type="spellEnd"/>
            <w:r w:rsidRPr="002C71D6">
              <w:rPr>
                <w:color w:val="0D0D0D"/>
                <w:sz w:val="20"/>
                <w:szCs w:val="20"/>
              </w:rPr>
              <w:t xml:space="preserve">) na dysku dla użytkowników oraz zapewniający większą niezawodność i pozwalający tworzyć kopie zapasowe. </w:t>
            </w:r>
          </w:p>
          <w:p w14:paraId="340265F6" w14:textId="64ED89E0" w:rsidR="00E15F2C" w:rsidRPr="002C71D6" w:rsidRDefault="00E15F2C" w:rsidP="00FE1C62">
            <w:pPr>
              <w:pStyle w:val="Akapitzlist"/>
              <w:numPr>
                <w:ilvl w:val="0"/>
                <w:numId w:val="31"/>
              </w:numPr>
              <w:tabs>
                <w:tab w:val="left" w:pos="3143"/>
              </w:tabs>
              <w:ind w:left="467"/>
              <w:jc w:val="both"/>
              <w:rPr>
                <w:color w:val="0D0D0D"/>
                <w:sz w:val="20"/>
                <w:szCs w:val="20"/>
              </w:rPr>
            </w:pPr>
            <w:r w:rsidRPr="002C71D6">
              <w:rPr>
                <w:color w:val="0D0D0D"/>
                <w:sz w:val="20"/>
                <w:szCs w:val="20"/>
              </w:rPr>
              <w:t>Zarządzanie kontami użytkowników sieci oraz urządzeniami sieciowymi tj. drukarki, modemy, woluminy dyskowe, usługi katalogowe.</w:t>
            </w:r>
          </w:p>
          <w:p w14:paraId="5B0E6BCD" w14:textId="37FEBD02" w:rsidR="00E15F2C" w:rsidRPr="002C71D6" w:rsidRDefault="00E15F2C" w:rsidP="00FE1C62">
            <w:pPr>
              <w:pStyle w:val="Akapitzlist"/>
              <w:numPr>
                <w:ilvl w:val="0"/>
                <w:numId w:val="31"/>
              </w:numPr>
              <w:tabs>
                <w:tab w:val="left" w:pos="3143"/>
              </w:tabs>
              <w:ind w:left="467"/>
              <w:jc w:val="both"/>
              <w:rPr>
                <w:color w:val="0D0D0D"/>
                <w:sz w:val="20"/>
                <w:szCs w:val="20"/>
              </w:rPr>
            </w:pPr>
            <w:r w:rsidRPr="002C71D6">
              <w:rPr>
                <w:color w:val="0D0D0D"/>
                <w:sz w:val="20"/>
                <w:szCs w:val="20"/>
              </w:rPr>
              <w:t>Udostępnianie modemu.</w:t>
            </w:r>
          </w:p>
          <w:p w14:paraId="534A84B8" w14:textId="268A0548" w:rsidR="00E15F2C" w:rsidRPr="002C71D6" w:rsidRDefault="00E15F2C" w:rsidP="00FE1C62">
            <w:pPr>
              <w:pStyle w:val="Akapitzlist"/>
              <w:numPr>
                <w:ilvl w:val="0"/>
                <w:numId w:val="31"/>
              </w:numPr>
              <w:tabs>
                <w:tab w:val="left" w:pos="3143"/>
              </w:tabs>
              <w:ind w:left="467"/>
              <w:jc w:val="both"/>
              <w:rPr>
                <w:color w:val="0D0D0D"/>
                <w:sz w:val="20"/>
                <w:szCs w:val="20"/>
              </w:rPr>
            </w:pPr>
            <w:r w:rsidRPr="002C71D6">
              <w:rPr>
                <w:color w:val="0D0D0D"/>
                <w:sz w:val="20"/>
                <w:szCs w:val="20"/>
              </w:rPr>
              <w:t>Oprogramowanie dla tworzenia kopii zapasowych (Backup); automatyczne wykonywanie kopii plików z możliwością automatycznego przywrócenia wersji wcześniejszej.</w:t>
            </w:r>
          </w:p>
          <w:p w14:paraId="6CD25A3D" w14:textId="2906A6A3" w:rsidR="00E15F2C" w:rsidRPr="002C71D6" w:rsidRDefault="00E15F2C" w:rsidP="00FE1C62">
            <w:pPr>
              <w:pStyle w:val="Akapitzlist"/>
              <w:numPr>
                <w:ilvl w:val="0"/>
                <w:numId w:val="31"/>
              </w:numPr>
              <w:tabs>
                <w:tab w:val="left" w:pos="3143"/>
              </w:tabs>
              <w:ind w:left="467"/>
              <w:jc w:val="both"/>
              <w:rPr>
                <w:color w:val="0D0D0D"/>
                <w:sz w:val="20"/>
                <w:szCs w:val="20"/>
              </w:rPr>
            </w:pPr>
            <w:r w:rsidRPr="002C71D6">
              <w:rPr>
                <w:color w:val="0D0D0D"/>
                <w:sz w:val="20"/>
                <w:szCs w:val="20"/>
              </w:rPr>
              <w:t xml:space="preserve">Możliwość przywracania obrazu plików systemowych do uprzednio zapisanej postaci. </w:t>
            </w:r>
          </w:p>
          <w:p w14:paraId="5CDCB65E" w14:textId="697BF667" w:rsidR="00E15F2C" w:rsidRPr="002C71D6" w:rsidRDefault="00E15F2C" w:rsidP="00FE1C62">
            <w:pPr>
              <w:pStyle w:val="Akapitzlist"/>
              <w:numPr>
                <w:ilvl w:val="0"/>
                <w:numId w:val="31"/>
              </w:numPr>
              <w:tabs>
                <w:tab w:val="left" w:pos="3143"/>
              </w:tabs>
              <w:ind w:left="467"/>
              <w:jc w:val="both"/>
              <w:rPr>
                <w:color w:val="0D0D0D"/>
                <w:sz w:val="20"/>
                <w:szCs w:val="20"/>
              </w:rPr>
            </w:pPr>
            <w:r w:rsidRPr="002C71D6">
              <w:rPr>
                <w:color w:val="0D0D0D"/>
                <w:sz w:val="20"/>
                <w:szCs w:val="20"/>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1A4D16AF" w14:textId="7616ECF6" w:rsidR="00E15F2C" w:rsidRPr="002C71D6" w:rsidRDefault="00E15F2C" w:rsidP="00FE1C62">
            <w:pPr>
              <w:pStyle w:val="Akapitzlist"/>
              <w:numPr>
                <w:ilvl w:val="0"/>
                <w:numId w:val="31"/>
              </w:numPr>
              <w:tabs>
                <w:tab w:val="left" w:pos="3143"/>
              </w:tabs>
              <w:ind w:left="467"/>
              <w:jc w:val="both"/>
              <w:rPr>
                <w:color w:val="0D0D0D"/>
                <w:sz w:val="20"/>
                <w:szCs w:val="20"/>
              </w:rPr>
            </w:pPr>
            <w:r w:rsidRPr="002C71D6">
              <w:rPr>
                <w:color w:val="0D0D0D"/>
                <w:sz w:val="20"/>
                <w:szCs w:val="20"/>
              </w:rPr>
              <w:t xml:space="preserve">Możliwość blokowania lub dopuszczania dowolnych urządzeń peryferyjnych za pomocą polityk grupowych (np. przy użyciu numerów identyfikacyjnych sprzętu). </w:t>
            </w:r>
          </w:p>
          <w:p w14:paraId="1A6BE595" w14:textId="77C5F2A4" w:rsidR="00E15F2C" w:rsidRPr="002C71D6" w:rsidRDefault="00E15F2C" w:rsidP="00FE1C62">
            <w:pPr>
              <w:pStyle w:val="Akapitzlist"/>
              <w:numPr>
                <w:ilvl w:val="0"/>
                <w:numId w:val="31"/>
              </w:numPr>
              <w:tabs>
                <w:tab w:val="left" w:pos="3143"/>
              </w:tabs>
              <w:ind w:left="467"/>
              <w:jc w:val="both"/>
              <w:rPr>
                <w:color w:val="0D0D0D"/>
                <w:sz w:val="20"/>
                <w:szCs w:val="20"/>
              </w:rPr>
            </w:pPr>
            <w:r w:rsidRPr="002C71D6">
              <w:rPr>
                <w:color w:val="0D0D0D"/>
                <w:sz w:val="20"/>
                <w:szCs w:val="20"/>
              </w:rPr>
              <w:t xml:space="preserve">Wbudowany mechanizm wirtualizacji typu </w:t>
            </w:r>
            <w:proofErr w:type="spellStart"/>
            <w:r w:rsidRPr="002C71D6">
              <w:rPr>
                <w:color w:val="0D0D0D"/>
                <w:sz w:val="20"/>
                <w:szCs w:val="20"/>
              </w:rPr>
              <w:t>hypervisor</w:t>
            </w:r>
            <w:proofErr w:type="spellEnd"/>
            <w:r w:rsidRPr="002C71D6">
              <w:rPr>
                <w:color w:val="0D0D0D"/>
                <w:sz w:val="20"/>
                <w:szCs w:val="20"/>
              </w:rPr>
              <w:t>, umożliwiający, zgodnie z uprawnieniami licencyjnymi, uruchomienie do 4 maszyn wirtualnych.</w:t>
            </w:r>
          </w:p>
          <w:p w14:paraId="38534CD6" w14:textId="433617FE" w:rsidR="00E15F2C" w:rsidRPr="002C71D6" w:rsidRDefault="00E15F2C" w:rsidP="00FE1C62">
            <w:pPr>
              <w:pStyle w:val="Akapitzlist"/>
              <w:numPr>
                <w:ilvl w:val="0"/>
                <w:numId w:val="31"/>
              </w:numPr>
              <w:tabs>
                <w:tab w:val="left" w:pos="3143"/>
              </w:tabs>
              <w:ind w:left="467"/>
              <w:jc w:val="both"/>
              <w:rPr>
                <w:color w:val="0D0D0D"/>
                <w:sz w:val="20"/>
                <w:szCs w:val="20"/>
              </w:rPr>
            </w:pPr>
            <w:r w:rsidRPr="002C71D6">
              <w:rPr>
                <w:color w:val="0D0D0D"/>
                <w:sz w:val="20"/>
                <w:szCs w:val="20"/>
              </w:rPr>
              <w:t>Mechanizm szyfrowania dysków wewnętrznych i zewnętrznych z możliwością szyfrowania ograniczonego do danych użytkownika.</w:t>
            </w:r>
          </w:p>
          <w:p w14:paraId="6EB7810F" w14:textId="7EF64FE5" w:rsidR="00E15F2C" w:rsidRPr="002C71D6" w:rsidRDefault="00E15F2C" w:rsidP="00FE1C62">
            <w:pPr>
              <w:pStyle w:val="Akapitzlist"/>
              <w:numPr>
                <w:ilvl w:val="0"/>
                <w:numId w:val="31"/>
              </w:numPr>
              <w:tabs>
                <w:tab w:val="left" w:pos="3143"/>
              </w:tabs>
              <w:ind w:left="467"/>
              <w:jc w:val="both"/>
              <w:rPr>
                <w:color w:val="0D0D0D"/>
                <w:sz w:val="20"/>
                <w:szCs w:val="20"/>
              </w:rPr>
            </w:pPr>
            <w:r w:rsidRPr="002C71D6">
              <w:rPr>
                <w:color w:val="0D0D0D"/>
                <w:sz w:val="20"/>
                <w:szCs w:val="20"/>
              </w:rPr>
              <w:t>Wbudowane w system narzędzie do szyfrowania dysków przenośnych, z możliwością centralnego zarządzania poprzez polityki grupowe, pozwalające na wymuszenie szyfrowania dysków przenośnych.</w:t>
            </w:r>
          </w:p>
          <w:p w14:paraId="10DF1C0E" w14:textId="72D26CD3" w:rsidR="00E15F2C" w:rsidRPr="002C71D6" w:rsidRDefault="00E15F2C" w:rsidP="00FE1C62">
            <w:pPr>
              <w:pStyle w:val="Akapitzlist"/>
              <w:numPr>
                <w:ilvl w:val="0"/>
                <w:numId w:val="31"/>
              </w:numPr>
              <w:tabs>
                <w:tab w:val="left" w:pos="3143"/>
              </w:tabs>
              <w:ind w:left="467"/>
              <w:jc w:val="both"/>
              <w:rPr>
                <w:color w:val="0D0D0D"/>
                <w:sz w:val="20"/>
                <w:szCs w:val="20"/>
              </w:rPr>
            </w:pPr>
            <w:r w:rsidRPr="002C71D6">
              <w:rPr>
                <w:color w:val="0D0D0D"/>
                <w:sz w:val="20"/>
                <w:szCs w:val="20"/>
              </w:rPr>
              <w:t>Możliwość tworzenia i przechowywania kopii zapasowych kluczy odzyskiwania do szyfrowania partycji w usługach katalogowych.</w:t>
            </w:r>
          </w:p>
          <w:p w14:paraId="5A440573" w14:textId="0CBB459E" w:rsidR="00E15F2C" w:rsidRPr="002C71D6" w:rsidRDefault="00E15F2C" w:rsidP="00FE1C62">
            <w:pPr>
              <w:pStyle w:val="Akapitzlist"/>
              <w:numPr>
                <w:ilvl w:val="0"/>
                <w:numId w:val="31"/>
              </w:numPr>
              <w:tabs>
                <w:tab w:val="left" w:pos="3143"/>
              </w:tabs>
              <w:ind w:left="467"/>
              <w:jc w:val="both"/>
              <w:rPr>
                <w:color w:val="0D0D0D"/>
                <w:sz w:val="20"/>
                <w:szCs w:val="20"/>
              </w:rPr>
            </w:pPr>
            <w:r w:rsidRPr="002C71D6">
              <w:rPr>
                <w:color w:val="0D0D0D"/>
                <w:sz w:val="20"/>
                <w:szCs w:val="20"/>
              </w:rPr>
              <w:t xml:space="preserve">Możliwość nieodpłatnego instalowania dodatkowych języków interfejsu systemu operacyjnego oraz możliwość zmiany języka bez konieczności </w:t>
            </w:r>
            <w:proofErr w:type="spellStart"/>
            <w:r w:rsidRPr="002C71D6">
              <w:rPr>
                <w:color w:val="0D0D0D"/>
                <w:sz w:val="20"/>
                <w:szCs w:val="20"/>
              </w:rPr>
              <w:t>reinstalacji</w:t>
            </w:r>
            <w:proofErr w:type="spellEnd"/>
            <w:r w:rsidRPr="002C71D6">
              <w:rPr>
                <w:color w:val="0D0D0D"/>
                <w:sz w:val="20"/>
                <w:szCs w:val="20"/>
              </w:rPr>
              <w:t xml:space="preserve"> systemu. </w:t>
            </w:r>
          </w:p>
          <w:p w14:paraId="307F9CCA" w14:textId="07A929C5" w:rsidR="003739F7" w:rsidRPr="002C71D6" w:rsidRDefault="00E15F2C" w:rsidP="00FE1C62">
            <w:pPr>
              <w:pStyle w:val="Akapitzlist"/>
              <w:numPr>
                <w:ilvl w:val="0"/>
                <w:numId w:val="31"/>
              </w:numPr>
              <w:tabs>
                <w:tab w:val="left" w:pos="3143"/>
              </w:tabs>
              <w:ind w:left="467"/>
              <w:jc w:val="both"/>
              <w:rPr>
                <w:color w:val="0D0D0D"/>
                <w:sz w:val="20"/>
                <w:szCs w:val="20"/>
              </w:rPr>
            </w:pPr>
            <w:r w:rsidRPr="002C71D6">
              <w:rPr>
                <w:color w:val="0D0D0D"/>
                <w:sz w:val="20"/>
                <w:szCs w:val="20"/>
              </w:rPr>
              <w:t>Zaoferowane oprogramowanie musi pozwalać na przenoszenie pojedynczych sztuk oprogramowania do jednostek zależnych.</w:t>
            </w:r>
          </w:p>
        </w:tc>
        <w:tc>
          <w:tcPr>
            <w:tcW w:w="1510" w:type="pct"/>
            <w:vAlign w:val="center"/>
          </w:tcPr>
          <w:p w14:paraId="2AAEABAE" w14:textId="46E329A1" w:rsidR="003739F7" w:rsidRPr="002C71D6" w:rsidRDefault="00DC14BD" w:rsidP="00562C9E">
            <w:pPr>
              <w:jc w:val="center"/>
              <w:rPr>
                <w:i/>
                <w:sz w:val="20"/>
                <w:szCs w:val="20"/>
              </w:rPr>
            </w:pPr>
            <w:r w:rsidRPr="00DC14BD">
              <w:rPr>
                <w:i/>
                <w:sz w:val="20"/>
                <w:szCs w:val="20"/>
              </w:rPr>
              <w:lastRenderedPageBreak/>
              <w:t>Wpisać nazwę producenta, model i kod produktu</w:t>
            </w:r>
          </w:p>
        </w:tc>
      </w:tr>
      <w:tr w:rsidR="003739F7" w:rsidRPr="002C71D6" w14:paraId="64E1FD0C" w14:textId="77777777" w:rsidTr="006D5EC1">
        <w:tc>
          <w:tcPr>
            <w:tcW w:w="413" w:type="pct"/>
          </w:tcPr>
          <w:p w14:paraId="47D60DA9" w14:textId="77777777" w:rsidR="003739F7" w:rsidRPr="002C71D6" w:rsidRDefault="003739F7" w:rsidP="0024779B">
            <w:pPr>
              <w:numPr>
                <w:ilvl w:val="0"/>
                <w:numId w:val="16"/>
              </w:numPr>
              <w:ind w:left="452" w:hanging="268"/>
              <w:rPr>
                <w:rFonts w:eastAsia="Times New Roman"/>
                <w:b/>
                <w:bCs/>
                <w:sz w:val="20"/>
                <w:szCs w:val="20"/>
                <w:lang w:eastAsia="pl-PL"/>
              </w:rPr>
            </w:pPr>
          </w:p>
        </w:tc>
        <w:tc>
          <w:tcPr>
            <w:tcW w:w="3077" w:type="pct"/>
            <w:vAlign w:val="center"/>
          </w:tcPr>
          <w:p w14:paraId="79D6D658" w14:textId="77777777" w:rsidR="003739F7" w:rsidRPr="002C71D6" w:rsidRDefault="003739F7" w:rsidP="00AF0835">
            <w:pPr>
              <w:tabs>
                <w:tab w:val="left" w:pos="3143"/>
              </w:tabs>
              <w:jc w:val="both"/>
              <w:rPr>
                <w:color w:val="0D0D0D"/>
                <w:sz w:val="20"/>
                <w:szCs w:val="20"/>
              </w:rPr>
            </w:pPr>
            <w:r w:rsidRPr="002C71D6">
              <w:rPr>
                <w:color w:val="0D0D0D"/>
                <w:sz w:val="20"/>
                <w:szCs w:val="20"/>
              </w:rPr>
              <w:t xml:space="preserve">BIOS zgodny ze specyfikacją UEFI </w:t>
            </w:r>
          </w:p>
          <w:p w14:paraId="41E9F8E3" w14:textId="77777777" w:rsidR="003739F7" w:rsidRPr="002C71D6" w:rsidRDefault="003739F7" w:rsidP="00AF0835">
            <w:pPr>
              <w:tabs>
                <w:tab w:val="left" w:pos="3143"/>
              </w:tabs>
              <w:jc w:val="both"/>
              <w:rPr>
                <w:color w:val="0D0D0D"/>
                <w:sz w:val="20"/>
                <w:szCs w:val="20"/>
              </w:rPr>
            </w:pPr>
            <w:r w:rsidRPr="002C71D6">
              <w:rPr>
                <w:color w:val="0D0D0D"/>
                <w:sz w:val="20"/>
                <w:szCs w:val="20"/>
              </w:rPr>
              <w:t xml:space="preserve">Możliwość, bez uruchamiania systemu operacyjnego z dysku twardego komputera lub innych podłączonych do niego urządzeń zewnętrznych informacji o: </w:t>
            </w:r>
          </w:p>
          <w:p w14:paraId="47FDED50" w14:textId="77777777" w:rsidR="003739F7" w:rsidRPr="002C71D6" w:rsidRDefault="003739F7" w:rsidP="00FE1C62">
            <w:pPr>
              <w:pStyle w:val="Akapitzlist"/>
              <w:numPr>
                <w:ilvl w:val="0"/>
                <w:numId w:val="29"/>
              </w:numPr>
              <w:tabs>
                <w:tab w:val="left" w:pos="3143"/>
              </w:tabs>
              <w:ind w:left="318"/>
              <w:jc w:val="both"/>
              <w:rPr>
                <w:color w:val="0D0D0D"/>
                <w:sz w:val="20"/>
                <w:szCs w:val="20"/>
              </w:rPr>
            </w:pPr>
            <w:r w:rsidRPr="002C71D6">
              <w:rPr>
                <w:color w:val="0D0D0D"/>
                <w:sz w:val="20"/>
                <w:szCs w:val="20"/>
              </w:rPr>
              <w:t>modelu komputera, PN</w:t>
            </w:r>
          </w:p>
          <w:p w14:paraId="7385EF86" w14:textId="77777777" w:rsidR="003739F7" w:rsidRPr="002C71D6" w:rsidRDefault="003739F7" w:rsidP="00FE1C62">
            <w:pPr>
              <w:pStyle w:val="Akapitzlist"/>
              <w:numPr>
                <w:ilvl w:val="0"/>
                <w:numId w:val="29"/>
              </w:numPr>
              <w:tabs>
                <w:tab w:val="left" w:pos="3143"/>
              </w:tabs>
              <w:ind w:left="318"/>
              <w:jc w:val="both"/>
              <w:rPr>
                <w:color w:val="0D0D0D"/>
                <w:sz w:val="20"/>
                <w:szCs w:val="20"/>
              </w:rPr>
            </w:pPr>
            <w:r w:rsidRPr="002C71D6">
              <w:rPr>
                <w:color w:val="0D0D0D"/>
                <w:sz w:val="20"/>
                <w:szCs w:val="20"/>
              </w:rPr>
              <w:t>numerze seryjnym,</w:t>
            </w:r>
          </w:p>
          <w:p w14:paraId="7442E33C" w14:textId="77777777" w:rsidR="003739F7" w:rsidRPr="002C71D6" w:rsidRDefault="003739F7" w:rsidP="00FE1C62">
            <w:pPr>
              <w:pStyle w:val="Akapitzlist"/>
              <w:numPr>
                <w:ilvl w:val="0"/>
                <w:numId w:val="29"/>
              </w:numPr>
              <w:tabs>
                <w:tab w:val="left" w:pos="3143"/>
              </w:tabs>
              <w:ind w:left="318"/>
              <w:jc w:val="both"/>
              <w:rPr>
                <w:color w:val="0D0D0D"/>
                <w:sz w:val="20"/>
                <w:szCs w:val="20"/>
              </w:rPr>
            </w:pPr>
            <w:proofErr w:type="spellStart"/>
            <w:r w:rsidRPr="002C71D6">
              <w:rPr>
                <w:color w:val="0D0D0D"/>
                <w:sz w:val="20"/>
                <w:szCs w:val="20"/>
              </w:rPr>
              <w:t>AssetTag</w:t>
            </w:r>
            <w:proofErr w:type="spellEnd"/>
            <w:r w:rsidRPr="002C71D6">
              <w:rPr>
                <w:color w:val="0D0D0D"/>
                <w:sz w:val="20"/>
                <w:szCs w:val="20"/>
              </w:rPr>
              <w:t>,</w:t>
            </w:r>
          </w:p>
          <w:p w14:paraId="451462DE" w14:textId="77777777" w:rsidR="003739F7" w:rsidRPr="002C71D6" w:rsidRDefault="003739F7" w:rsidP="00FE1C62">
            <w:pPr>
              <w:pStyle w:val="Akapitzlist"/>
              <w:numPr>
                <w:ilvl w:val="0"/>
                <w:numId w:val="29"/>
              </w:numPr>
              <w:tabs>
                <w:tab w:val="left" w:pos="3143"/>
              </w:tabs>
              <w:ind w:left="318"/>
              <w:jc w:val="both"/>
              <w:rPr>
                <w:color w:val="0D0D0D"/>
                <w:sz w:val="20"/>
                <w:szCs w:val="20"/>
              </w:rPr>
            </w:pPr>
            <w:r w:rsidRPr="002C71D6">
              <w:rPr>
                <w:color w:val="0D0D0D"/>
                <w:sz w:val="20"/>
                <w:szCs w:val="20"/>
              </w:rPr>
              <w:t>MAC Adres karty sieciowej,</w:t>
            </w:r>
          </w:p>
          <w:p w14:paraId="3A21B20B" w14:textId="77777777" w:rsidR="003739F7" w:rsidRPr="002C71D6" w:rsidRDefault="003739F7" w:rsidP="00FE1C62">
            <w:pPr>
              <w:pStyle w:val="Akapitzlist"/>
              <w:numPr>
                <w:ilvl w:val="0"/>
                <w:numId w:val="29"/>
              </w:numPr>
              <w:tabs>
                <w:tab w:val="left" w:pos="3143"/>
              </w:tabs>
              <w:ind w:left="318"/>
              <w:jc w:val="both"/>
              <w:rPr>
                <w:color w:val="0D0D0D"/>
                <w:sz w:val="20"/>
                <w:szCs w:val="20"/>
              </w:rPr>
            </w:pPr>
            <w:r w:rsidRPr="002C71D6">
              <w:rPr>
                <w:color w:val="0D0D0D"/>
                <w:sz w:val="20"/>
                <w:szCs w:val="20"/>
              </w:rPr>
              <w:t>wersja Biosu wraz z datą produkcji,</w:t>
            </w:r>
          </w:p>
          <w:p w14:paraId="39B83034" w14:textId="77777777" w:rsidR="003739F7" w:rsidRPr="002C71D6" w:rsidRDefault="003739F7" w:rsidP="00FE1C62">
            <w:pPr>
              <w:pStyle w:val="Akapitzlist"/>
              <w:numPr>
                <w:ilvl w:val="0"/>
                <w:numId w:val="29"/>
              </w:numPr>
              <w:tabs>
                <w:tab w:val="left" w:pos="3143"/>
              </w:tabs>
              <w:ind w:left="318"/>
              <w:jc w:val="both"/>
              <w:rPr>
                <w:color w:val="0D0D0D"/>
                <w:sz w:val="20"/>
                <w:szCs w:val="20"/>
              </w:rPr>
            </w:pPr>
            <w:r w:rsidRPr="002C71D6">
              <w:rPr>
                <w:color w:val="0D0D0D"/>
                <w:sz w:val="20"/>
                <w:szCs w:val="20"/>
              </w:rPr>
              <w:t>zainstalowanym procesorze, jego taktowaniu i ilości rdzeni</w:t>
            </w:r>
          </w:p>
          <w:p w14:paraId="6A1E1D6B" w14:textId="77777777" w:rsidR="003739F7" w:rsidRPr="002C71D6" w:rsidRDefault="003739F7" w:rsidP="00FE1C62">
            <w:pPr>
              <w:pStyle w:val="Akapitzlist"/>
              <w:numPr>
                <w:ilvl w:val="0"/>
                <w:numId w:val="29"/>
              </w:numPr>
              <w:tabs>
                <w:tab w:val="left" w:pos="3143"/>
              </w:tabs>
              <w:ind w:left="318"/>
              <w:jc w:val="both"/>
              <w:rPr>
                <w:color w:val="0D0D0D"/>
                <w:sz w:val="20"/>
                <w:szCs w:val="20"/>
              </w:rPr>
            </w:pPr>
            <w:r w:rsidRPr="002C71D6">
              <w:rPr>
                <w:color w:val="0D0D0D"/>
                <w:sz w:val="20"/>
                <w:szCs w:val="20"/>
              </w:rPr>
              <w:t>ilości pamięci RAM wraz z taktowaniem,</w:t>
            </w:r>
          </w:p>
          <w:p w14:paraId="205B8C9B" w14:textId="77777777" w:rsidR="003739F7" w:rsidRPr="002C71D6" w:rsidRDefault="003739F7" w:rsidP="00FE1C62">
            <w:pPr>
              <w:pStyle w:val="Akapitzlist"/>
              <w:numPr>
                <w:ilvl w:val="0"/>
                <w:numId w:val="29"/>
              </w:numPr>
              <w:tabs>
                <w:tab w:val="left" w:pos="3143"/>
              </w:tabs>
              <w:ind w:left="318"/>
              <w:jc w:val="both"/>
              <w:rPr>
                <w:color w:val="0D0D0D"/>
                <w:sz w:val="20"/>
                <w:szCs w:val="20"/>
              </w:rPr>
            </w:pPr>
            <w:r w:rsidRPr="002C71D6">
              <w:rPr>
                <w:color w:val="0D0D0D"/>
                <w:sz w:val="20"/>
                <w:szCs w:val="20"/>
              </w:rPr>
              <w:t xml:space="preserve">stanie pracy wentylatora na procesorze </w:t>
            </w:r>
          </w:p>
          <w:p w14:paraId="732DDE03" w14:textId="77777777" w:rsidR="003739F7" w:rsidRPr="002C71D6" w:rsidRDefault="003739F7" w:rsidP="00FE1C62">
            <w:pPr>
              <w:pStyle w:val="Akapitzlist"/>
              <w:numPr>
                <w:ilvl w:val="0"/>
                <w:numId w:val="29"/>
              </w:numPr>
              <w:tabs>
                <w:tab w:val="left" w:pos="3143"/>
              </w:tabs>
              <w:ind w:left="318"/>
              <w:jc w:val="both"/>
              <w:rPr>
                <w:color w:val="0D0D0D"/>
                <w:sz w:val="20"/>
                <w:szCs w:val="20"/>
              </w:rPr>
            </w:pPr>
            <w:r w:rsidRPr="002C71D6">
              <w:rPr>
                <w:color w:val="0D0D0D"/>
                <w:sz w:val="20"/>
                <w:szCs w:val="20"/>
              </w:rPr>
              <w:t>stanie pracy wentylatora w obudowie komputera</w:t>
            </w:r>
          </w:p>
          <w:p w14:paraId="41AB12C6" w14:textId="77777777" w:rsidR="003739F7" w:rsidRPr="002C71D6" w:rsidRDefault="003739F7" w:rsidP="00FE1C62">
            <w:pPr>
              <w:pStyle w:val="Akapitzlist"/>
              <w:numPr>
                <w:ilvl w:val="0"/>
                <w:numId w:val="29"/>
              </w:numPr>
              <w:tabs>
                <w:tab w:val="left" w:pos="3143"/>
              </w:tabs>
              <w:ind w:left="318"/>
              <w:jc w:val="both"/>
              <w:rPr>
                <w:color w:val="0D0D0D"/>
                <w:sz w:val="20"/>
                <w:szCs w:val="20"/>
              </w:rPr>
            </w:pPr>
            <w:r w:rsidRPr="002C71D6">
              <w:rPr>
                <w:color w:val="0D0D0D"/>
                <w:sz w:val="20"/>
                <w:szCs w:val="20"/>
              </w:rPr>
              <w:t>napędach lub dyskach podłączonych do portów SATA oraz M.2 (model dysku i napędu optycznego)</w:t>
            </w:r>
          </w:p>
          <w:p w14:paraId="5AFC0F2B" w14:textId="77777777" w:rsidR="003739F7" w:rsidRPr="002C71D6" w:rsidRDefault="003739F7" w:rsidP="00AF0835">
            <w:pPr>
              <w:tabs>
                <w:tab w:val="left" w:pos="3143"/>
              </w:tabs>
              <w:jc w:val="both"/>
              <w:rPr>
                <w:color w:val="0D0D0D"/>
                <w:sz w:val="20"/>
                <w:szCs w:val="20"/>
              </w:rPr>
            </w:pPr>
            <w:r w:rsidRPr="002C71D6">
              <w:rPr>
                <w:color w:val="0D0D0D"/>
                <w:sz w:val="20"/>
                <w:szCs w:val="20"/>
              </w:rPr>
              <w:t>Możliwość z poziomu Bios:</w:t>
            </w:r>
          </w:p>
          <w:p w14:paraId="12DECB47" w14:textId="77777777" w:rsidR="003739F7" w:rsidRPr="002C71D6" w:rsidRDefault="003739F7" w:rsidP="00FE1C62">
            <w:pPr>
              <w:pStyle w:val="Akapitzlist"/>
              <w:numPr>
                <w:ilvl w:val="0"/>
                <w:numId w:val="29"/>
              </w:numPr>
              <w:tabs>
                <w:tab w:val="left" w:pos="3143"/>
              </w:tabs>
              <w:ind w:left="318"/>
              <w:jc w:val="both"/>
              <w:rPr>
                <w:color w:val="0D0D0D"/>
                <w:sz w:val="20"/>
                <w:szCs w:val="20"/>
              </w:rPr>
            </w:pPr>
            <w:r w:rsidRPr="002C71D6">
              <w:rPr>
                <w:color w:val="0D0D0D"/>
                <w:sz w:val="20"/>
                <w:szCs w:val="20"/>
              </w:rPr>
              <w:t>wyłączenia/włączania portów USB zarówno z przodu jak i z tyłu obudowy</w:t>
            </w:r>
          </w:p>
          <w:p w14:paraId="0829106E" w14:textId="77777777" w:rsidR="003739F7" w:rsidRPr="002C71D6" w:rsidRDefault="003739F7" w:rsidP="00FE1C62">
            <w:pPr>
              <w:pStyle w:val="Akapitzlist"/>
              <w:numPr>
                <w:ilvl w:val="0"/>
                <w:numId w:val="29"/>
              </w:numPr>
              <w:tabs>
                <w:tab w:val="left" w:pos="3143"/>
              </w:tabs>
              <w:ind w:left="318"/>
              <w:jc w:val="both"/>
              <w:rPr>
                <w:color w:val="0D0D0D"/>
                <w:sz w:val="20"/>
                <w:szCs w:val="20"/>
              </w:rPr>
            </w:pPr>
            <w:r w:rsidRPr="002C71D6">
              <w:rPr>
                <w:color w:val="0D0D0D"/>
                <w:sz w:val="20"/>
                <w:szCs w:val="20"/>
              </w:rPr>
              <w:t>wyłączenia selektywnego (pojedynczego) portów SATA,</w:t>
            </w:r>
          </w:p>
          <w:p w14:paraId="2A67F0D4" w14:textId="77777777" w:rsidR="003739F7" w:rsidRPr="002C71D6" w:rsidRDefault="003739F7" w:rsidP="00FE1C62">
            <w:pPr>
              <w:pStyle w:val="Akapitzlist"/>
              <w:numPr>
                <w:ilvl w:val="0"/>
                <w:numId w:val="29"/>
              </w:numPr>
              <w:tabs>
                <w:tab w:val="left" w:pos="3143"/>
              </w:tabs>
              <w:ind w:left="318"/>
              <w:jc w:val="both"/>
              <w:rPr>
                <w:color w:val="0D0D0D"/>
                <w:sz w:val="20"/>
                <w:szCs w:val="20"/>
              </w:rPr>
            </w:pPr>
            <w:r w:rsidRPr="002C71D6">
              <w:rPr>
                <w:color w:val="0D0D0D"/>
                <w:sz w:val="20"/>
                <w:szCs w:val="20"/>
              </w:rPr>
              <w:t>wyłączenia karty sieciowej, karty audio, portu szeregowego,</w:t>
            </w:r>
          </w:p>
          <w:p w14:paraId="2FF3A166" w14:textId="7C8F9B2F" w:rsidR="003739F7" w:rsidRPr="002C71D6" w:rsidRDefault="003739F7" w:rsidP="00FE1C62">
            <w:pPr>
              <w:pStyle w:val="Akapitzlist"/>
              <w:numPr>
                <w:ilvl w:val="0"/>
                <w:numId w:val="29"/>
              </w:numPr>
              <w:tabs>
                <w:tab w:val="left" w:pos="3143"/>
              </w:tabs>
              <w:ind w:left="318"/>
              <w:jc w:val="both"/>
              <w:rPr>
                <w:color w:val="0D0D0D"/>
                <w:sz w:val="20"/>
                <w:szCs w:val="20"/>
              </w:rPr>
            </w:pPr>
            <w:r w:rsidRPr="002C71D6">
              <w:rPr>
                <w:color w:val="0D0D0D"/>
                <w:sz w:val="20"/>
                <w:szCs w:val="20"/>
              </w:rPr>
              <w:lastRenderedPageBreak/>
              <w:t>możliwość ustawienia portów USB w jednym z dwóch trybów</w:t>
            </w:r>
            <w:r w:rsidR="00AF0835" w:rsidRPr="002C71D6">
              <w:rPr>
                <w:color w:val="0D0D0D"/>
                <w:sz w:val="20"/>
                <w:szCs w:val="20"/>
              </w:rPr>
              <w:t xml:space="preserve">: </w:t>
            </w:r>
            <w:r w:rsidRPr="002C71D6">
              <w:rPr>
                <w:color w:val="0D0D0D"/>
                <w:sz w:val="20"/>
                <w:szCs w:val="20"/>
              </w:rPr>
              <w:t>użytkownik może kopiować dane z urządzenia pamięci masowej podłączonego do pamięci USB na komputer ale nie może kopiować danych z komputera na urządzenia pamięci masowej podłączone do portu USB</w:t>
            </w:r>
            <w:r w:rsidR="00AF0835" w:rsidRPr="002C71D6">
              <w:rPr>
                <w:color w:val="0D0D0D"/>
                <w:sz w:val="20"/>
                <w:szCs w:val="20"/>
              </w:rPr>
              <w:t xml:space="preserve"> oraz </w:t>
            </w:r>
            <w:r w:rsidRPr="002C71D6">
              <w:rPr>
                <w:color w:val="0D0D0D"/>
                <w:sz w:val="20"/>
                <w:szCs w:val="20"/>
              </w:rPr>
              <w:t xml:space="preserve">użytkownik nie może kopiować danych z urządzenia pamięci masowej podłączonego do portu USB na komputer oraz nie może kopiować danych z komputera na urządzenia pamięci masowej </w:t>
            </w:r>
          </w:p>
          <w:p w14:paraId="30839BEC" w14:textId="77777777" w:rsidR="003739F7" w:rsidRPr="002C71D6" w:rsidRDefault="003739F7" w:rsidP="00FE1C62">
            <w:pPr>
              <w:pStyle w:val="Akapitzlist"/>
              <w:numPr>
                <w:ilvl w:val="0"/>
                <w:numId w:val="29"/>
              </w:numPr>
              <w:tabs>
                <w:tab w:val="left" w:pos="3143"/>
              </w:tabs>
              <w:ind w:left="318"/>
              <w:jc w:val="both"/>
              <w:rPr>
                <w:color w:val="0D0D0D"/>
                <w:sz w:val="20"/>
                <w:szCs w:val="20"/>
              </w:rPr>
            </w:pPr>
            <w:r w:rsidRPr="002C71D6">
              <w:rPr>
                <w:color w:val="0D0D0D"/>
                <w:sz w:val="20"/>
                <w:szCs w:val="20"/>
              </w:rPr>
              <w:t>ustawienia hasła: administratora, Power-On, HDD,</w:t>
            </w:r>
          </w:p>
          <w:p w14:paraId="44018CB8" w14:textId="77777777" w:rsidR="003739F7" w:rsidRPr="002C71D6" w:rsidRDefault="003739F7" w:rsidP="00FE1C62">
            <w:pPr>
              <w:pStyle w:val="Akapitzlist"/>
              <w:numPr>
                <w:ilvl w:val="0"/>
                <w:numId w:val="29"/>
              </w:numPr>
              <w:tabs>
                <w:tab w:val="left" w:pos="3143"/>
              </w:tabs>
              <w:ind w:left="318"/>
              <w:jc w:val="both"/>
              <w:rPr>
                <w:color w:val="0D0D0D"/>
                <w:sz w:val="20"/>
                <w:szCs w:val="20"/>
              </w:rPr>
            </w:pPr>
            <w:r w:rsidRPr="002C71D6">
              <w:rPr>
                <w:color w:val="0D0D0D"/>
                <w:sz w:val="20"/>
                <w:szCs w:val="20"/>
              </w:rPr>
              <w:t>blokady aktualizacji BIOS bez podania hasła administratora</w:t>
            </w:r>
          </w:p>
          <w:p w14:paraId="0A803C79" w14:textId="77777777" w:rsidR="003739F7" w:rsidRPr="002C71D6" w:rsidRDefault="003739F7" w:rsidP="00FE1C62">
            <w:pPr>
              <w:pStyle w:val="Akapitzlist"/>
              <w:numPr>
                <w:ilvl w:val="0"/>
                <w:numId w:val="29"/>
              </w:numPr>
              <w:tabs>
                <w:tab w:val="left" w:pos="3143"/>
              </w:tabs>
              <w:ind w:left="318"/>
              <w:jc w:val="both"/>
              <w:rPr>
                <w:color w:val="0D0D0D"/>
                <w:sz w:val="20"/>
                <w:szCs w:val="20"/>
              </w:rPr>
            </w:pPr>
            <w:r w:rsidRPr="002C71D6">
              <w:rPr>
                <w:color w:val="0D0D0D"/>
                <w:sz w:val="20"/>
                <w:szCs w:val="20"/>
              </w:rPr>
              <w:t>wglądu w system zbierania logów (min. Informacja o update Bios, błędzie wentylatora na procesorze, wyczyszczeniu logów)  z możliwością czyszczenia logów</w:t>
            </w:r>
          </w:p>
          <w:p w14:paraId="749CA853" w14:textId="77777777" w:rsidR="003739F7" w:rsidRPr="002C71D6" w:rsidRDefault="003739F7" w:rsidP="00FE1C62">
            <w:pPr>
              <w:pStyle w:val="Akapitzlist"/>
              <w:numPr>
                <w:ilvl w:val="0"/>
                <w:numId w:val="29"/>
              </w:numPr>
              <w:tabs>
                <w:tab w:val="left" w:pos="3143"/>
              </w:tabs>
              <w:ind w:left="318"/>
              <w:jc w:val="both"/>
              <w:rPr>
                <w:color w:val="0D0D0D"/>
                <w:sz w:val="20"/>
                <w:szCs w:val="20"/>
              </w:rPr>
            </w:pPr>
            <w:proofErr w:type="spellStart"/>
            <w:r w:rsidRPr="002C71D6">
              <w:rPr>
                <w:color w:val="0D0D0D"/>
                <w:sz w:val="20"/>
                <w:szCs w:val="20"/>
              </w:rPr>
              <w:t>alertowania</w:t>
            </w:r>
            <w:proofErr w:type="spellEnd"/>
            <w:r w:rsidRPr="002C71D6">
              <w:rPr>
                <w:color w:val="0D0D0D"/>
                <w:sz w:val="20"/>
                <w:szCs w:val="20"/>
              </w:rPr>
              <w:t xml:space="preserve"> zmiany konfiguracji sprzętowej komputera </w:t>
            </w:r>
          </w:p>
          <w:p w14:paraId="38F26519" w14:textId="77777777" w:rsidR="003739F7" w:rsidRPr="002C71D6" w:rsidRDefault="003739F7" w:rsidP="00FE1C62">
            <w:pPr>
              <w:pStyle w:val="Akapitzlist"/>
              <w:numPr>
                <w:ilvl w:val="0"/>
                <w:numId w:val="29"/>
              </w:numPr>
              <w:tabs>
                <w:tab w:val="left" w:pos="3143"/>
              </w:tabs>
              <w:ind w:left="318"/>
              <w:jc w:val="both"/>
              <w:rPr>
                <w:color w:val="0D0D0D"/>
                <w:sz w:val="20"/>
                <w:szCs w:val="20"/>
              </w:rPr>
            </w:pPr>
            <w:r w:rsidRPr="002C71D6">
              <w:rPr>
                <w:color w:val="0D0D0D"/>
                <w:sz w:val="20"/>
                <w:szCs w:val="20"/>
              </w:rPr>
              <w:t>załadowania optymalnych ustawień Bios</w:t>
            </w:r>
          </w:p>
          <w:p w14:paraId="461D4E1E" w14:textId="77777777" w:rsidR="003739F7" w:rsidRPr="002C71D6" w:rsidRDefault="003739F7" w:rsidP="00FE1C62">
            <w:pPr>
              <w:pStyle w:val="Akapitzlist"/>
              <w:numPr>
                <w:ilvl w:val="0"/>
                <w:numId w:val="29"/>
              </w:numPr>
              <w:tabs>
                <w:tab w:val="left" w:pos="3143"/>
              </w:tabs>
              <w:ind w:left="318"/>
              <w:jc w:val="both"/>
              <w:rPr>
                <w:color w:val="0D0D0D"/>
                <w:sz w:val="20"/>
                <w:szCs w:val="20"/>
              </w:rPr>
            </w:pPr>
            <w:r w:rsidRPr="002C71D6">
              <w:rPr>
                <w:color w:val="0D0D0D"/>
                <w:sz w:val="20"/>
                <w:szCs w:val="20"/>
              </w:rPr>
              <w:t>obsługa Bios za pomocą klawiatury i myszy</w:t>
            </w:r>
          </w:p>
        </w:tc>
        <w:tc>
          <w:tcPr>
            <w:tcW w:w="1510" w:type="pct"/>
            <w:vAlign w:val="center"/>
          </w:tcPr>
          <w:p w14:paraId="6D4AAD29" w14:textId="77777777" w:rsidR="003739F7" w:rsidRPr="002C71D6" w:rsidRDefault="003739F7" w:rsidP="00562C9E">
            <w:pPr>
              <w:jc w:val="center"/>
              <w:rPr>
                <w:i/>
                <w:sz w:val="20"/>
                <w:szCs w:val="20"/>
              </w:rPr>
            </w:pPr>
          </w:p>
        </w:tc>
      </w:tr>
      <w:tr w:rsidR="003739F7" w:rsidRPr="002C71D6" w14:paraId="46587429" w14:textId="77777777" w:rsidTr="006D5EC1">
        <w:tc>
          <w:tcPr>
            <w:tcW w:w="413" w:type="pct"/>
          </w:tcPr>
          <w:p w14:paraId="4CB598A4" w14:textId="77777777" w:rsidR="003739F7" w:rsidRPr="002C71D6" w:rsidRDefault="003739F7" w:rsidP="0024779B">
            <w:pPr>
              <w:numPr>
                <w:ilvl w:val="0"/>
                <w:numId w:val="16"/>
              </w:numPr>
              <w:ind w:left="452" w:hanging="268"/>
              <w:rPr>
                <w:rFonts w:eastAsia="Times New Roman"/>
                <w:b/>
                <w:bCs/>
                <w:sz w:val="20"/>
                <w:szCs w:val="20"/>
                <w:lang w:eastAsia="pl-PL"/>
              </w:rPr>
            </w:pPr>
          </w:p>
        </w:tc>
        <w:tc>
          <w:tcPr>
            <w:tcW w:w="3077" w:type="pct"/>
            <w:vAlign w:val="center"/>
          </w:tcPr>
          <w:p w14:paraId="6DAD98E7" w14:textId="77777777" w:rsidR="003739F7" w:rsidRPr="00FB2142" w:rsidRDefault="003739F7" w:rsidP="00562C9E">
            <w:pPr>
              <w:tabs>
                <w:tab w:val="left" w:pos="3143"/>
              </w:tabs>
              <w:rPr>
                <w:color w:val="0D0D0D"/>
                <w:sz w:val="20"/>
                <w:szCs w:val="20"/>
              </w:rPr>
            </w:pPr>
            <w:r w:rsidRPr="00FB2142">
              <w:rPr>
                <w:color w:val="0D0D0D"/>
                <w:sz w:val="20"/>
                <w:szCs w:val="20"/>
              </w:rPr>
              <w:t>Zintegrowany System Diagnostyczny</w:t>
            </w:r>
            <w:r w:rsidRPr="00FB2142">
              <w:rPr>
                <w:color w:val="0D0D0D"/>
                <w:sz w:val="20"/>
                <w:szCs w:val="20"/>
              </w:rPr>
              <w:tab/>
            </w:r>
          </w:p>
          <w:p w14:paraId="37CFC124" w14:textId="77777777" w:rsidR="003739F7" w:rsidRPr="00FB2142" w:rsidRDefault="003739F7" w:rsidP="00562C9E">
            <w:pPr>
              <w:tabs>
                <w:tab w:val="left" w:pos="3143"/>
              </w:tabs>
              <w:rPr>
                <w:color w:val="0D0D0D"/>
                <w:sz w:val="20"/>
                <w:szCs w:val="20"/>
              </w:rPr>
            </w:pPr>
            <w:r w:rsidRPr="00FB2142">
              <w:rPr>
                <w:color w:val="0D0D0D"/>
                <w:sz w:val="20"/>
                <w:szCs w:val="20"/>
              </w:rPr>
              <w:t>Wizualny system diagnostyczny producenta działający nawet w przypadku uszkodzenia dysku twardego z systemem operacyjnym komputera umożliwiający wykonanie diagnostyki następujących podzespołów:</w:t>
            </w:r>
          </w:p>
          <w:p w14:paraId="38315938" w14:textId="77777777" w:rsidR="003739F7" w:rsidRPr="00FB2142" w:rsidRDefault="003739F7" w:rsidP="00FE1C62">
            <w:pPr>
              <w:pStyle w:val="Akapitzlist"/>
              <w:numPr>
                <w:ilvl w:val="0"/>
                <w:numId w:val="29"/>
              </w:numPr>
              <w:tabs>
                <w:tab w:val="left" w:pos="3143"/>
              </w:tabs>
              <w:ind w:left="318"/>
              <w:jc w:val="both"/>
              <w:rPr>
                <w:color w:val="0D0D0D"/>
                <w:sz w:val="20"/>
                <w:szCs w:val="20"/>
              </w:rPr>
            </w:pPr>
            <w:r w:rsidRPr="00FB2142">
              <w:rPr>
                <w:color w:val="0D0D0D"/>
                <w:sz w:val="20"/>
                <w:szCs w:val="20"/>
              </w:rPr>
              <w:t xml:space="preserve">wykonanie testu pamięci RAM </w:t>
            </w:r>
          </w:p>
          <w:p w14:paraId="58389CB3" w14:textId="77777777" w:rsidR="003739F7" w:rsidRPr="00FB2142" w:rsidRDefault="003739F7" w:rsidP="00FE1C62">
            <w:pPr>
              <w:pStyle w:val="Akapitzlist"/>
              <w:numPr>
                <w:ilvl w:val="0"/>
                <w:numId w:val="29"/>
              </w:numPr>
              <w:tabs>
                <w:tab w:val="left" w:pos="3143"/>
              </w:tabs>
              <w:ind w:left="318"/>
              <w:jc w:val="both"/>
              <w:rPr>
                <w:color w:val="0D0D0D"/>
                <w:sz w:val="20"/>
                <w:szCs w:val="20"/>
              </w:rPr>
            </w:pPr>
            <w:r w:rsidRPr="00FB2142">
              <w:rPr>
                <w:color w:val="0D0D0D"/>
                <w:sz w:val="20"/>
                <w:szCs w:val="20"/>
              </w:rPr>
              <w:t>test dysku twardego</w:t>
            </w:r>
          </w:p>
          <w:p w14:paraId="0EE05353" w14:textId="77777777" w:rsidR="003739F7" w:rsidRPr="00FB2142" w:rsidRDefault="003739F7" w:rsidP="00FE1C62">
            <w:pPr>
              <w:pStyle w:val="Akapitzlist"/>
              <w:numPr>
                <w:ilvl w:val="0"/>
                <w:numId w:val="29"/>
              </w:numPr>
              <w:tabs>
                <w:tab w:val="left" w:pos="3143"/>
              </w:tabs>
              <w:ind w:left="318"/>
              <w:jc w:val="both"/>
              <w:rPr>
                <w:color w:val="0D0D0D"/>
                <w:sz w:val="20"/>
                <w:szCs w:val="20"/>
              </w:rPr>
            </w:pPr>
            <w:r w:rsidRPr="00FB2142">
              <w:rPr>
                <w:color w:val="0D0D0D"/>
                <w:sz w:val="20"/>
                <w:szCs w:val="20"/>
              </w:rPr>
              <w:t xml:space="preserve">test monitora </w:t>
            </w:r>
          </w:p>
          <w:p w14:paraId="4EE957E4" w14:textId="77777777" w:rsidR="003739F7" w:rsidRPr="00FB2142" w:rsidRDefault="003739F7" w:rsidP="00FE1C62">
            <w:pPr>
              <w:pStyle w:val="Akapitzlist"/>
              <w:numPr>
                <w:ilvl w:val="0"/>
                <w:numId w:val="29"/>
              </w:numPr>
              <w:tabs>
                <w:tab w:val="left" w:pos="3143"/>
              </w:tabs>
              <w:ind w:left="318"/>
              <w:jc w:val="both"/>
              <w:rPr>
                <w:color w:val="0D0D0D"/>
                <w:sz w:val="20"/>
                <w:szCs w:val="20"/>
              </w:rPr>
            </w:pPr>
            <w:r w:rsidRPr="00FB2142">
              <w:rPr>
                <w:color w:val="0D0D0D"/>
                <w:sz w:val="20"/>
                <w:szCs w:val="20"/>
              </w:rPr>
              <w:t>test magistrali PCI-e</w:t>
            </w:r>
          </w:p>
          <w:p w14:paraId="68DD9D44" w14:textId="77777777" w:rsidR="003739F7" w:rsidRPr="00FB2142" w:rsidRDefault="003739F7" w:rsidP="00FE1C62">
            <w:pPr>
              <w:pStyle w:val="Akapitzlist"/>
              <w:numPr>
                <w:ilvl w:val="0"/>
                <w:numId w:val="29"/>
              </w:numPr>
              <w:tabs>
                <w:tab w:val="left" w:pos="3143"/>
              </w:tabs>
              <w:ind w:left="318"/>
              <w:jc w:val="both"/>
              <w:rPr>
                <w:color w:val="0D0D0D"/>
                <w:sz w:val="20"/>
                <w:szCs w:val="20"/>
              </w:rPr>
            </w:pPr>
            <w:r w:rsidRPr="00FB2142">
              <w:rPr>
                <w:color w:val="0D0D0D"/>
                <w:sz w:val="20"/>
                <w:szCs w:val="20"/>
              </w:rPr>
              <w:t>test portów USB</w:t>
            </w:r>
          </w:p>
          <w:p w14:paraId="18E738EF" w14:textId="77777777" w:rsidR="003739F7" w:rsidRPr="00FB2142" w:rsidRDefault="003739F7" w:rsidP="00FE1C62">
            <w:pPr>
              <w:pStyle w:val="Akapitzlist"/>
              <w:numPr>
                <w:ilvl w:val="0"/>
                <w:numId w:val="29"/>
              </w:numPr>
              <w:tabs>
                <w:tab w:val="left" w:pos="3143"/>
              </w:tabs>
              <w:ind w:left="318"/>
              <w:jc w:val="both"/>
              <w:rPr>
                <w:color w:val="0D0D0D"/>
                <w:sz w:val="20"/>
                <w:szCs w:val="20"/>
              </w:rPr>
            </w:pPr>
            <w:r w:rsidRPr="00FB2142">
              <w:rPr>
                <w:color w:val="0D0D0D"/>
                <w:sz w:val="20"/>
                <w:szCs w:val="20"/>
              </w:rPr>
              <w:t xml:space="preserve">test płyty głównej </w:t>
            </w:r>
          </w:p>
          <w:p w14:paraId="797FECA2" w14:textId="77777777" w:rsidR="003739F7" w:rsidRPr="00FB2142" w:rsidRDefault="003739F7" w:rsidP="00562C9E">
            <w:pPr>
              <w:tabs>
                <w:tab w:val="left" w:pos="3143"/>
              </w:tabs>
              <w:rPr>
                <w:color w:val="0D0D0D"/>
                <w:sz w:val="20"/>
                <w:szCs w:val="20"/>
              </w:rPr>
            </w:pPr>
            <w:r w:rsidRPr="00FB2142">
              <w:rPr>
                <w:color w:val="0D0D0D"/>
                <w:sz w:val="20"/>
                <w:szCs w:val="20"/>
              </w:rPr>
              <w:t>Wizualna lub dźwiękowa sygnalizacja w przypadku błędów któregokolwiek z powyższych podzespołów komputera.</w:t>
            </w:r>
          </w:p>
          <w:p w14:paraId="3BA5EB74" w14:textId="77777777" w:rsidR="003739F7" w:rsidRPr="00FB2142" w:rsidRDefault="003739F7" w:rsidP="00562C9E">
            <w:pPr>
              <w:tabs>
                <w:tab w:val="left" w:pos="3143"/>
              </w:tabs>
              <w:rPr>
                <w:color w:val="0D0D0D"/>
                <w:sz w:val="20"/>
                <w:szCs w:val="20"/>
              </w:rPr>
            </w:pPr>
            <w:r w:rsidRPr="00FB2142">
              <w:rPr>
                <w:color w:val="0D0D0D"/>
                <w:sz w:val="20"/>
                <w:szCs w:val="20"/>
              </w:rPr>
              <w:t>Ponadto system powinien umożliwiać identyfikacje testowanej jednostki i jej komponentów w następującym zakresie:</w:t>
            </w:r>
          </w:p>
          <w:p w14:paraId="67468A7E" w14:textId="77777777" w:rsidR="003739F7" w:rsidRPr="00FB2142" w:rsidRDefault="003739F7" w:rsidP="00FE1C62">
            <w:pPr>
              <w:pStyle w:val="Akapitzlist"/>
              <w:numPr>
                <w:ilvl w:val="0"/>
                <w:numId w:val="29"/>
              </w:numPr>
              <w:tabs>
                <w:tab w:val="left" w:pos="3143"/>
              </w:tabs>
              <w:ind w:left="318"/>
              <w:jc w:val="both"/>
              <w:rPr>
                <w:color w:val="0D0D0D"/>
                <w:sz w:val="20"/>
                <w:szCs w:val="20"/>
              </w:rPr>
            </w:pPr>
            <w:r w:rsidRPr="00FB2142">
              <w:rPr>
                <w:color w:val="0D0D0D"/>
                <w:sz w:val="20"/>
                <w:szCs w:val="20"/>
              </w:rPr>
              <w:t>PC: Producent, model</w:t>
            </w:r>
          </w:p>
          <w:p w14:paraId="183BFD4F" w14:textId="77777777" w:rsidR="003739F7" w:rsidRPr="00FB2142" w:rsidRDefault="003739F7" w:rsidP="00FE1C62">
            <w:pPr>
              <w:pStyle w:val="Akapitzlist"/>
              <w:numPr>
                <w:ilvl w:val="0"/>
                <w:numId w:val="29"/>
              </w:numPr>
              <w:tabs>
                <w:tab w:val="left" w:pos="3143"/>
              </w:tabs>
              <w:ind w:left="318"/>
              <w:jc w:val="both"/>
              <w:rPr>
                <w:color w:val="0D0D0D"/>
                <w:sz w:val="20"/>
                <w:szCs w:val="20"/>
              </w:rPr>
            </w:pPr>
            <w:r w:rsidRPr="00FB2142">
              <w:rPr>
                <w:color w:val="0D0D0D"/>
                <w:sz w:val="20"/>
                <w:szCs w:val="20"/>
              </w:rPr>
              <w:t>BIOS: Wersja oraz data wydania Bios</w:t>
            </w:r>
          </w:p>
          <w:p w14:paraId="50718B00" w14:textId="77777777" w:rsidR="003739F7" w:rsidRPr="00FB2142" w:rsidRDefault="003739F7" w:rsidP="00FE1C62">
            <w:pPr>
              <w:pStyle w:val="Akapitzlist"/>
              <w:numPr>
                <w:ilvl w:val="0"/>
                <w:numId w:val="29"/>
              </w:numPr>
              <w:tabs>
                <w:tab w:val="left" w:pos="3143"/>
              </w:tabs>
              <w:ind w:left="318"/>
              <w:jc w:val="both"/>
              <w:rPr>
                <w:color w:val="0D0D0D"/>
                <w:sz w:val="20"/>
                <w:szCs w:val="20"/>
              </w:rPr>
            </w:pPr>
            <w:r w:rsidRPr="00FB2142">
              <w:rPr>
                <w:color w:val="0D0D0D"/>
                <w:sz w:val="20"/>
                <w:szCs w:val="20"/>
              </w:rPr>
              <w:t>Procesor : Nazwa, taktowanie</w:t>
            </w:r>
          </w:p>
          <w:p w14:paraId="2EEE6DE5" w14:textId="77777777" w:rsidR="003739F7" w:rsidRPr="00FB2142" w:rsidRDefault="003739F7" w:rsidP="00FE1C62">
            <w:pPr>
              <w:pStyle w:val="Akapitzlist"/>
              <w:numPr>
                <w:ilvl w:val="0"/>
                <w:numId w:val="29"/>
              </w:numPr>
              <w:tabs>
                <w:tab w:val="left" w:pos="3143"/>
              </w:tabs>
              <w:ind w:left="318"/>
              <w:jc w:val="both"/>
              <w:rPr>
                <w:color w:val="0D0D0D"/>
                <w:sz w:val="20"/>
                <w:szCs w:val="20"/>
              </w:rPr>
            </w:pPr>
            <w:r w:rsidRPr="00FB2142">
              <w:rPr>
                <w:color w:val="0D0D0D"/>
                <w:sz w:val="20"/>
                <w:szCs w:val="20"/>
              </w:rPr>
              <w:t>Pamięć RAM : Ilość zainstalowanej pamięci RAM, producent oraz numer seryjny poszczególnych kości pamięci\</w:t>
            </w:r>
          </w:p>
          <w:p w14:paraId="0BFABD71" w14:textId="77777777" w:rsidR="003739F7" w:rsidRPr="00FB2142" w:rsidRDefault="003739F7" w:rsidP="00FE1C62">
            <w:pPr>
              <w:pStyle w:val="Akapitzlist"/>
              <w:numPr>
                <w:ilvl w:val="0"/>
                <w:numId w:val="29"/>
              </w:numPr>
              <w:tabs>
                <w:tab w:val="left" w:pos="3143"/>
              </w:tabs>
              <w:ind w:left="318"/>
              <w:jc w:val="both"/>
              <w:rPr>
                <w:color w:val="0D0D0D"/>
                <w:sz w:val="20"/>
                <w:szCs w:val="20"/>
              </w:rPr>
            </w:pPr>
            <w:r w:rsidRPr="00FB2142">
              <w:rPr>
                <w:color w:val="0D0D0D"/>
                <w:sz w:val="20"/>
                <w:szCs w:val="20"/>
              </w:rPr>
              <w:t xml:space="preserve">Dysk twardy:  model, numer seryjny, wersja </w:t>
            </w:r>
            <w:proofErr w:type="spellStart"/>
            <w:r w:rsidRPr="00FB2142">
              <w:rPr>
                <w:color w:val="0D0D0D"/>
                <w:sz w:val="20"/>
                <w:szCs w:val="20"/>
              </w:rPr>
              <w:t>firmware</w:t>
            </w:r>
            <w:proofErr w:type="spellEnd"/>
            <w:r w:rsidRPr="00FB2142">
              <w:rPr>
                <w:color w:val="0D0D0D"/>
                <w:sz w:val="20"/>
                <w:szCs w:val="20"/>
              </w:rPr>
              <w:t>, pojemność, temperatura pracy</w:t>
            </w:r>
          </w:p>
          <w:p w14:paraId="2D4243F6" w14:textId="77777777" w:rsidR="003739F7" w:rsidRPr="00FB2142" w:rsidRDefault="003739F7" w:rsidP="00FE1C62">
            <w:pPr>
              <w:pStyle w:val="Akapitzlist"/>
              <w:numPr>
                <w:ilvl w:val="0"/>
                <w:numId w:val="29"/>
              </w:numPr>
              <w:tabs>
                <w:tab w:val="left" w:pos="3143"/>
              </w:tabs>
              <w:ind w:left="318"/>
              <w:jc w:val="both"/>
              <w:rPr>
                <w:color w:val="0D0D0D"/>
                <w:sz w:val="20"/>
                <w:szCs w:val="20"/>
              </w:rPr>
            </w:pPr>
            <w:r w:rsidRPr="00FB2142">
              <w:rPr>
                <w:color w:val="0D0D0D"/>
                <w:sz w:val="20"/>
                <w:szCs w:val="20"/>
              </w:rPr>
              <w:t>Monitor: producent, model, rozdzielczość</w:t>
            </w:r>
          </w:p>
          <w:p w14:paraId="6235F8C6" w14:textId="77777777" w:rsidR="003739F7" w:rsidRPr="00FB2142" w:rsidRDefault="003739F7" w:rsidP="00562C9E">
            <w:pPr>
              <w:tabs>
                <w:tab w:val="left" w:pos="3143"/>
              </w:tabs>
              <w:rPr>
                <w:color w:val="0D0D0D"/>
                <w:sz w:val="20"/>
                <w:szCs w:val="20"/>
              </w:rPr>
            </w:pPr>
          </w:p>
          <w:p w14:paraId="4B95BDEA" w14:textId="77777777" w:rsidR="003739F7" w:rsidRPr="00FB2142" w:rsidRDefault="003739F7" w:rsidP="00562C9E">
            <w:pPr>
              <w:tabs>
                <w:tab w:val="left" w:pos="3143"/>
              </w:tabs>
              <w:rPr>
                <w:color w:val="0D0D0D"/>
                <w:sz w:val="20"/>
                <w:szCs w:val="20"/>
              </w:rPr>
            </w:pPr>
            <w:r w:rsidRPr="00FB2142">
              <w:rPr>
                <w:color w:val="0D0D0D"/>
                <w:sz w:val="20"/>
                <w:szCs w:val="20"/>
              </w:rPr>
              <w:t>Licencja na oprogramowanie producenta komputera z nieograniczoną czasowo licencją na użytkowanie, umożliwiające:</w:t>
            </w:r>
          </w:p>
          <w:p w14:paraId="4AA388C2" w14:textId="77777777" w:rsidR="003739F7" w:rsidRPr="00FB2142" w:rsidRDefault="003739F7" w:rsidP="00FE1C62">
            <w:pPr>
              <w:pStyle w:val="Akapitzlist"/>
              <w:numPr>
                <w:ilvl w:val="0"/>
                <w:numId w:val="29"/>
              </w:numPr>
              <w:tabs>
                <w:tab w:val="left" w:pos="3143"/>
              </w:tabs>
              <w:ind w:left="318"/>
              <w:jc w:val="both"/>
              <w:rPr>
                <w:color w:val="0D0D0D"/>
                <w:sz w:val="20"/>
                <w:szCs w:val="20"/>
              </w:rPr>
            </w:pPr>
            <w:r w:rsidRPr="00FB2142">
              <w:rPr>
                <w:color w:val="0D0D0D"/>
                <w:sz w:val="20"/>
                <w:szCs w:val="20"/>
              </w:rPr>
              <w:t xml:space="preserve">Upgrade i instalacje wszystkich sterowników oraz </w:t>
            </w:r>
            <w:proofErr w:type="spellStart"/>
            <w:r w:rsidRPr="00FB2142">
              <w:rPr>
                <w:color w:val="0D0D0D"/>
                <w:sz w:val="20"/>
                <w:szCs w:val="20"/>
              </w:rPr>
              <w:t>BIOS’u</w:t>
            </w:r>
            <w:proofErr w:type="spellEnd"/>
            <w:r w:rsidRPr="00FB2142">
              <w:rPr>
                <w:color w:val="0D0D0D"/>
                <w:sz w:val="20"/>
                <w:szCs w:val="20"/>
              </w:rPr>
              <w:t xml:space="preserve"> z certyfikatem zgodności producenta do najnowszej dostępnej wersji,</w:t>
            </w:r>
          </w:p>
          <w:p w14:paraId="4107CC82" w14:textId="136565FC" w:rsidR="003739F7" w:rsidRPr="00FB2142" w:rsidRDefault="003739F7" w:rsidP="00FE1C62">
            <w:pPr>
              <w:pStyle w:val="Akapitzlist"/>
              <w:numPr>
                <w:ilvl w:val="0"/>
                <w:numId w:val="29"/>
              </w:numPr>
              <w:tabs>
                <w:tab w:val="left" w:pos="3143"/>
              </w:tabs>
              <w:ind w:left="318"/>
              <w:jc w:val="both"/>
              <w:rPr>
                <w:color w:val="0D0D0D"/>
                <w:sz w:val="20"/>
                <w:szCs w:val="20"/>
              </w:rPr>
            </w:pPr>
            <w:r w:rsidRPr="00FB2142">
              <w:rPr>
                <w:color w:val="0D0D0D"/>
                <w:sz w:val="20"/>
                <w:szCs w:val="20"/>
              </w:rPr>
              <w:t xml:space="preserve">Możliwość sprawdzenia przed instalacją każdego sterownika oraz </w:t>
            </w:r>
            <w:proofErr w:type="spellStart"/>
            <w:r w:rsidRPr="00FB2142">
              <w:rPr>
                <w:color w:val="0D0D0D"/>
                <w:sz w:val="20"/>
                <w:szCs w:val="20"/>
              </w:rPr>
              <w:t>BIOS’u</w:t>
            </w:r>
            <w:proofErr w:type="spellEnd"/>
            <w:r w:rsidRPr="00FB2142">
              <w:rPr>
                <w:color w:val="0D0D0D"/>
                <w:sz w:val="20"/>
                <w:szCs w:val="20"/>
              </w:rPr>
              <w:t>, bezpośrednio na stronie producenta przy użyciu połączenia internetowego informacji o</w:t>
            </w:r>
            <w:r w:rsidR="00AF0835" w:rsidRPr="00FB2142">
              <w:rPr>
                <w:color w:val="0D0D0D"/>
                <w:sz w:val="20"/>
                <w:szCs w:val="20"/>
              </w:rPr>
              <w:t xml:space="preserve">: </w:t>
            </w:r>
            <w:r w:rsidRPr="00FB2142">
              <w:rPr>
                <w:color w:val="0D0D0D"/>
                <w:sz w:val="20"/>
                <w:szCs w:val="20"/>
              </w:rPr>
              <w:t>poprawkach i usprawnieniach dotyczących aktualizacji,</w:t>
            </w:r>
            <w:r w:rsidR="00AF0835" w:rsidRPr="00FB2142">
              <w:rPr>
                <w:color w:val="0D0D0D"/>
                <w:sz w:val="20"/>
                <w:szCs w:val="20"/>
              </w:rPr>
              <w:t xml:space="preserve"> </w:t>
            </w:r>
            <w:r w:rsidRPr="00FB2142">
              <w:rPr>
                <w:color w:val="0D0D0D"/>
                <w:sz w:val="20"/>
                <w:szCs w:val="20"/>
              </w:rPr>
              <w:t>dacie wydania ostatniej aktualizacji,</w:t>
            </w:r>
            <w:r w:rsidR="00AF0835" w:rsidRPr="00FB2142">
              <w:rPr>
                <w:color w:val="0D0D0D"/>
                <w:sz w:val="20"/>
                <w:szCs w:val="20"/>
              </w:rPr>
              <w:t xml:space="preserve"> </w:t>
            </w:r>
            <w:r w:rsidRPr="00FB2142">
              <w:rPr>
                <w:color w:val="0D0D0D"/>
                <w:sz w:val="20"/>
                <w:szCs w:val="20"/>
              </w:rPr>
              <w:t>zgodność z systemami operacyjnymi,</w:t>
            </w:r>
            <w:r w:rsidR="00AF0835" w:rsidRPr="00FB2142">
              <w:rPr>
                <w:color w:val="0D0D0D"/>
                <w:sz w:val="20"/>
                <w:szCs w:val="20"/>
              </w:rPr>
              <w:t xml:space="preserve"> </w:t>
            </w:r>
            <w:r w:rsidRPr="00FB2142">
              <w:rPr>
                <w:color w:val="0D0D0D"/>
                <w:sz w:val="20"/>
                <w:szCs w:val="20"/>
              </w:rPr>
              <w:t>jakiego komponentu sprzętu dotyczy aktualizacja</w:t>
            </w:r>
          </w:p>
        </w:tc>
        <w:tc>
          <w:tcPr>
            <w:tcW w:w="1510" w:type="pct"/>
            <w:vAlign w:val="center"/>
          </w:tcPr>
          <w:p w14:paraId="633D6BAB" w14:textId="77777777" w:rsidR="003739F7" w:rsidRPr="00FB2142" w:rsidRDefault="003739F7" w:rsidP="00562C9E">
            <w:pPr>
              <w:jc w:val="center"/>
              <w:rPr>
                <w:i/>
                <w:sz w:val="20"/>
                <w:szCs w:val="20"/>
              </w:rPr>
            </w:pPr>
          </w:p>
        </w:tc>
      </w:tr>
      <w:tr w:rsidR="003739F7" w:rsidRPr="002C71D6" w14:paraId="18F61057" w14:textId="77777777" w:rsidTr="006D5EC1">
        <w:tc>
          <w:tcPr>
            <w:tcW w:w="413" w:type="pct"/>
          </w:tcPr>
          <w:p w14:paraId="4A6D1818" w14:textId="77777777" w:rsidR="003739F7" w:rsidRPr="002C71D6" w:rsidRDefault="003739F7" w:rsidP="0024779B">
            <w:pPr>
              <w:numPr>
                <w:ilvl w:val="0"/>
                <w:numId w:val="16"/>
              </w:numPr>
              <w:ind w:left="452" w:hanging="268"/>
              <w:rPr>
                <w:rFonts w:eastAsia="Times New Roman"/>
                <w:b/>
                <w:bCs/>
                <w:sz w:val="20"/>
                <w:szCs w:val="20"/>
                <w:lang w:eastAsia="pl-PL"/>
              </w:rPr>
            </w:pPr>
          </w:p>
        </w:tc>
        <w:tc>
          <w:tcPr>
            <w:tcW w:w="3077" w:type="pct"/>
            <w:vAlign w:val="center"/>
          </w:tcPr>
          <w:p w14:paraId="18F770A7" w14:textId="05518861" w:rsidR="00003CEE" w:rsidRPr="00ED7BB2" w:rsidRDefault="006D5EC1" w:rsidP="00003CEE">
            <w:pPr>
              <w:jc w:val="both"/>
              <w:rPr>
                <w:sz w:val="20"/>
                <w:szCs w:val="20"/>
              </w:rPr>
            </w:pPr>
            <w:r w:rsidRPr="001734D7">
              <w:rPr>
                <w:sz w:val="20"/>
                <w:szCs w:val="20"/>
              </w:rPr>
              <w:t>U</w:t>
            </w:r>
            <w:r w:rsidR="00003CEE" w:rsidRPr="001734D7">
              <w:rPr>
                <w:sz w:val="20"/>
                <w:szCs w:val="20"/>
              </w:rPr>
              <w:t>rządzenie:</w:t>
            </w:r>
          </w:p>
          <w:p w14:paraId="56422A55" w14:textId="53BCF737" w:rsidR="003739F7" w:rsidRPr="00ED7BB2" w:rsidRDefault="00003CEE" w:rsidP="00FE1C62">
            <w:pPr>
              <w:pStyle w:val="Akapitzlist"/>
              <w:numPr>
                <w:ilvl w:val="0"/>
                <w:numId w:val="29"/>
              </w:numPr>
              <w:tabs>
                <w:tab w:val="left" w:pos="3143"/>
              </w:tabs>
              <w:ind w:left="318"/>
              <w:jc w:val="both"/>
              <w:rPr>
                <w:sz w:val="20"/>
                <w:szCs w:val="20"/>
              </w:rPr>
            </w:pPr>
            <w:r w:rsidRPr="00ED7BB2">
              <w:rPr>
                <w:sz w:val="20"/>
                <w:szCs w:val="20"/>
              </w:rPr>
              <w:t xml:space="preserve">wyprodukowane zostało przez podmiot spełniający wymogi normy </w:t>
            </w:r>
            <w:r w:rsidR="003739F7" w:rsidRPr="00ED7BB2">
              <w:rPr>
                <w:sz w:val="20"/>
                <w:szCs w:val="20"/>
              </w:rPr>
              <w:t>ISO9001</w:t>
            </w:r>
            <w:r w:rsidRPr="00ED7BB2">
              <w:rPr>
                <w:sz w:val="20"/>
                <w:szCs w:val="20"/>
              </w:rPr>
              <w:t xml:space="preserve"> lub równoważnej</w:t>
            </w:r>
            <w:r w:rsidR="003739F7" w:rsidRPr="00ED7BB2">
              <w:rPr>
                <w:sz w:val="20"/>
                <w:szCs w:val="20"/>
              </w:rPr>
              <w:t>, ISO27001</w:t>
            </w:r>
            <w:r w:rsidRPr="00ED7BB2">
              <w:rPr>
                <w:sz w:val="20"/>
                <w:szCs w:val="20"/>
              </w:rPr>
              <w:t xml:space="preserve"> lub równoważnej</w:t>
            </w:r>
            <w:r w:rsidR="003739F7" w:rsidRPr="00ED7BB2">
              <w:rPr>
                <w:sz w:val="20"/>
                <w:szCs w:val="20"/>
              </w:rPr>
              <w:t xml:space="preserve"> </w:t>
            </w:r>
          </w:p>
          <w:p w14:paraId="435EE202" w14:textId="5B79ECCC" w:rsidR="003739F7" w:rsidRPr="00ED7BB2" w:rsidRDefault="00003CEE" w:rsidP="00FE1C62">
            <w:pPr>
              <w:pStyle w:val="Akapitzlist"/>
              <w:numPr>
                <w:ilvl w:val="0"/>
                <w:numId w:val="29"/>
              </w:numPr>
              <w:tabs>
                <w:tab w:val="left" w:pos="3143"/>
              </w:tabs>
              <w:ind w:left="318"/>
              <w:jc w:val="both"/>
              <w:rPr>
                <w:sz w:val="20"/>
                <w:szCs w:val="20"/>
              </w:rPr>
            </w:pPr>
            <w:r w:rsidRPr="00ED7BB2">
              <w:rPr>
                <w:sz w:val="20"/>
                <w:szCs w:val="20"/>
              </w:rPr>
              <w:t xml:space="preserve">posiada </w:t>
            </w:r>
            <w:r w:rsidR="003739F7" w:rsidRPr="00ED7BB2">
              <w:rPr>
                <w:sz w:val="20"/>
                <w:szCs w:val="20"/>
              </w:rPr>
              <w:t>Deklaracj</w:t>
            </w:r>
            <w:r w:rsidRPr="00ED7BB2">
              <w:rPr>
                <w:sz w:val="20"/>
                <w:szCs w:val="20"/>
              </w:rPr>
              <w:t>ę</w:t>
            </w:r>
            <w:r w:rsidR="003739F7" w:rsidRPr="00ED7BB2">
              <w:rPr>
                <w:sz w:val="20"/>
                <w:szCs w:val="20"/>
              </w:rPr>
              <w:t xml:space="preserve"> zgodności CE </w:t>
            </w:r>
          </w:p>
          <w:p w14:paraId="3310D827" w14:textId="77777777" w:rsidR="00FB2142" w:rsidRPr="00ED7BB2" w:rsidRDefault="00FB2142" w:rsidP="00FE1C62">
            <w:pPr>
              <w:pStyle w:val="Akapitzlist"/>
              <w:numPr>
                <w:ilvl w:val="0"/>
                <w:numId w:val="29"/>
              </w:numPr>
              <w:tabs>
                <w:tab w:val="left" w:pos="3143"/>
              </w:tabs>
              <w:ind w:left="318"/>
              <w:jc w:val="both"/>
              <w:rPr>
                <w:strike/>
                <w:sz w:val="20"/>
                <w:szCs w:val="20"/>
              </w:rPr>
            </w:pPr>
            <w:r w:rsidRPr="00ED7BB2">
              <w:rPr>
                <w:sz w:val="20"/>
                <w:szCs w:val="20"/>
              </w:rPr>
              <w:t>spełnia</w:t>
            </w:r>
            <w:r w:rsidR="003739F7" w:rsidRPr="00ED7BB2">
              <w:rPr>
                <w:sz w:val="20"/>
                <w:szCs w:val="20"/>
              </w:rPr>
              <w:t xml:space="preserve"> kryteri</w:t>
            </w:r>
            <w:r w:rsidRPr="00ED7BB2">
              <w:rPr>
                <w:sz w:val="20"/>
                <w:szCs w:val="20"/>
              </w:rPr>
              <w:t>a</w:t>
            </w:r>
            <w:r w:rsidR="003739F7" w:rsidRPr="00ED7BB2">
              <w:rPr>
                <w:sz w:val="20"/>
                <w:szCs w:val="20"/>
              </w:rPr>
              <w:t xml:space="preserve"> środowiskow</w:t>
            </w:r>
            <w:r w:rsidRPr="00ED7BB2">
              <w:rPr>
                <w:sz w:val="20"/>
                <w:szCs w:val="20"/>
              </w:rPr>
              <w:t>e</w:t>
            </w:r>
            <w:r w:rsidR="003739F7" w:rsidRPr="00ED7BB2">
              <w:rPr>
                <w:sz w:val="20"/>
                <w:szCs w:val="20"/>
              </w:rPr>
              <w:t xml:space="preserve">, w tym zgodności z dyrektywą </w:t>
            </w:r>
            <w:proofErr w:type="spellStart"/>
            <w:r w:rsidR="003739F7" w:rsidRPr="00ED7BB2">
              <w:rPr>
                <w:sz w:val="20"/>
                <w:szCs w:val="20"/>
              </w:rPr>
              <w:t>RoHS</w:t>
            </w:r>
            <w:proofErr w:type="spellEnd"/>
            <w:r w:rsidR="003739F7" w:rsidRPr="00ED7BB2">
              <w:rPr>
                <w:sz w:val="20"/>
                <w:szCs w:val="20"/>
              </w:rPr>
              <w:t xml:space="preserve"> Unii Europejskiej o eliminacji substancji niebezpiecznych</w:t>
            </w:r>
          </w:p>
          <w:p w14:paraId="2A114C7B" w14:textId="46BF46ED" w:rsidR="00FB2142" w:rsidRPr="00FB2142" w:rsidRDefault="00FB2142" w:rsidP="00FB2142">
            <w:pPr>
              <w:pStyle w:val="Akapitzlist"/>
              <w:tabs>
                <w:tab w:val="left" w:pos="3143"/>
              </w:tabs>
              <w:ind w:left="42"/>
              <w:jc w:val="both"/>
              <w:rPr>
                <w:strike/>
                <w:color w:val="FF0000"/>
                <w:sz w:val="20"/>
                <w:szCs w:val="20"/>
              </w:rPr>
            </w:pPr>
            <w:r w:rsidRPr="00FB2142">
              <w:rPr>
                <w:b/>
                <w:sz w:val="20"/>
                <w:szCs w:val="20"/>
              </w:rPr>
              <w:t>Wykonawca zobowiązuje się do dostarczenia Zamawiającemu dokumentów potwierdzających spełnianie powyższych warunków po zawarciu umowy w sprawie zamówienia, najpóźniej przed realizacją zamówienia.</w:t>
            </w:r>
          </w:p>
        </w:tc>
        <w:tc>
          <w:tcPr>
            <w:tcW w:w="1510" w:type="pct"/>
            <w:vAlign w:val="center"/>
          </w:tcPr>
          <w:p w14:paraId="74AFD7C8" w14:textId="77777777" w:rsidR="003739F7" w:rsidRPr="00FB2142" w:rsidRDefault="003739F7" w:rsidP="006D5EC1">
            <w:pPr>
              <w:jc w:val="both"/>
              <w:rPr>
                <w:i/>
                <w:sz w:val="20"/>
                <w:szCs w:val="20"/>
              </w:rPr>
            </w:pPr>
          </w:p>
        </w:tc>
      </w:tr>
      <w:tr w:rsidR="003739F7" w:rsidRPr="002C71D6" w14:paraId="5EA99050" w14:textId="77777777" w:rsidTr="006D5EC1">
        <w:tc>
          <w:tcPr>
            <w:tcW w:w="413" w:type="pct"/>
          </w:tcPr>
          <w:p w14:paraId="32DD96AC" w14:textId="77777777" w:rsidR="003739F7" w:rsidRPr="002C71D6" w:rsidRDefault="003739F7" w:rsidP="0024779B">
            <w:pPr>
              <w:numPr>
                <w:ilvl w:val="0"/>
                <w:numId w:val="16"/>
              </w:numPr>
              <w:ind w:left="452" w:hanging="268"/>
              <w:rPr>
                <w:b/>
                <w:bCs/>
                <w:sz w:val="20"/>
                <w:szCs w:val="20"/>
              </w:rPr>
            </w:pPr>
          </w:p>
        </w:tc>
        <w:tc>
          <w:tcPr>
            <w:tcW w:w="3077" w:type="pct"/>
            <w:vAlign w:val="center"/>
          </w:tcPr>
          <w:p w14:paraId="79EA1FBE" w14:textId="77777777" w:rsidR="003739F7" w:rsidRPr="002C71D6" w:rsidRDefault="003739F7" w:rsidP="00562C9E">
            <w:pPr>
              <w:rPr>
                <w:sz w:val="20"/>
                <w:szCs w:val="20"/>
              </w:rPr>
            </w:pPr>
            <w:r w:rsidRPr="002C71D6">
              <w:rPr>
                <w:sz w:val="20"/>
                <w:szCs w:val="20"/>
              </w:rPr>
              <w:t>System chroniący przed zagrożeniami, posiadający certyfikaty VB100%, OPSW</w:t>
            </w:r>
            <w:r w:rsidRPr="00263944">
              <w:rPr>
                <w:sz w:val="20"/>
                <w:szCs w:val="20"/>
              </w:rPr>
              <w:t xml:space="preserve">AT, AVLAB +++, AV </w:t>
            </w:r>
            <w:proofErr w:type="spellStart"/>
            <w:r w:rsidRPr="00263944">
              <w:rPr>
                <w:sz w:val="20"/>
                <w:szCs w:val="20"/>
              </w:rPr>
              <w:t>Comperative</w:t>
            </w:r>
            <w:proofErr w:type="spellEnd"/>
            <w:r w:rsidRPr="00263944">
              <w:rPr>
                <w:sz w:val="20"/>
                <w:szCs w:val="20"/>
              </w:rPr>
              <w:t xml:space="preserve"> </w:t>
            </w:r>
            <w:proofErr w:type="spellStart"/>
            <w:r w:rsidRPr="00263944">
              <w:rPr>
                <w:sz w:val="20"/>
                <w:szCs w:val="20"/>
              </w:rPr>
              <w:t>Advance</w:t>
            </w:r>
            <w:proofErr w:type="spellEnd"/>
            <w:r w:rsidRPr="00263944">
              <w:rPr>
                <w:sz w:val="20"/>
                <w:szCs w:val="20"/>
              </w:rPr>
              <w:t xml:space="preserve"> +. Silnik musi umożliwiać co najmniej:</w:t>
            </w:r>
          </w:p>
          <w:p w14:paraId="25D0C55E" w14:textId="5E31D81D" w:rsidR="003739F7" w:rsidRPr="002C71D6" w:rsidRDefault="003739F7" w:rsidP="00FE1C62">
            <w:pPr>
              <w:pStyle w:val="Akapitzlist"/>
              <w:numPr>
                <w:ilvl w:val="0"/>
                <w:numId w:val="29"/>
              </w:numPr>
              <w:tabs>
                <w:tab w:val="left" w:pos="3143"/>
              </w:tabs>
              <w:ind w:left="318"/>
              <w:jc w:val="both"/>
              <w:rPr>
                <w:sz w:val="20"/>
                <w:szCs w:val="20"/>
              </w:rPr>
            </w:pPr>
            <w:r w:rsidRPr="002C71D6">
              <w:rPr>
                <w:sz w:val="20"/>
                <w:szCs w:val="20"/>
              </w:rPr>
              <w:t>wykrywanie i blokowania plików ze szkodliwą zawartością, w tym osadzonych/skompresowanych plików, które używają czasie rzeczywistym algorytmów kompresji,</w:t>
            </w:r>
          </w:p>
          <w:p w14:paraId="55307F0A" w14:textId="61965DEA" w:rsidR="003739F7" w:rsidRPr="002C71D6" w:rsidRDefault="003739F7" w:rsidP="00FE1C62">
            <w:pPr>
              <w:pStyle w:val="Akapitzlist"/>
              <w:numPr>
                <w:ilvl w:val="0"/>
                <w:numId w:val="29"/>
              </w:numPr>
              <w:tabs>
                <w:tab w:val="left" w:pos="3143"/>
              </w:tabs>
              <w:ind w:left="318"/>
              <w:jc w:val="both"/>
              <w:rPr>
                <w:sz w:val="20"/>
                <w:szCs w:val="20"/>
              </w:rPr>
            </w:pPr>
            <w:r w:rsidRPr="002C71D6">
              <w:rPr>
                <w:sz w:val="20"/>
                <w:szCs w:val="20"/>
              </w:rPr>
              <w:t xml:space="preserve">wykrywanie i usuwanie plików typu </w:t>
            </w:r>
            <w:proofErr w:type="spellStart"/>
            <w:r w:rsidRPr="002C71D6">
              <w:rPr>
                <w:sz w:val="20"/>
                <w:szCs w:val="20"/>
              </w:rPr>
              <w:t>rootkit</w:t>
            </w:r>
            <w:proofErr w:type="spellEnd"/>
            <w:r w:rsidRPr="002C71D6">
              <w:rPr>
                <w:sz w:val="20"/>
                <w:szCs w:val="20"/>
              </w:rPr>
              <w:t xml:space="preserve"> oraz złośliwego oprogramowania, również przy użyciu technik behawioralnych,</w:t>
            </w:r>
          </w:p>
          <w:p w14:paraId="40867EF2" w14:textId="203F7885" w:rsidR="003739F7" w:rsidRPr="002C71D6" w:rsidRDefault="003739F7" w:rsidP="00FE1C62">
            <w:pPr>
              <w:pStyle w:val="Akapitzlist"/>
              <w:numPr>
                <w:ilvl w:val="0"/>
                <w:numId w:val="29"/>
              </w:numPr>
              <w:tabs>
                <w:tab w:val="left" w:pos="3143"/>
              </w:tabs>
              <w:ind w:left="318"/>
              <w:jc w:val="both"/>
              <w:rPr>
                <w:sz w:val="20"/>
                <w:szCs w:val="20"/>
              </w:rPr>
            </w:pPr>
            <w:r w:rsidRPr="002C71D6">
              <w:rPr>
                <w:sz w:val="20"/>
                <w:szCs w:val="20"/>
              </w:rPr>
              <w:t>stosowanie kwarantanny,</w:t>
            </w:r>
          </w:p>
          <w:p w14:paraId="02C0DB5D" w14:textId="04DFE0D5" w:rsidR="003739F7" w:rsidRPr="002C71D6" w:rsidRDefault="003739F7" w:rsidP="00FE1C62">
            <w:pPr>
              <w:pStyle w:val="Akapitzlist"/>
              <w:numPr>
                <w:ilvl w:val="0"/>
                <w:numId w:val="29"/>
              </w:numPr>
              <w:tabs>
                <w:tab w:val="left" w:pos="3143"/>
              </w:tabs>
              <w:ind w:left="318"/>
              <w:jc w:val="both"/>
              <w:rPr>
                <w:sz w:val="20"/>
                <w:szCs w:val="20"/>
              </w:rPr>
            </w:pPr>
            <w:r w:rsidRPr="002C71D6">
              <w:rPr>
                <w:sz w:val="20"/>
                <w:szCs w:val="20"/>
              </w:rPr>
              <w:t>wykrywanie i usuwanie fałszywego oprogramowania bezpieczeństwa (</w:t>
            </w:r>
            <w:proofErr w:type="spellStart"/>
            <w:r w:rsidRPr="002C71D6">
              <w:rPr>
                <w:sz w:val="20"/>
                <w:szCs w:val="20"/>
              </w:rPr>
              <w:t>roguewear</w:t>
            </w:r>
            <w:proofErr w:type="spellEnd"/>
            <w:r w:rsidRPr="002C71D6">
              <w:rPr>
                <w:sz w:val="20"/>
                <w:szCs w:val="20"/>
              </w:rPr>
              <w:t>)</w:t>
            </w:r>
          </w:p>
          <w:p w14:paraId="3BAC4345" w14:textId="582B9024" w:rsidR="003739F7" w:rsidRPr="002C71D6" w:rsidRDefault="003739F7" w:rsidP="00FE1C62">
            <w:pPr>
              <w:pStyle w:val="Akapitzlist"/>
              <w:numPr>
                <w:ilvl w:val="0"/>
                <w:numId w:val="29"/>
              </w:numPr>
              <w:tabs>
                <w:tab w:val="left" w:pos="3143"/>
              </w:tabs>
              <w:ind w:left="318"/>
              <w:jc w:val="both"/>
              <w:rPr>
                <w:sz w:val="20"/>
                <w:szCs w:val="20"/>
              </w:rPr>
            </w:pPr>
            <w:r w:rsidRPr="002C71D6">
              <w:rPr>
                <w:sz w:val="20"/>
                <w:szCs w:val="20"/>
              </w:rPr>
              <w:t>skanowanie urządzeń USB natychmiast po podłączeniu,</w:t>
            </w:r>
          </w:p>
          <w:p w14:paraId="20004B22" w14:textId="77777777" w:rsidR="00AF0835" w:rsidRPr="002C71D6" w:rsidRDefault="003739F7" w:rsidP="00FE1C62">
            <w:pPr>
              <w:pStyle w:val="Akapitzlist"/>
              <w:numPr>
                <w:ilvl w:val="0"/>
                <w:numId w:val="29"/>
              </w:numPr>
              <w:tabs>
                <w:tab w:val="left" w:pos="3143"/>
              </w:tabs>
              <w:ind w:left="318"/>
              <w:jc w:val="both"/>
              <w:rPr>
                <w:sz w:val="20"/>
                <w:szCs w:val="20"/>
              </w:rPr>
            </w:pPr>
            <w:r w:rsidRPr="002C71D6">
              <w:rPr>
                <w:sz w:val="20"/>
                <w:szCs w:val="20"/>
              </w:rPr>
              <w:t>automatyczne odłączanie zainfekowanej końcówki od sieci,</w:t>
            </w:r>
          </w:p>
          <w:p w14:paraId="412EB694" w14:textId="77777777" w:rsidR="00AF0835" w:rsidRPr="002C71D6" w:rsidRDefault="003739F7" w:rsidP="00FE1C62">
            <w:pPr>
              <w:pStyle w:val="Akapitzlist"/>
              <w:numPr>
                <w:ilvl w:val="0"/>
                <w:numId w:val="29"/>
              </w:numPr>
              <w:tabs>
                <w:tab w:val="left" w:pos="3143"/>
              </w:tabs>
              <w:ind w:left="318"/>
              <w:jc w:val="both"/>
              <w:rPr>
                <w:sz w:val="20"/>
                <w:szCs w:val="20"/>
              </w:rPr>
            </w:pPr>
            <w:r w:rsidRPr="002C71D6">
              <w:rPr>
                <w:sz w:val="20"/>
                <w:szCs w:val="20"/>
              </w:rPr>
              <w:t>skanowanie plików w czasie rzeczywistym, na żądanie, w interwałach czasowych lub poprzez harmonogram, w sposób w pełni konfigurowalny w stosunku do podejmowanych akcji w przypadku wykrycia zagrożenia, z możliwością wykluczenia typu pliku lub lokalizacji.</w:t>
            </w:r>
          </w:p>
          <w:p w14:paraId="4FF3FC15" w14:textId="77777777" w:rsidR="00AF0835" w:rsidRPr="002C71D6" w:rsidRDefault="003739F7" w:rsidP="00FE1C62">
            <w:pPr>
              <w:pStyle w:val="Akapitzlist"/>
              <w:numPr>
                <w:ilvl w:val="0"/>
                <w:numId w:val="29"/>
              </w:numPr>
              <w:tabs>
                <w:tab w:val="left" w:pos="3143"/>
              </w:tabs>
              <w:ind w:left="318"/>
              <w:jc w:val="both"/>
              <w:rPr>
                <w:sz w:val="20"/>
                <w:szCs w:val="20"/>
              </w:rPr>
            </w:pPr>
            <w:r w:rsidRPr="002C71D6">
              <w:rPr>
                <w:sz w:val="20"/>
                <w:szCs w:val="20"/>
              </w:rPr>
              <w:t>Zarządzanie „aktywami” stacji klienckiej, zbierające informacje co najmniej o nazwie komputera, producencie i modelu komputera, przynależności do grupy roboczej/domeny, szczegółach systemu operacyjnego, lokalnych kontach użytkowników, dacie i godzinie uruchomienia i ostatniego restartu komputera, parametrach sprzętowych (</w:t>
            </w:r>
            <w:proofErr w:type="spellStart"/>
            <w:r w:rsidRPr="002C71D6">
              <w:rPr>
                <w:sz w:val="20"/>
                <w:szCs w:val="20"/>
              </w:rPr>
              <w:t>proc.,RAM</w:t>
            </w:r>
            <w:proofErr w:type="spellEnd"/>
            <w:r w:rsidRPr="002C71D6">
              <w:rPr>
                <w:sz w:val="20"/>
                <w:szCs w:val="20"/>
              </w:rPr>
              <w:t xml:space="preserve">, SN, </w:t>
            </w:r>
            <w:proofErr w:type="spellStart"/>
            <w:r w:rsidRPr="002C71D6">
              <w:rPr>
                <w:sz w:val="20"/>
                <w:szCs w:val="20"/>
              </w:rPr>
              <w:t>storage</w:t>
            </w:r>
            <w:proofErr w:type="spellEnd"/>
            <w:r w:rsidRPr="002C71D6">
              <w:rPr>
                <w:sz w:val="20"/>
                <w:szCs w:val="20"/>
              </w:rPr>
              <w:t>), BIOS, interfejsach sieciowych, dołączonych peryferiach.</w:t>
            </w:r>
          </w:p>
          <w:p w14:paraId="5BF6F3A5" w14:textId="77777777" w:rsidR="00AF0835" w:rsidRPr="002C71D6" w:rsidRDefault="003739F7" w:rsidP="00FE1C62">
            <w:pPr>
              <w:pStyle w:val="Akapitzlist"/>
              <w:numPr>
                <w:ilvl w:val="0"/>
                <w:numId w:val="29"/>
              </w:numPr>
              <w:tabs>
                <w:tab w:val="left" w:pos="3143"/>
              </w:tabs>
              <w:ind w:left="318"/>
              <w:jc w:val="both"/>
              <w:rPr>
                <w:sz w:val="20"/>
                <w:szCs w:val="20"/>
              </w:rPr>
            </w:pPr>
            <w:r w:rsidRPr="002C71D6">
              <w:rPr>
                <w:sz w:val="20"/>
                <w:szCs w:val="20"/>
              </w:rPr>
              <w:t>Musi posiadać moduł ochrony IDS/IPS</w:t>
            </w:r>
          </w:p>
          <w:p w14:paraId="54DA93F5" w14:textId="77777777" w:rsidR="00AF0835" w:rsidRPr="002C71D6" w:rsidRDefault="003739F7" w:rsidP="00FE1C62">
            <w:pPr>
              <w:pStyle w:val="Akapitzlist"/>
              <w:numPr>
                <w:ilvl w:val="0"/>
                <w:numId w:val="29"/>
              </w:numPr>
              <w:tabs>
                <w:tab w:val="left" w:pos="3143"/>
              </w:tabs>
              <w:ind w:left="318"/>
              <w:jc w:val="both"/>
              <w:rPr>
                <w:sz w:val="20"/>
                <w:szCs w:val="20"/>
              </w:rPr>
            </w:pPr>
            <w:r w:rsidRPr="002C71D6">
              <w:rPr>
                <w:sz w:val="20"/>
                <w:szCs w:val="20"/>
              </w:rPr>
              <w:t>Musi posiadać mechanizm wykrywania skanowania portów</w:t>
            </w:r>
          </w:p>
          <w:p w14:paraId="7F920A21" w14:textId="4C28D0AE" w:rsidR="003739F7" w:rsidRPr="002C71D6" w:rsidRDefault="003739F7" w:rsidP="00FE1C62">
            <w:pPr>
              <w:pStyle w:val="Akapitzlist"/>
              <w:numPr>
                <w:ilvl w:val="0"/>
                <w:numId w:val="29"/>
              </w:numPr>
              <w:tabs>
                <w:tab w:val="left" w:pos="3143"/>
              </w:tabs>
              <w:ind w:left="318"/>
              <w:jc w:val="both"/>
              <w:rPr>
                <w:sz w:val="20"/>
                <w:szCs w:val="20"/>
              </w:rPr>
            </w:pPr>
            <w:r w:rsidRPr="002C71D6">
              <w:rPr>
                <w:sz w:val="20"/>
                <w:szCs w:val="20"/>
              </w:rPr>
              <w:t xml:space="preserve">Musi pozwalać na wykluczenie adresów IP oraz </w:t>
            </w:r>
            <w:proofErr w:type="spellStart"/>
            <w:r w:rsidRPr="002C71D6">
              <w:rPr>
                <w:sz w:val="20"/>
                <w:szCs w:val="20"/>
              </w:rPr>
              <w:t>PORTów</w:t>
            </w:r>
            <w:proofErr w:type="spellEnd"/>
            <w:r w:rsidRPr="002C71D6">
              <w:rPr>
                <w:sz w:val="20"/>
                <w:szCs w:val="20"/>
              </w:rPr>
              <w:t xml:space="preserve"> TCP/IP z modułu wykrywania skanowania portów</w:t>
            </w:r>
          </w:p>
          <w:p w14:paraId="209B8BBA" w14:textId="267D02D3" w:rsidR="003739F7" w:rsidRPr="002C71D6" w:rsidRDefault="003739F7" w:rsidP="00FE1C62">
            <w:pPr>
              <w:pStyle w:val="Akapitzlist"/>
              <w:numPr>
                <w:ilvl w:val="0"/>
                <w:numId w:val="29"/>
              </w:numPr>
              <w:tabs>
                <w:tab w:val="left" w:pos="3143"/>
              </w:tabs>
              <w:ind w:left="318"/>
              <w:jc w:val="both"/>
              <w:rPr>
                <w:sz w:val="20"/>
                <w:szCs w:val="20"/>
              </w:rPr>
            </w:pPr>
            <w:r w:rsidRPr="002C71D6">
              <w:rPr>
                <w:sz w:val="20"/>
                <w:szCs w:val="20"/>
              </w:rPr>
              <w:t xml:space="preserve">Moduł wykrywania ataków </w:t>
            </w:r>
            <w:proofErr w:type="spellStart"/>
            <w:r w:rsidRPr="002C71D6">
              <w:rPr>
                <w:sz w:val="20"/>
                <w:szCs w:val="20"/>
              </w:rPr>
              <w:t>DDoS</w:t>
            </w:r>
            <w:proofErr w:type="spellEnd"/>
            <w:r w:rsidRPr="002C71D6">
              <w:rPr>
                <w:sz w:val="20"/>
                <w:szCs w:val="20"/>
              </w:rPr>
              <w:t xml:space="preserve"> musi posiadać kilka poziomów wrażliwości</w:t>
            </w:r>
          </w:p>
          <w:p w14:paraId="0A4C1C3D" w14:textId="77777777" w:rsidR="003739F7" w:rsidRPr="002C71D6" w:rsidRDefault="003739F7" w:rsidP="00FE1C62">
            <w:pPr>
              <w:pStyle w:val="Akapitzlist"/>
              <w:numPr>
                <w:ilvl w:val="0"/>
                <w:numId w:val="29"/>
              </w:numPr>
              <w:tabs>
                <w:tab w:val="left" w:pos="3143"/>
              </w:tabs>
              <w:ind w:left="318"/>
              <w:jc w:val="both"/>
              <w:rPr>
                <w:sz w:val="20"/>
                <w:szCs w:val="20"/>
              </w:rPr>
            </w:pPr>
            <w:r w:rsidRPr="002C71D6">
              <w:rPr>
                <w:sz w:val="20"/>
                <w:szCs w:val="20"/>
              </w:rPr>
              <w:t>Szyfrowanie danych:</w:t>
            </w:r>
          </w:p>
          <w:p w14:paraId="21031AB2" w14:textId="77777777" w:rsidR="00AF0835" w:rsidRPr="002C71D6" w:rsidRDefault="003739F7" w:rsidP="00FE1C62">
            <w:pPr>
              <w:pStyle w:val="Akapitzlist"/>
              <w:numPr>
                <w:ilvl w:val="0"/>
                <w:numId w:val="29"/>
              </w:numPr>
              <w:tabs>
                <w:tab w:val="left" w:pos="3143"/>
              </w:tabs>
              <w:ind w:left="318"/>
              <w:jc w:val="both"/>
              <w:rPr>
                <w:sz w:val="20"/>
                <w:szCs w:val="20"/>
              </w:rPr>
            </w:pPr>
            <w:r w:rsidRPr="002C71D6">
              <w:rPr>
                <w:sz w:val="20"/>
                <w:szCs w:val="20"/>
              </w:rPr>
              <w:t>Oprogramowanie do szyfrowania, chroniące dane rezydujące na punktach końcowych za pomocą silnych algorytmów szyfrowania takich jak AES, RC6, SERPENT i DWAFISH. Pełne szyfrowanie dysków działających m.in. na komputerach z systemem Windows.</w:t>
            </w:r>
          </w:p>
          <w:p w14:paraId="5D3DD56D" w14:textId="73D3D79A" w:rsidR="003739F7" w:rsidRPr="002C71D6" w:rsidRDefault="003739F7" w:rsidP="00FE1C62">
            <w:pPr>
              <w:pStyle w:val="Akapitzlist"/>
              <w:numPr>
                <w:ilvl w:val="0"/>
                <w:numId w:val="29"/>
              </w:numPr>
              <w:tabs>
                <w:tab w:val="left" w:pos="3143"/>
              </w:tabs>
              <w:ind w:left="318"/>
              <w:jc w:val="both"/>
              <w:rPr>
                <w:sz w:val="20"/>
                <w:szCs w:val="20"/>
              </w:rPr>
            </w:pPr>
            <w:r w:rsidRPr="002C71D6">
              <w:rPr>
                <w:sz w:val="20"/>
                <w:szCs w:val="20"/>
              </w:rPr>
              <w:t xml:space="preserve">Zapobiegające utracie danych z powodu utraty / kradzieży punktu końcowego. Oprogramowanie szyfruje całą zawartość na urządzeniach przenośnych, takich jak Pen </w:t>
            </w:r>
            <w:proofErr w:type="spellStart"/>
            <w:r w:rsidRPr="002C71D6">
              <w:rPr>
                <w:sz w:val="20"/>
                <w:szCs w:val="20"/>
              </w:rPr>
              <w:t>Drive'y</w:t>
            </w:r>
            <w:proofErr w:type="spellEnd"/>
            <w:r w:rsidRPr="002C71D6">
              <w:rPr>
                <w:sz w:val="20"/>
                <w:szCs w:val="20"/>
              </w:rPr>
              <w:t>, dyski USB i udostępnia je tylko autoryzowanym użytkownikom.</w:t>
            </w:r>
          </w:p>
          <w:p w14:paraId="2831916A" w14:textId="77777777" w:rsidR="003739F7" w:rsidRPr="002C71D6" w:rsidRDefault="003739F7" w:rsidP="00562C9E">
            <w:pPr>
              <w:rPr>
                <w:sz w:val="20"/>
                <w:szCs w:val="20"/>
              </w:rPr>
            </w:pPr>
          </w:p>
          <w:p w14:paraId="10A448AE" w14:textId="77777777" w:rsidR="003739F7" w:rsidRPr="002C71D6" w:rsidRDefault="003739F7" w:rsidP="00AF0835">
            <w:pPr>
              <w:jc w:val="both"/>
              <w:rPr>
                <w:sz w:val="20"/>
                <w:szCs w:val="20"/>
              </w:rPr>
            </w:pPr>
            <w:r w:rsidRPr="002C71D6">
              <w:rPr>
                <w:sz w:val="20"/>
                <w:szCs w:val="20"/>
              </w:rPr>
              <w:t xml:space="preserve">Oprogramowanie umożliwia blokowanie wybranych przez administratora urządzeń zewnętrznych podłączanych do stacji końcowej. </w:t>
            </w:r>
          </w:p>
          <w:p w14:paraId="09850565" w14:textId="77777777" w:rsidR="003739F7" w:rsidRPr="002C71D6" w:rsidRDefault="003739F7" w:rsidP="00AF0835">
            <w:pPr>
              <w:jc w:val="both"/>
              <w:rPr>
                <w:sz w:val="20"/>
                <w:szCs w:val="20"/>
              </w:rPr>
            </w:pPr>
            <w:r w:rsidRPr="002C71D6">
              <w:rPr>
                <w:sz w:val="20"/>
                <w:szCs w:val="20"/>
              </w:rPr>
              <w:t>Oprogramowanie umożliwia zdefiniowanie listy zaufanych urządzeń, które nie będą blokowane podczas podłączanie do stacji końcowej.</w:t>
            </w:r>
          </w:p>
          <w:p w14:paraId="4F2CA06C" w14:textId="77777777" w:rsidR="003739F7" w:rsidRPr="002C71D6" w:rsidRDefault="003739F7" w:rsidP="00AF0835">
            <w:pPr>
              <w:jc w:val="both"/>
              <w:rPr>
                <w:sz w:val="20"/>
                <w:szCs w:val="20"/>
              </w:rPr>
            </w:pPr>
            <w:r w:rsidRPr="002C71D6">
              <w:rPr>
                <w:sz w:val="20"/>
                <w:szCs w:val="20"/>
              </w:rPr>
              <w:t>Istnieje możliwość blokady zapisywanie plików na zewnętrznych dyskach USB oraz blokada możliwości uruchamiania oprogramowania z takich dysków. Blokada ta powinna umożliwiać korzystanie z pozostałych danych zapisanych na takich dyskach.</w:t>
            </w:r>
          </w:p>
          <w:p w14:paraId="7E1339EE" w14:textId="77777777" w:rsidR="003739F7" w:rsidRPr="002C71D6" w:rsidRDefault="003739F7" w:rsidP="00AF0835">
            <w:pPr>
              <w:jc w:val="both"/>
              <w:rPr>
                <w:sz w:val="20"/>
                <w:szCs w:val="20"/>
              </w:rPr>
            </w:pPr>
            <w:r w:rsidRPr="002C71D6">
              <w:rPr>
                <w:sz w:val="20"/>
                <w:szCs w:val="20"/>
              </w:rPr>
              <w:t>Interfejs zarządzania wyświetla monity o zbliżającym się zakończeniu licencji, a także powiadamia o zakończeniu licencji.</w:t>
            </w:r>
          </w:p>
          <w:p w14:paraId="42A2527A" w14:textId="77777777" w:rsidR="003739F7" w:rsidRPr="002C71D6" w:rsidRDefault="003739F7" w:rsidP="00AF0835">
            <w:pPr>
              <w:jc w:val="both"/>
              <w:rPr>
                <w:sz w:val="20"/>
                <w:szCs w:val="20"/>
              </w:rPr>
            </w:pPr>
            <w:r w:rsidRPr="002C71D6">
              <w:rPr>
                <w:sz w:val="20"/>
                <w:szCs w:val="20"/>
              </w:rPr>
              <w:t xml:space="preserve">Dodatkowy moduł chroniący dane użytkownika przed działaniem oprogramowania </w:t>
            </w:r>
            <w:proofErr w:type="spellStart"/>
            <w:r w:rsidRPr="002C71D6">
              <w:rPr>
                <w:sz w:val="20"/>
                <w:szCs w:val="20"/>
              </w:rPr>
              <w:t>ransomware</w:t>
            </w:r>
            <w:proofErr w:type="spellEnd"/>
            <w:r w:rsidRPr="002C71D6">
              <w:rPr>
                <w:sz w:val="20"/>
                <w:szCs w:val="20"/>
              </w:rPr>
              <w:t>. Działanie modułu polega na ograniczeniu możliwości modyfikowania chronionych plików, tylko procesom systemowym oraz zaufanym aplikacjom.</w:t>
            </w:r>
          </w:p>
          <w:p w14:paraId="6842E544" w14:textId="77777777" w:rsidR="003739F7" w:rsidRPr="002C71D6" w:rsidRDefault="003739F7" w:rsidP="00AF0835">
            <w:pPr>
              <w:jc w:val="both"/>
              <w:rPr>
                <w:sz w:val="20"/>
                <w:szCs w:val="20"/>
              </w:rPr>
            </w:pPr>
            <w:r w:rsidRPr="002C71D6">
              <w:rPr>
                <w:sz w:val="20"/>
                <w:szCs w:val="20"/>
              </w:rPr>
              <w:t>Możliwość dowolnego zdefiniowania dodatkowo chronionych folderów zawierających wrażliwe dane użytkownika.</w:t>
            </w:r>
          </w:p>
          <w:p w14:paraId="69623E76" w14:textId="77777777" w:rsidR="003739F7" w:rsidRPr="002C71D6" w:rsidRDefault="003739F7" w:rsidP="00AF0835">
            <w:pPr>
              <w:jc w:val="both"/>
              <w:rPr>
                <w:sz w:val="20"/>
                <w:szCs w:val="20"/>
              </w:rPr>
            </w:pPr>
            <w:r w:rsidRPr="002C71D6">
              <w:rPr>
                <w:sz w:val="20"/>
                <w:szCs w:val="20"/>
              </w:rPr>
              <w:t xml:space="preserve">Możliwość zdefiniowania zaufanych folderów. Aplikacje uruchamiane z zaufanych folderów mają możliwość modyfikowania plików objętych dodatkową ochroną </w:t>
            </w:r>
            <w:proofErr w:type="spellStart"/>
            <w:r w:rsidRPr="002C71D6">
              <w:rPr>
                <w:sz w:val="20"/>
                <w:szCs w:val="20"/>
              </w:rPr>
              <w:t>any</w:t>
            </w:r>
            <w:proofErr w:type="spellEnd"/>
            <w:r w:rsidRPr="002C71D6">
              <w:rPr>
                <w:sz w:val="20"/>
                <w:szCs w:val="20"/>
              </w:rPr>
              <w:t xml:space="preserve"> </w:t>
            </w:r>
            <w:proofErr w:type="spellStart"/>
            <w:r w:rsidRPr="002C71D6">
              <w:rPr>
                <w:sz w:val="20"/>
                <w:szCs w:val="20"/>
              </w:rPr>
              <w:t>ransomware</w:t>
            </w:r>
            <w:proofErr w:type="spellEnd"/>
            <w:r w:rsidRPr="002C71D6">
              <w:rPr>
                <w:sz w:val="20"/>
                <w:szCs w:val="20"/>
              </w:rPr>
              <w:t>.</w:t>
            </w:r>
          </w:p>
          <w:p w14:paraId="7903301F" w14:textId="77777777" w:rsidR="003739F7" w:rsidRPr="002C71D6" w:rsidRDefault="003739F7" w:rsidP="00AF0835">
            <w:pPr>
              <w:jc w:val="both"/>
              <w:rPr>
                <w:sz w:val="20"/>
                <w:szCs w:val="20"/>
              </w:rPr>
            </w:pPr>
            <w:r w:rsidRPr="002C71D6">
              <w:rPr>
                <w:sz w:val="20"/>
                <w:szCs w:val="20"/>
              </w:rPr>
              <w:lastRenderedPageBreak/>
              <w:t xml:space="preserve">Zaawansowane monitorowanie krytycznych danych użytkownika zapewniające zapobiegające prze niezamierzonymi manipulacjami – ataki </w:t>
            </w:r>
            <w:proofErr w:type="spellStart"/>
            <w:r w:rsidRPr="002C71D6">
              <w:rPr>
                <w:sz w:val="20"/>
                <w:szCs w:val="20"/>
              </w:rPr>
              <w:t>ransomware</w:t>
            </w:r>
            <w:proofErr w:type="spellEnd"/>
            <w:r w:rsidRPr="002C71D6">
              <w:rPr>
                <w:sz w:val="20"/>
                <w:szCs w:val="20"/>
              </w:rPr>
              <w:t xml:space="preserve">  </w:t>
            </w:r>
          </w:p>
          <w:p w14:paraId="0A5A0DC0" w14:textId="77777777" w:rsidR="003739F7" w:rsidRPr="002C71D6" w:rsidRDefault="003739F7" w:rsidP="00AF0835">
            <w:pPr>
              <w:jc w:val="both"/>
              <w:rPr>
                <w:sz w:val="20"/>
                <w:szCs w:val="20"/>
              </w:rPr>
            </w:pPr>
            <w:r w:rsidRPr="002C71D6">
              <w:rPr>
                <w:sz w:val="20"/>
                <w:szCs w:val="20"/>
              </w:rPr>
              <w:t>Centralna konsola zarządzająca zainstalowana na serwerze musi umożliwiać co najmniej:</w:t>
            </w:r>
          </w:p>
          <w:p w14:paraId="3BCE3539" w14:textId="20A6DE8B" w:rsidR="003739F7" w:rsidRPr="002C71D6" w:rsidRDefault="003739F7" w:rsidP="00FE1C62">
            <w:pPr>
              <w:pStyle w:val="Akapitzlist"/>
              <w:numPr>
                <w:ilvl w:val="0"/>
                <w:numId w:val="29"/>
              </w:numPr>
              <w:tabs>
                <w:tab w:val="left" w:pos="3143"/>
              </w:tabs>
              <w:ind w:left="318"/>
              <w:jc w:val="both"/>
              <w:rPr>
                <w:sz w:val="20"/>
                <w:szCs w:val="20"/>
              </w:rPr>
            </w:pPr>
            <w:r w:rsidRPr="002C71D6">
              <w:rPr>
                <w:sz w:val="20"/>
                <w:szCs w:val="20"/>
              </w:rPr>
              <w:t>Przechowywanie danych w bazie typu SQL, z której korzysta funkcjonalność raportowania konsoli</w:t>
            </w:r>
          </w:p>
          <w:p w14:paraId="70DCA791" w14:textId="3CB4499F" w:rsidR="003739F7" w:rsidRPr="002C71D6" w:rsidRDefault="003739F7" w:rsidP="00FE1C62">
            <w:pPr>
              <w:pStyle w:val="Akapitzlist"/>
              <w:numPr>
                <w:ilvl w:val="0"/>
                <w:numId w:val="29"/>
              </w:numPr>
              <w:tabs>
                <w:tab w:val="left" w:pos="3143"/>
              </w:tabs>
              <w:ind w:left="318"/>
              <w:jc w:val="both"/>
              <w:rPr>
                <w:sz w:val="20"/>
                <w:szCs w:val="20"/>
              </w:rPr>
            </w:pPr>
            <w:r w:rsidRPr="002C71D6">
              <w:rPr>
                <w:sz w:val="20"/>
                <w:szCs w:val="20"/>
              </w:rPr>
              <w:t xml:space="preserve">Zdalną instalację lub deinstalację oprogramowania ochronnego                   na stacjach klienckich, na pojedynczych punktach, zakresie adresów IP lub grupie z </w:t>
            </w:r>
            <w:proofErr w:type="spellStart"/>
            <w:r w:rsidRPr="002C71D6">
              <w:rPr>
                <w:sz w:val="20"/>
                <w:szCs w:val="20"/>
              </w:rPr>
              <w:t>ActiveDirectory</w:t>
            </w:r>
            <w:proofErr w:type="spellEnd"/>
          </w:p>
          <w:p w14:paraId="1B4C84E1" w14:textId="77777777" w:rsidR="00AF0835" w:rsidRPr="002C71D6" w:rsidRDefault="003739F7" w:rsidP="00FE1C62">
            <w:pPr>
              <w:pStyle w:val="Akapitzlist"/>
              <w:numPr>
                <w:ilvl w:val="0"/>
                <w:numId w:val="29"/>
              </w:numPr>
              <w:tabs>
                <w:tab w:val="left" w:pos="3143"/>
              </w:tabs>
              <w:ind w:left="318"/>
              <w:jc w:val="both"/>
              <w:rPr>
                <w:sz w:val="20"/>
                <w:szCs w:val="20"/>
              </w:rPr>
            </w:pPr>
            <w:r w:rsidRPr="002C71D6">
              <w:rPr>
                <w:sz w:val="20"/>
                <w:szCs w:val="20"/>
              </w:rPr>
              <w:t>Tworzenie paczek instalacyjnych oprogramowania klienckiego, z rozróżnieniem docelowej platformy systemowej (w tym 32 lub 64bit dla systemów Windows i Linux), w formie plików .exe       lub .</w:t>
            </w:r>
            <w:proofErr w:type="spellStart"/>
            <w:r w:rsidRPr="002C71D6">
              <w:rPr>
                <w:sz w:val="20"/>
                <w:szCs w:val="20"/>
              </w:rPr>
              <w:t>msi</w:t>
            </w:r>
            <w:proofErr w:type="spellEnd"/>
            <w:r w:rsidRPr="002C71D6">
              <w:rPr>
                <w:sz w:val="20"/>
                <w:szCs w:val="20"/>
              </w:rPr>
              <w:t xml:space="preserve"> dla Windows oraz formatach dla systemów Linux</w:t>
            </w:r>
          </w:p>
          <w:p w14:paraId="0FBF4B0F" w14:textId="77777777" w:rsidR="00AF0835" w:rsidRPr="002C71D6" w:rsidRDefault="003739F7" w:rsidP="00FE1C62">
            <w:pPr>
              <w:pStyle w:val="Akapitzlist"/>
              <w:numPr>
                <w:ilvl w:val="0"/>
                <w:numId w:val="29"/>
              </w:numPr>
              <w:tabs>
                <w:tab w:val="left" w:pos="3143"/>
              </w:tabs>
              <w:ind w:left="318"/>
              <w:jc w:val="both"/>
              <w:rPr>
                <w:sz w:val="20"/>
                <w:szCs w:val="20"/>
              </w:rPr>
            </w:pPr>
            <w:r w:rsidRPr="002C71D6">
              <w:rPr>
                <w:sz w:val="20"/>
                <w:szCs w:val="20"/>
              </w:rPr>
              <w:t>Centralną dystrybucję na zarządzanych klientach uaktualnień definicji ochronnych, których źródłem będzie plik lub pliki wgrane na serwer konsoli przez administratora, bez dostępu do sieci Internet.</w:t>
            </w:r>
          </w:p>
          <w:p w14:paraId="3FC3849A" w14:textId="77777777" w:rsidR="00AF0835" w:rsidRPr="002C71D6" w:rsidRDefault="003739F7" w:rsidP="00FE1C62">
            <w:pPr>
              <w:pStyle w:val="Akapitzlist"/>
              <w:numPr>
                <w:ilvl w:val="0"/>
                <w:numId w:val="29"/>
              </w:numPr>
              <w:tabs>
                <w:tab w:val="left" w:pos="3143"/>
              </w:tabs>
              <w:ind w:left="318"/>
              <w:jc w:val="both"/>
              <w:rPr>
                <w:sz w:val="20"/>
                <w:szCs w:val="20"/>
              </w:rPr>
            </w:pPr>
            <w:r w:rsidRPr="002C71D6">
              <w:rPr>
                <w:sz w:val="20"/>
                <w:szCs w:val="20"/>
              </w:rPr>
              <w:t>Raportowanie dostępne przez dedykowany panel w konsoli, z prezentacją tabelaryczną i graficzną, z możliwością automatycznego czyszczenia starych raportów, z możliwością eksportu do formatów CSV i PDF, prezentujące dane zarówno z logowania zdarzeń serwera konsoli, jak i dane/raporty zbierane ze stacji klienckich, w tym raporty o oprogramowaniu zainstalowanym na stacjach klienckich</w:t>
            </w:r>
          </w:p>
          <w:p w14:paraId="2F91BB7F" w14:textId="77777777" w:rsidR="00AF0835" w:rsidRPr="002C71D6" w:rsidRDefault="003739F7" w:rsidP="00FE1C62">
            <w:pPr>
              <w:pStyle w:val="Akapitzlist"/>
              <w:numPr>
                <w:ilvl w:val="0"/>
                <w:numId w:val="29"/>
              </w:numPr>
              <w:tabs>
                <w:tab w:val="left" w:pos="3143"/>
              </w:tabs>
              <w:ind w:left="318"/>
              <w:jc w:val="both"/>
              <w:rPr>
                <w:sz w:val="20"/>
                <w:szCs w:val="20"/>
              </w:rPr>
            </w:pPr>
            <w:r w:rsidRPr="002C71D6">
              <w:rPr>
                <w:sz w:val="20"/>
                <w:szCs w:val="20"/>
              </w:rPr>
              <w:t>Definiowanie struktury zarządzanie opartej o role i polityki, w których każda z funkcjonalności musi mieć możliwość konfiguracji</w:t>
            </w:r>
          </w:p>
          <w:p w14:paraId="77C46ECB" w14:textId="77777777" w:rsidR="00AF0835" w:rsidRPr="002C71D6" w:rsidRDefault="003739F7" w:rsidP="00FE1C62">
            <w:pPr>
              <w:pStyle w:val="Akapitzlist"/>
              <w:numPr>
                <w:ilvl w:val="0"/>
                <w:numId w:val="29"/>
              </w:numPr>
              <w:tabs>
                <w:tab w:val="left" w:pos="3143"/>
              </w:tabs>
              <w:ind w:left="318"/>
              <w:jc w:val="both"/>
              <w:rPr>
                <w:sz w:val="20"/>
                <w:szCs w:val="20"/>
              </w:rPr>
            </w:pPr>
            <w:r w:rsidRPr="002C71D6">
              <w:rPr>
                <w:sz w:val="20"/>
                <w:szCs w:val="20"/>
              </w:rPr>
              <w:t>Zarządzanie przez Chmurę:</w:t>
            </w:r>
          </w:p>
          <w:p w14:paraId="17104030" w14:textId="77777777" w:rsidR="00AF0835" w:rsidRPr="002C71D6" w:rsidRDefault="003739F7" w:rsidP="00AF0835">
            <w:pPr>
              <w:pStyle w:val="Akapitzlist"/>
              <w:tabs>
                <w:tab w:val="left" w:pos="3143"/>
              </w:tabs>
              <w:ind w:left="318"/>
              <w:jc w:val="both"/>
              <w:rPr>
                <w:sz w:val="20"/>
                <w:szCs w:val="20"/>
              </w:rPr>
            </w:pPr>
            <w:r w:rsidRPr="002C71D6">
              <w:rPr>
                <w:sz w:val="20"/>
                <w:szCs w:val="20"/>
              </w:rPr>
              <w:t>Musi być zdolny do wyświetlania statusu bezpieczeństwa konsolidacyjnego urządzeń końcowych zainstalowanych w różnych biurach</w:t>
            </w:r>
          </w:p>
          <w:p w14:paraId="0E672A87" w14:textId="77777777" w:rsidR="00AF0835" w:rsidRPr="002C71D6" w:rsidRDefault="003739F7" w:rsidP="00AF0835">
            <w:pPr>
              <w:pStyle w:val="Akapitzlist"/>
              <w:tabs>
                <w:tab w:val="left" w:pos="3143"/>
              </w:tabs>
              <w:ind w:left="318"/>
              <w:jc w:val="both"/>
              <w:rPr>
                <w:sz w:val="20"/>
                <w:szCs w:val="20"/>
              </w:rPr>
            </w:pPr>
            <w:r w:rsidRPr="002C71D6">
              <w:rPr>
                <w:sz w:val="20"/>
                <w:szCs w:val="20"/>
              </w:rPr>
              <w:t>Musi posiadać zdolność do tworzenia kopii zapasowych i przywracania plików konfiguracyjnych z serwera chmury</w:t>
            </w:r>
          </w:p>
          <w:p w14:paraId="007EF263" w14:textId="77777777" w:rsidR="00AF0835" w:rsidRPr="002C71D6" w:rsidRDefault="003739F7" w:rsidP="00AF0835">
            <w:pPr>
              <w:pStyle w:val="Akapitzlist"/>
              <w:tabs>
                <w:tab w:val="left" w:pos="3143"/>
              </w:tabs>
              <w:ind w:left="318"/>
              <w:jc w:val="both"/>
              <w:rPr>
                <w:sz w:val="20"/>
                <w:szCs w:val="20"/>
              </w:rPr>
            </w:pPr>
            <w:r w:rsidRPr="002C71D6">
              <w:rPr>
                <w:sz w:val="20"/>
                <w:szCs w:val="20"/>
              </w:rPr>
              <w:t>Musi posiadać zdolność do promowania skutecznej polityki lokalnej do globalnej i zastosować ją globalnie do wszystkich biur</w:t>
            </w:r>
          </w:p>
          <w:p w14:paraId="75586DD5" w14:textId="77777777" w:rsidR="00AF0835" w:rsidRPr="002C71D6" w:rsidRDefault="003739F7" w:rsidP="00AF0835">
            <w:pPr>
              <w:pStyle w:val="Akapitzlist"/>
              <w:tabs>
                <w:tab w:val="left" w:pos="3143"/>
              </w:tabs>
              <w:ind w:left="318"/>
              <w:jc w:val="both"/>
              <w:rPr>
                <w:sz w:val="20"/>
                <w:szCs w:val="20"/>
              </w:rPr>
            </w:pPr>
            <w:r w:rsidRPr="002C71D6">
              <w:rPr>
                <w:sz w:val="20"/>
                <w:szCs w:val="20"/>
              </w:rPr>
              <w:t>Musi mieć możliwość tworzenia wielu poziomów dostępu do hierarchii aby umożliwić dostęp do Chmury zgodnie z przypisaniem do grupy</w:t>
            </w:r>
          </w:p>
          <w:p w14:paraId="6C5113E0" w14:textId="77777777" w:rsidR="00AF0835" w:rsidRPr="002C71D6" w:rsidRDefault="003739F7" w:rsidP="00AF0835">
            <w:pPr>
              <w:pStyle w:val="Akapitzlist"/>
              <w:tabs>
                <w:tab w:val="left" w:pos="3143"/>
              </w:tabs>
              <w:ind w:left="318"/>
              <w:jc w:val="both"/>
              <w:rPr>
                <w:sz w:val="20"/>
                <w:szCs w:val="20"/>
              </w:rPr>
            </w:pPr>
            <w:r w:rsidRPr="002C71D6">
              <w:rPr>
                <w:sz w:val="20"/>
                <w:szCs w:val="20"/>
              </w:rPr>
              <w:t>Musi posiadać dostęp do konsoli lokalnie z dowolnego miejsca w nagłych przypadkach</w:t>
            </w:r>
          </w:p>
          <w:p w14:paraId="34F1BD54" w14:textId="77777777" w:rsidR="00AF0835" w:rsidRPr="002C71D6" w:rsidRDefault="003739F7" w:rsidP="00AF0835">
            <w:pPr>
              <w:pStyle w:val="Akapitzlist"/>
              <w:tabs>
                <w:tab w:val="left" w:pos="3143"/>
              </w:tabs>
              <w:ind w:left="318"/>
              <w:jc w:val="both"/>
              <w:rPr>
                <w:sz w:val="20"/>
                <w:szCs w:val="20"/>
              </w:rPr>
            </w:pPr>
            <w:r w:rsidRPr="002C71D6">
              <w:rPr>
                <w:sz w:val="20"/>
                <w:szCs w:val="20"/>
              </w:rPr>
              <w:t>Musi posiadać możliwość przeglądania raportów podsumowujących dla wszystkich urządzeń</w:t>
            </w:r>
          </w:p>
          <w:p w14:paraId="61A9D8BF" w14:textId="4D46ECA8" w:rsidR="003739F7" w:rsidRPr="002C71D6" w:rsidRDefault="003739F7" w:rsidP="00AF0835">
            <w:pPr>
              <w:pStyle w:val="Akapitzlist"/>
              <w:tabs>
                <w:tab w:val="left" w:pos="3143"/>
              </w:tabs>
              <w:ind w:left="318"/>
              <w:jc w:val="both"/>
              <w:rPr>
                <w:sz w:val="20"/>
                <w:szCs w:val="20"/>
              </w:rPr>
            </w:pPr>
            <w:r w:rsidRPr="002C71D6">
              <w:rPr>
                <w:sz w:val="20"/>
                <w:szCs w:val="20"/>
              </w:rPr>
              <w:t>Musi posiadać zdolność do uzyskania raportów i powiadomień za pomocą poczty elektronicznej</w:t>
            </w:r>
          </w:p>
        </w:tc>
        <w:tc>
          <w:tcPr>
            <w:tcW w:w="1510" w:type="pct"/>
            <w:vAlign w:val="center"/>
          </w:tcPr>
          <w:p w14:paraId="4BED036F" w14:textId="77777777" w:rsidR="003739F7" w:rsidRPr="002C71D6" w:rsidRDefault="003739F7" w:rsidP="00562C9E">
            <w:pPr>
              <w:jc w:val="center"/>
              <w:rPr>
                <w:i/>
                <w:sz w:val="20"/>
                <w:szCs w:val="20"/>
              </w:rPr>
            </w:pPr>
          </w:p>
        </w:tc>
      </w:tr>
      <w:tr w:rsidR="003739F7" w:rsidRPr="002C71D6" w14:paraId="115B61F8" w14:textId="77777777" w:rsidTr="006D5EC1">
        <w:tc>
          <w:tcPr>
            <w:tcW w:w="413" w:type="pct"/>
          </w:tcPr>
          <w:p w14:paraId="2A1248D8" w14:textId="77777777" w:rsidR="003739F7" w:rsidRPr="002C71D6" w:rsidRDefault="003739F7" w:rsidP="0024779B">
            <w:pPr>
              <w:numPr>
                <w:ilvl w:val="0"/>
                <w:numId w:val="16"/>
              </w:numPr>
              <w:ind w:left="452" w:hanging="268"/>
              <w:rPr>
                <w:rFonts w:eastAsia="Times New Roman"/>
                <w:b/>
                <w:bCs/>
                <w:sz w:val="20"/>
                <w:szCs w:val="20"/>
                <w:lang w:eastAsia="pl-PL"/>
              </w:rPr>
            </w:pPr>
          </w:p>
        </w:tc>
        <w:tc>
          <w:tcPr>
            <w:tcW w:w="3077" w:type="pct"/>
            <w:vAlign w:val="center"/>
          </w:tcPr>
          <w:p w14:paraId="1A816302" w14:textId="77777777" w:rsidR="003739F7" w:rsidRPr="002C71D6" w:rsidRDefault="003739F7" w:rsidP="00562C9E">
            <w:pPr>
              <w:tabs>
                <w:tab w:val="left" w:pos="3143"/>
              </w:tabs>
              <w:rPr>
                <w:color w:val="0D0D0D"/>
                <w:sz w:val="20"/>
                <w:szCs w:val="20"/>
              </w:rPr>
            </w:pPr>
            <w:r w:rsidRPr="002C71D6">
              <w:rPr>
                <w:color w:val="0D0D0D"/>
                <w:sz w:val="20"/>
                <w:szCs w:val="20"/>
              </w:rPr>
              <w:t xml:space="preserve">Bezpieczeństwo i zdalne zarządzanie: Złącze typu </w:t>
            </w:r>
            <w:proofErr w:type="spellStart"/>
            <w:r w:rsidRPr="002C71D6">
              <w:rPr>
                <w:color w:val="0D0D0D"/>
                <w:sz w:val="20"/>
                <w:szCs w:val="20"/>
              </w:rPr>
              <w:t>Kensington</w:t>
            </w:r>
            <w:proofErr w:type="spellEnd"/>
            <w:r w:rsidRPr="002C71D6">
              <w:rPr>
                <w:color w:val="0D0D0D"/>
                <w:sz w:val="20"/>
                <w:szCs w:val="20"/>
              </w:rPr>
              <w:t xml:space="preserve"> Lock</w:t>
            </w:r>
          </w:p>
        </w:tc>
        <w:tc>
          <w:tcPr>
            <w:tcW w:w="1510" w:type="pct"/>
            <w:vAlign w:val="center"/>
          </w:tcPr>
          <w:p w14:paraId="70C003B6" w14:textId="77777777" w:rsidR="003739F7" w:rsidRPr="002C71D6" w:rsidRDefault="003739F7" w:rsidP="00562C9E">
            <w:pPr>
              <w:jc w:val="center"/>
              <w:rPr>
                <w:i/>
                <w:sz w:val="20"/>
                <w:szCs w:val="20"/>
              </w:rPr>
            </w:pPr>
          </w:p>
        </w:tc>
      </w:tr>
      <w:tr w:rsidR="003739F7" w:rsidRPr="002C71D6" w14:paraId="14C5AA47" w14:textId="77777777" w:rsidTr="006D5EC1">
        <w:tc>
          <w:tcPr>
            <w:tcW w:w="413" w:type="pct"/>
          </w:tcPr>
          <w:p w14:paraId="569A9D7C" w14:textId="77777777" w:rsidR="003739F7" w:rsidRPr="002C71D6" w:rsidRDefault="003739F7" w:rsidP="0024779B">
            <w:pPr>
              <w:numPr>
                <w:ilvl w:val="0"/>
                <w:numId w:val="16"/>
              </w:numPr>
              <w:ind w:left="452" w:hanging="268"/>
              <w:rPr>
                <w:rFonts w:eastAsia="Times New Roman"/>
                <w:b/>
                <w:bCs/>
                <w:sz w:val="20"/>
                <w:szCs w:val="20"/>
                <w:lang w:eastAsia="pl-PL"/>
              </w:rPr>
            </w:pPr>
          </w:p>
        </w:tc>
        <w:tc>
          <w:tcPr>
            <w:tcW w:w="3077" w:type="pct"/>
            <w:vAlign w:val="center"/>
          </w:tcPr>
          <w:p w14:paraId="402E9CA1" w14:textId="6D1EE0E9" w:rsidR="00263944" w:rsidRPr="00DC14BD" w:rsidRDefault="006D5EC1" w:rsidP="00263944">
            <w:pPr>
              <w:ind w:left="27"/>
              <w:jc w:val="both"/>
              <w:rPr>
                <w:b/>
                <w:sz w:val="20"/>
                <w:szCs w:val="20"/>
              </w:rPr>
            </w:pPr>
            <w:r>
              <w:rPr>
                <w:sz w:val="20"/>
                <w:szCs w:val="20"/>
              </w:rPr>
              <w:t>U</w:t>
            </w:r>
            <w:r w:rsidR="00263944" w:rsidRPr="00DC14BD">
              <w:rPr>
                <w:sz w:val="20"/>
                <w:szCs w:val="20"/>
              </w:rPr>
              <w:t>rządzenie spełniać będzie warunki serwisu</w:t>
            </w:r>
            <w:r>
              <w:rPr>
                <w:sz w:val="20"/>
                <w:szCs w:val="20"/>
              </w:rPr>
              <w:t xml:space="preserve"> </w:t>
            </w:r>
            <w:proofErr w:type="spellStart"/>
            <w:r>
              <w:rPr>
                <w:sz w:val="20"/>
                <w:szCs w:val="20"/>
              </w:rPr>
              <w:t>jn</w:t>
            </w:r>
            <w:proofErr w:type="spellEnd"/>
            <w:r w:rsidR="00263944" w:rsidRPr="00DC14BD">
              <w:rPr>
                <w:sz w:val="20"/>
                <w:szCs w:val="20"/>
              </w:rPr>
              <w:t xml:space="preserve">. </w:t>
            </w:r>
          </w:p>
          <w:p w14:paraId="6C1BC484" w14:textId="77777777" w:rsidR="003739F7" w:rsidRPr="00DC14BD" w:rsidRDefault="003739F7" w:rsidP="00FE1C62">
            <w:pPr>
              <w:pStyle w:val="Akapitzlist"/>
              <w:numPr>
                <w:ilvl w:val="0"/>
                <w:numId w:val="29"/>
              </w:numPr>
              <w:tabs>
                <w:tab w:val="left" w:pos="3143"/>
              </w:tabs>
              <w:ind w:left="318"/>
              <w:jc w:val="both"/>
              <w:rPr>
                <w:sz w:val="20"/>
                <w:szCs w:val="20"/>
              </w:rPr>
            </w:pPr>
            <w:r w:rsidRPr="00DC14BD">
              <w:rPr>
                <w:sz w:val="20"/>
                <w:szCs w:val="20"/>
              </w:rPr>
              <w:t>dedykowany numer oraz adres email dla wsparcia technicznego i informacji produktowej.</w:t>
            </w:r>
          </w:p>
          <w:p w14:paraId="004EF963" w14:textId="77777777" w:rsidR="003739F7" w:rsidRPr="00DC14BD" w:rsidRDefault="003739F7" w:rsidP="00FE1C62">
            <w:pPr>
              <w:pStyle w:val="Akapitzlist"/>
              <w:numPr>
                <w:ilvl w:val="0"/>
                <w:numId w:val="29"/>
              </w:numPr>
              <w:tabs>
                <w:tab w:val="left" w:pos="3143"/>
              </w:tabs>
              <w:ind w:left="318"/>
              <w:jc w:val="both"/>
              <w:rPr>
                <w:sz w:val="20"/>
                <w:szCs w:val="20"/>
              </w:rPr>
            </w:pPr>
            <w:r w:rsidRPr="00DC14BD">
              <w:rPr>
                <w:sz w:val="20"/>
                <w:szCs w:val="20"/>
              </w:rPr>
              <w:t xml:space="preserve">możliwość weryfikacji u producenta konfiguracji fabrycznej zakupionego sprzętu </w:t>
            </w:r>
          </w:p>
          <w:p w14:paraId="70C20123" w14:textId="77777777" w:rsidR="003739F7" w:rsidRPr="00DC14BD" w:rsidRDefault="003739F7" w:rsidP="00FE1C62">
            <w:pPr>
              <w:pStyle w:val="Akapitzlist"/>
              <w:numPr>
                <w:ilvl w:val="0"/>
                <w:numId w:val="29"/>
              </w:numPr>
              <w:tabs>
                <w:tab w:val="left" w:pos="3143"/>
              </w:tabs>
              <w:ind w:left="318"/>
              <w:jc w:val="both"/>
              <w:rPr>
                <w:sz w:val="20"/>
                <w:szCs w:val="20"/>
              </w:rPr>
            </w:pPr>
            <w:r w:rsidRPr="00DC14BD">
              <w:rPr>
                <w:sz w:val="20"/>
                <w:szCs w:val="20"/>
              </w:rPr>
              <w:t xml:space="preserve">naprawy gwarancyjne  muszą być realizowane przez producenta lub autoryzowane przez producenta punkty/firmy serwisowe. </w:t>
            </w:r>
          </w:p>
          <w:p w14:paraId="5DB28211" w14:textId="77777777" w:rsidR="003739F7" w:rsidRPr="002C71D6" w:rsidRDefault="003739F7" w:rsidP="00FE1C62">
            <w:pPr>
              <w:pStyle w:val="Akapitzlist"/>
              <w:numPr>
                <w:ilvl w:val="0"/>
                <w:numId w:val="29"/>
              </w:numPr>
              <w:tabs>
                <w:tab w:val="left" w:pos="3143"/>
              </w:tabs>
              <w:ind w:left="318"/>
              <w:jc w:val="both"/>
              <w:rPr>
                <w:color w:val="0D0D0D"/>
                <w:sz w:val="20"/>
                <w:szCs w:val="20"/>
              </w:rPr>
            </w:pPr>
            <w:r w:rsidRPr="00DC14BD">
              <w:rPr>
                <w:sz w:val="20"/>
                <w:szCs w:val="20"/>
              </w:rPr>
              <w:t>w przypadku nie wywiązywania się z obowiązków gwarancyjnych Wykonawcy lub firmy serwisującej, producent urządzenia przejmie na siebie wszelkie zobowiązania związane z serwisem</w:t>
            </w:r>
          </w:p>
        </w:tc>
        <w:tc>
          <w:tcPr>
            <w:tcW w:w="1510" w:type="pct"/>
            <w:vAlign w:val="center"/>
          </w:tcPr>
          <w:p w14:paraId="2434B30C" w14:textId="77777777" w:rsidR="003739F7" w:rsidRPr="002C71D6" w:rsidRDefault="003739F7" w:rsidP="006D5EC1">
            <w:pPr>
              <w:jc w:val="both"/>
              <w:rPr>
                <w:i/>
                <w:sz w:val="20"/>
                <w:szCs w:val="20"/>
              </w:rPr>
            </w:pPr>
          </w:p>
        </w:tc>
      </w:tr>
    </w:tbl>
    <w:p w14:paraId="550B76A7" w14:textId="77777777" w:rsidR="0024779B" w:rsidRDefault="0024779B" w:rsidP="00BD71F9">
      <w:pPr>
        <w:tabs>
          <w:tab w:val="left" w:pos="284"/>
        </w:tabs>
        <w:ind w:left="4678"/>
        <w:jc w:val="center"/>
        <w:rPr>
          <w:sz w:val="21"/>
          <w:szCs w:val="21"/>
        </w:rPr>
      </w:pPr>
    </w:p>
    <w:p w14:paraId="33D3C879" w14:textId="30326856" w:rsidR="0024779B" w:rsidRPr="00A53680" w:rsidRDefault="0024779B" w:rsidP="00EF38D1">
      <w:pPr>
        <w:pStyle w:val="Akapitzlist"/>
        <w:keepNext/>
        <w:keepLines/>
        <w:numPr>
          <w:ilvl w:val="0"/>
          <w:numId w:val="41"/>
        </w:numPr>
        <w:tabs>
          <w:tab w:val="left" w:pos="6379"/>
        </w:tabs>
        <w:outlineLvl w:val="0"/>
        <w:rPr>
          <w:b/>
          <w:sz w:val="21"/>
          <w:szCs w:val="21"/>
        </w:rPr>
      </w:pPr>
      <w:bookmarkStart w:id="29" w:name="_Ref76980655"/>
      <w:r w:rsidRPr="00A53680">
        <w:rPr>
          <w:b/>
          <w:sz w:val="21"/>
          <w:szCs w:val="21"/>
        </w:rPr>
        <w:t>Jednostka centralna komputera</w:t>
      </w:r>
      <w:r>
        <w:rPr>
          <w:b/>
          <w:sz w:val="21"/>
          <w:szCs w:val="21"/>
        </w:rPr>
        <w:t xml:space="preserve"> model 2</w:t>
      </w:r>
      <w:r w:rsidRPr="00A53680">
        <w:rPr>
          <w:b/>
          <w:sz w:val="21"/>
          <w:szCs w:val="21"/>
        </w:rPr>
        <w:t>- 19 szt.</w:t>
      </w:r>
      <w:bookmarkEnd w:id="29"/>
      <w:r w:rsidRPr="00A53680">
        <w:rPr>
          <w:rFonts w:eastAsia="Calibri"/>
          <w:b/>
          <w:sz w:val="21"/>
          <w:szCs w:val="21"/>
          <w:lang w:eastAsia="en-US"/>
        </w:rPr>
        <w:t xml:space="preserve"> </w:t>
      </w:r>
    </w:p>
    <w:tbl>
      <w:tblPr>
        <w:tblStyle w:val="Tabela-Siatka2"/>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9"/>
        <w:gridCol w:w="5957"/>
        <w:gridCol w:w="2920"/>
      </w:tblGrid>
      <w:tr w:rsidR="0024779B" w:rsidRPr="00222978" w14:paraId="73C78DE9" w14:textId="77777777" w:rsidTr="006D5EC1">
        <w:tc>
          <w:tcPr>
            <w:tcW w:w="413" w:type="pct"/>
          </w:tcPr>
          <w:p w14:paraId="5EBEA1B2" w14:textId="77777777" w:rsidR="0024779B" w:rsidRPr="00222978" w:rsidRDefault="0024779B" w:rsidP="000B7C7A">
            <w:pPr>
              <w:jc w:val="center"/>
              <w:rPr>
                <w:rFonts w:eastAsia="Times New Roman"/>
                <w:b/>
                <w:sz w:val="20"/>
                <w:szCs w:val="20"/>
                <w:lang w:eastAsia="pl-PL"/>
              </w:rPr>
            </w:pPr>
            <w:r w:rsidRPr="00222978">
              <w:rPr>
                <w:rFonts w:eastAsia="Times New Roman"/>
                <w:b/>
                <w:sz w:val="20"/>
                <w:szCs w:val="20"/>
                <w:lang w:eastAsia="pl-PL"/>
              </w:rPr>
              <w:t>L. p.</w:t>
            </w:r>
          </w:p>
        </w:tc>
        <w:tc>
          <w:tcPr>
            <w:tcW w:w="3078" w:type="pct"/>
          </w:tcPr>
          <w:p w14:paraId="524E1E67" w14:textId="77777777" w:rsidR="0024779B" w:rsidRPr="00222978" w:rsidRDefault="0024779B" w:rsidP="000B7C7A">
            <w:pPr>
              <w:jc w:val="center"/>
              <w:rPr>
                <w:rFonts w:eastAsia="Times New Roman"/>
                <w:b/>
                <w:sz w:val="20"/>
                <w:szCs w:val="20"/>
                <w:lang w:eastAsia="pl-PL"/>
              </w:rPr>
            </w:pPr>
            <w:r w:rsidRPr="00222978">
              <w:rPr>
                <w:rFonts w:eastAsia="Times New Roman"/>
                <w:b/>
                <w:sz w:val="20"/>
                <w:szCs w:val="20"/>
                <w:lang w:eastAsia="pl-PL"/>
              </w:rPr>
              <w:t>Parametry wymagane przez Zamawiającego</w:t>
            </w:r>
          </w:p>
        </w:tc>
        <w:tc>
          <w:tcPr>
            <w:tcW w:w="1510" w:type="pct"/>
          </w:tcPr>
          <w:p w14:paraId="19F12F1C" w14:textId="77777777" w:rsidR="0024779B" w:rsidRPr="00222978" w:rsidRDefault="0024779B" w:rsidP="000B7C7A">
            <w:pPr>
              <w:jc w:val="center"/>
              <w:rPr>
                <w:rFonts w:eastAsia="Times New Roman"/>
                <w:bCs/>
                <w:sz w:val="20"/>
                <w:szCs w:val="20"/>
                <w:u w:val="single"/>
                <w:lang w:eastAsia="pl-PL"/>
              </w:rPr>
            </w:pPr>
            <w:r w:rsidRPr="00222978">
              <w:rPr>
                <w:rFonts w:eastAsia="Times New Roman"/>
                <w:b/>
                <w:sz w:val="20"/>
                <w:szCs w:val="20"/>
                <w:lang w:eastAsia="pl-PL"/>
              </w:rPr>
              <w:t>Parametry oferowane przez Wykonawcę</w:t>
            </w:r>
          </w:p>
          <w:p w14:paraId="54A908E8" w14:textId="77777777" w:rsidR="0024779B" w:rsidRPr="00222978" w:rsidRDefault="0024779B" w:rsidP="000B7C7A">
            <w:pPr>
              <w:jc w:val="center"/>
              <w:rPr>
                <w:rFonts w:eastAsia="Times New Roman"/>
                <w:bCs/>
                <w:i/>
                <w:sz w:val="20"/>
                <w:szCs w:val="20"/>
                <w:u w:val="single"/>
                <w:lang w:eastAsia="pl-PL"/>
              </w:rPr>
            </w:pPr>
            <w:r w:rsidRPr="00222978">
              <w:rPr>
                <w:rFonts w:eastAsia="Times New Roman"/>
                <w:i/>
                <w:sz w:val="20"/>
                <w:szCs w:val="20"/>
                <w:lang w:eastAsia="pl-PL"/>
              </w:rPr>
              <w:t>(należy wypełnić wskazując oferowane parametry urządzenia)</w:t>
            </w:r>
          </w:p>
        </w:tc>
      </w:tr>
      <w:tr w:rsidR="0024779B" w:rsidRPr="00222978" w14:paraId="3673992A" w14:textId="77777777" w:rsidTr="006D5EC1">
        <w:tc>
          <w:tcPr>
            <w:tcW w:w="413" w:type="pct"/>
          </w:tcPr>
          <w:p w14:paraId="499C177C" w14:textId="77777777" w:rsidR="0024779B" w:rsidRPr="00222978" w:rsidRDefault="0024779B" w:rsidP="000B7C7A">
            <w:pPr>
              <w:jc w:val="center"/>
              <w:rPr>
                <w:rFonts w:eastAsia="Times New Roman"/>
                <w:i/>
                <w:sz w:val="20"/>
                <w:szCs w:val="20"/>
                <w:lang w:eastAsia="pl-PL"/>
              </w:rPr>
            </w:pPr>
            <w:r w:rsidRPr="00222978">
              <w:rPr>
                <w:rFonts w:eastAsia="Times New Roman"/>
                <w:i/>
                <w:sz w:val="20"/>
                <w:szCs w:val="20"/>
                <w:lang w:eastAsia="pl-PL"/>
              </w:rPr>
              <w:lastRenderedPageBreak/>
              <w:t>a</w:t>
            </w:r>
          </w:p>
        </w:tc>
        <w:tc>
          <w:tcPr>
            <w:tcW w:w="3078" w:type="pct"/>
          </w:tcPr>
          <w:p w14:paraId="043DC2FF" w14:textId="77777777" w:rsidR="0024779B" w:rsidRPr="00222978" w:rsidRDefault="0024779B" w:rsidP="000B7C7A">
            <w:pPr>
              <w:jc w:val="center"/>
              <w:rPr>
                <w:rFonts w:eastAsia="Times New Roman"/>
                <w:i/>
                <w:sz w:val="20"/>
                <w:szCs w:val="20"/>
                <w:lang w:eastAsia="pl-PL"/>
              </w:rPr>
            </w:pPr>
            <w:r w:rsidRPr="00222978">
              <w:rPr>
                <w:rFonts w:eastAsia="Times New Roman"/>
                <w:i/>
                <w:sz w:val="20"/>
                <w:szCs w:val="20"/>
                <w:lang w:eastAsia="pl-PL"/>
              </w:rPr>
              <w:t>b</w:t>
            </w:r>
          </w:p>
        </w:tc>
        <w:tc>
          <w:tcPr>
            <w:tcW w:w="1510" w:type="pct"/>
          </w:tcPr>
          <w:p w14:paraId="506E6709" w14:textId="77777777" w:rsidR="0024779B" w:rsidRPr="00222978" w:rsidRDefault="0024779B" w:rsidP="000B7C7A">
            <w:pPr>
              <w:jc w:val="center"/>
              <w:rPr>
                <w:rFonts w:eastAsia="Times New Roman"/>
                <w:i/>
                <w:sz w:val="20"/>
                <w:szCs w:val="20"/>
                <w:lang w:eastAsia="pl-PL"/>
              </w:rPr>
            </w:pPr>
            <w:r w:rsidRPr="00222978">
              <w:rPr>
                <w:rFonts w:eastAsia="Times New Roman"/>
                <w:i/>
                <w:sz w:val="20"/>
                <w:szCs w:val="20"/>
                <w:lang w:eastAsia="pl-PL"/>
              </w:rPr>
              <w:t>c</w:t>
            </w:r>
          </w:p>
        </w:tc>
      </w:tr>
      <w:tr w:rsidR="0024779B" w:rsidRPr="00222978" w14:paraId="555E2134" w14:textId="77777777" w:rsidTr="006D5EC1">
        <w:tc>
          <w:tcPr>
            <w:tcW w:w="413" w:type="pct"/>
          </w:tcPr>
          <w:p w14:paraId="0BC7B262" w14:textId="77777777" w:rsidR="0024779B" w:rsidRPr="00222978" w:rsidRDefault="0024779B" w:rsidP="00FE1C62">
            <w:pPr>
              <w:numPr>
                <w:ilvl w:val="0"/>
                <w:numId w:val="30"/>
              </w:numPr>
              <w:ind w:left="452" w:hanging="268"/>
              <w:rPr>
                <w:rFonts w:eastAsia="Times New Roman"/>
                <w:b/>
                <w:bCs/>
                <w:sz w:val="20"/>
                <w:szCs w:val="20"/>
                <w:lang w:eastAsia="pl-PL"/>
              </w:rPr>
            </w:pPr>
          </w:p>
        </w:tc>
        <w:tc>
          <w:tcPr>
            <w:tcW w:w="3078" w:type="pct"/>
            <w:vAlign w:val="center"/>
          </w:tcPr>
          <w:p w14:paraId="07131014" w14:textId="77777777" w:rsidR="0024779B" w:rsidRPr="00222978" w:rsidRDefault="0024779B" w:rsidP="000B7C7A">
            <w:pPr>
              <w:tabs>
                <w:tab w:val="left" w:pos="3143"/>
              </w:tabs>
              <w:ind w:left="45"/>
              <w:jc w:val="both"/>
              <w:rPr>
                <w:rFonts w:eastAsia="Times New Roman"/>
                <w:color w:val="0D0D0D"/>
                <w:sz w:val="20"/>
                <w:szCs w:val="20"/>
                <w:lang w:eastAsia="pl-PL"/>
              </w:rPr>
            </w:pPr>
            <w:r w:rsidRPr="00222978">
              <w:rPr>
                <w:sz w:val="20"/>
                <w:szCs w:val="20"/>
              </w:rPr>
              <w:t xml:space="preserve">Komputer będzie wykorzystywany dla potrzeb aplikacji biurowych, dostępu do Internetu oraz poczty elektronicznej, jako lokalna baza danych, stacja programistyczna. </w:t>
            </w:r>
          </w:p>
        </w:tc>
        <w:tc>
          <w:tcPr>
            <w:tcW w:w="1510" w:type="pct"/>
            <w:vAlign w:val="center"/>
          </w:tcPr>
          <w:p w14:paraId="015C84C5" w14:textId="77777777" w:rsidR="0024779B" w:rsidRPr="00222978" w:rsidRDefault="0024779B" w:rsidP="000B7C7A">
            <w:pPr>
              <w:jc w:val="center"/>
              <w:rPr>
                <w:rFonts w:eastAsia="Times New Roman"/>
                <w:b/>
                <w:i/>
                <w:sz w:val="20"/>
                <w:szCs w:val="20"/>
                <w:lang w:eastAsia="pl-PL"/>
              </w:rPr>
            </w:pPr>
            <w:r w:rsidRPr="00222978">
              <w:rPr>
                <w:i/>
                <w:sz w:val="20"/>
                <w:szCs w:val="20"/>
              </w:rPr>
              <w:t>Wpisać nazwę producenta, model i kod produktu</w:t>
            </w:r>
          </w:p>
        </w:tc>
      </w:tr>
      <w:tr w:rsidR="0024779B" w:rsidRPr="00222978" w14:paraId="157C2199" w14:textId="77777777" w:rsidTr="006D5EC1">
        <w:tc>
          <w:tcPr>
            <w:tcW w:w="413" w:type="pct"/>
          </w:tcPr>
          <w:p w14:paraId="172CA51B" w14:textId="77777777" w:rsidR="0024779B" w:rsidRPr="00222978" w:rsidRDefault="0024779B" w:rsidP="00FE1C62">
            <w:pPr>
              <w:numPr>
                <w:ilvl w:val="0"/>
                <w:numId w:val="30"/>
              </w:numPr>
              <w:ind w:left="452" w:hanging="268"/>
              <w:rPr>
                <w:rFonts w:eastAsia="Times New Roman"/>
                <w:b/>
                <w:bCs/>
                <w:sz w:val="20"/>
                <w:szCs w:val="20"/>
                <w:lang w:eastAsia="pl-PL"/>
              </w:rPr>
            </w:pPr>
          </w:p>
        </w:tc>
        <w:tc>
          <w:tcPr>
            <w:tcW w:w="3078" w:type="pct"/>
            <w:shd w:val="clear" w:color="auto" w:fill="auto"/>
            <w:vAlign w:val="center"/>
          </w:tcPr>
          <w:p w14:paraId="26C6BA40" w14:textId="77777777" w:rsidR="0024779B" w:rsidRPr="00222978" w:rsidRDefault="0024779B" w:rsidP="000B7C7A">
            <w:pPr>
              <w:tabs>
                <w:tab w:val="left" w:pos="3143"/>
              </w:tabs>
              <w:ind w:left="45"/>
              <w:jc w:val="both"/>
              <w:rPr>
                <w:color w:val="0D0D0D"/>
                <w:sz w:val="20"/>
                <w:szCs w:val="20"/>
              </w:rPr>
            </w:pPr>
            <w:r w:rsidRPr="00222978">
              <w:rPr>
                <w:color w:val="0D0D0D"/>
                <w:sz w:val="20"/>
                <w:szCs w:val="20"/>
              </w:rPr>
              <w:t>Obudowa</w:t>
            </w:r>
            <w:r w:rsidRPr="00222978">
              <w:rPr>
                <w:color w:val="0D0D0D"/>
                <w:sz w:val="20"/>
                <w:szCs w:val="20"/>
              </w:rPr>
              <w:tab/>
            </w:r>
          </w:p>
          <w:p w14:paraId="30E400FE" w14:textId="77777777" w:rsidR="0024779B" w:rsidRPr="00222978" w:rsidRDefault="0024779B" w:rsidP="000B7C7A">
            <w:pPr>
              <w:tabs>
                <w:tab w:val="left" w:pos="3143"/>
              </w:tabs>
              <w:ind w:left="45"/>
              <w:jc w:val="both"/>
              <w:rPr>
                <w:color w:val="0D0D0D"/>
                <w:sz w:val="20"/>
                <w:szCs w:val="20"/>
              </w:rPr>
            </w:pPr>
            <w:r w:rsidRPr="00222978">
              <w:rPr>
                <w:color w:val="0D0D0D"/>
                <w:sz w:val="20"/>
                <w:szCs w:val="20"/>
              </w:rPr>
              <w:t>Typu Tower z obsługą kart PCI Express o niskim i wysokim profilu.</w:t>
            </w:r>
          </w:p>
          <w:p w14:paraId="3606DEA6" w14:textId="77777777" w:rsidR="0024779B" w:rsidRPr="00222978" w:rsidRDefault="0024779B" w:rsidP="000B7C7A">
            <w:pPr>
              <w:tabs>
                <w:tab w:val="left" w:pos="3143"/>
              </w:tabs>
              <w:ind w:left="45"/>
              <w:jc w:val="both"/>
              <w:rPr>
                <w:color w:val="0D0D0D"/>
                <w:sz w:val="20"/>
                <w:szCs w:val="20"/>
              </w:rPr>
            </w:pPr>
            <w:r w:rsidRPr="00222978">
              <w:rPr>
                <w:color w:val="0D0D0D"/>
                <w:sz w:val="20"/>
                <w:szCs w:val="20"/>
              </w:rPr>
              <w:t xml:space="preserve">Fabrycznie posiadająca wnęki min. 3x 2,5", 2x 3,5", 1x 5,25″. </w:t>
            </w:r>
          </w:p>
          <w:p w14:paraId="40985FFF" w14:textId="77777777" w:rsidR="0024779B" w:rsidRPr="00222978" w:rsidRDefault="0024779B" w:rsidP="000B7C7A">
            <w:pPr>
              <w:tabs>
                <w:tab w:val="left" w:pos="3143"/>
              </w:tabs>
              <w:ind w:left="45"/>
              <w:jc w:val="both"/>
              <w:rPr>
                <w:color w:val="0D0D0D"/>
                <w:sz w:val="20"/>
                <w:szCs w:val="20"/>
              </w:rPr>
            </w:pPr>
            <w:r w:rsidRPr="00222978">
              <w:rPr>
                <w:color w:val="0D0D0D"/>
                <w:sz w:val="20"/>
                <w:szCs w:val="20"/>
              </w:rPr>
              <w:t xml:space="preserve">Wyposażona w czytnik kart multimedialnych z przodu obudowy. </w:t>
            </w:r>
          </w:p>
          <w:p w14:paraId="30A77D60" w14:textId="77777777" w:rsidR="0024779B" w:rsidRPr="00222978" w:rsidRDefault="0024779B" w:rsidP="000B7C7A">
            <w:pPr>
              <w:tabs>
                <w:tab w:val="left" w:pos="3143"/>
              </w:tabs>
              <w:ind w:left="45"/>
              <w:jc w:val="both"/>
              <w:rPr>
                <w:color w:val="0D0D0D"/>
                <w:sz w:val="20"/>
                <w:szCs w:val="20"/>
              </w:rPr>
            </w:pPr>
            <w:r w:rsidRPr="00222978">
              <w:rPr>
                <w:color w:val="0D0D0D"/>
                <w:sz w:val="20"/>
                <w:szCs w:val="20"/>
              </w:rPr>
              <w:t>Obudowa trwale oznaczona nazwą producenta, nazwą komputera, numerem MTM, PN, numerem seryjnym.</w:t>
            </w:r>
          </w:p>
          <w:p w14:paraId="24818725" w14:textId="77777777" w:rsidR="0024779B" w:rsidRPr="00222978" w:rsidRDefault="0024779B" w:rsidP="000B7C7A">
            <w:pPr>
              <w:tabs>
                <w:tab w:val="left" w:pos="3143"/>
              </w:tabs>
              <w:ind w:left="45"/>
              <w:jc w:val="both"/>
              <w:rPr>
                <w:color w:val="0D0D0D"/>
                <w:sz w:val="20"/>
                <w:szCs w:val="20"/>
              </w:rPr>
            </w:pPr>
            <w:r w:rsidRPr="00222978">
              <w:rPr>
                <w:color w:val="0D0D0D"/>
                <w:sz w:val="20"/>
                <w:szCs w:val="20"/>
              </w:rPr>
              <w:t>Siedem miejsc na karty rozszerzeń.</w:t>
            </w:r>
          </w:p>
          <w:p w14:paraId="182A63EC" w14:textId="77777777" w:rsidR="0024779B" w:rsidRPr="00222978" w:rsidRDefault="0024779B" w:rsidP="000B7C7A">
            <w:pPr>
              <w:tabs>
                <w:tab w:val="left" w:pos="3143"/>
              </w:tabs>
              <w:ind w:left="45"/>
              <w:jc w:val="both"/>
              <w:rPr>
                <w:color w:val="0D0D0D"/>
                <w:sz w:val="20"/>
                <w:szCs w:val="20"/>
              </w:rPr>
            </w:pPr>
            <w:r w:rsidRPr="00222978">
              <w:rPr>
                <w:color w:val="0D0D0D"/>
                <w:sz w:val="20"/>
                <w:szCs w:val="20"/>
              </w:rPr>
              <w:t xml:space="preserve">Zainstalowane dwa wentylatory, miejsce na instalację chłodzenia cieczą. </w:t>
            </w:r>
          </w:p>
          <w:p w14:paraId="2D48012B" w14:textId="77777777" w:rsidR="0024779B" w:rsidRPr="00222978" w:rsidRDefault="0024779B" w:rsidP="000B7C7A">
            <w:pPr>
              <w:tabs>
                <w:tab w:val="left" w:pos="3143"/>
              </w:tabs>
              <w:ind w:left="45"/>
              <w:jc w:val="both"/>
              <w:rPr>
                <w:color w:val="0D0D0D"/>
                <w:sz w:val="20"/>
                <w:szCs w:val="20"/>
              </w:rPr>
            </w:pPr>
            <w:r w:rsidRPr="00222978">
              <w:rPr>
                <w:color w:val="0D0D0D"/>
                <w:sz w:val="20"/>
                <w:szCs w:val="20"/>
              </w:rPr>
              <w:t xml:space="preserve">Filtry </w:t>
            </w:r>
            <w:proofErr w:type="spellStart"/>
            <w:r w:rsidRPr="00222978">
              <w:rPr>
                <w:color w:val="0D0D0D"/>
                <w:sz w:val="20"/>
                <w:szCs w:val="20"/>
              </w:rPr>
              <w:t>antykurzowe</w:t>
            </w:r>
            <w:proofErr w:type="spellEnd"/>
            <w:r w:rsidRPr="00222978">
              <w:rPr>
                <w:color w:val="0D0D0D"/>
                <w:sz w:val="20"/>
                <w:szCs w:val="20"/>
              </w:rPr>
              <w:t xml:space="preserve">. Złącze na linkę </w:t>
            </w:r>
            <w:proofErr w:type="spellStart"/>
            <w:r w:rsidRPr="00222978">
              <w:rPr>
                <w:color w:val="0D0D0D"/>
                <w:sz w:val="20"/>
                <w:szCs w:val="20"/>
              </w:rPr>
              <w:t>Kensington</w:t>
            </w:r>
            <w:proofErr w:type="spellEnd"/>
            <w:r w:rsidRPr="00222978">
              <w:rPr>
                <w:color w:val="0D0D0D"/>
                <w:sz w:val="20"/>
                <w:szCs w:val="20"/>
              </w:rPr>
              <w:t xml:space="preserve"> Lock. </w:t>
            </w:r>
          </w:p>
          <w:p w14:paraId="3E619D72" w14:textId="77777777" w:rsidR="0024779B" w:rsidRPr="00222978" w:rsidRDefault="0024779B" w:rsidP="000B7C7A">
            <w:pPr>
              <w:tabs>
                <w:tab w:val="left" w:pos="3143"/>
              </w:tabs>
              <w:ind w:left="45"/>
              <w:jc w:val="both"/>
              <w:rPr>
                <w:color w:val="0D0D0D"/>
                <w:sz w:val="20"/>
                <w:szCs w:val="20"/>
              </w:rPr>
            </w:pPr>
            <w:r w:rsidRPr="00222978">
              <w:rPr>
                <w:color w:val="0D0D0D"/>
                <w:sz w:val="20"/>
                <w:szCs w:val="20"/>
              </w:rPr>
              <w:t>Wymiary obudowy maksymalne: 415mm x 190mm x 370mm.</w:t>
            </w:r>
          </w:p>
        </w:tc>
        <w:tc>
          <w:tcPr>
            <w:tcW w:w="1510" w:type="pct"/>
            <w:vAlign w:val="center"/>
          </w:tcPr>
          <w:p w14:paraId="41E1FB8D" w14:textId="77777777" w:rsidR="0024779B" w:rsidRPr="00222978" w:rsidRDefault="0024779B" w:rsidP="000B7C7A">
            <w:pPr>
              <w:jc w:val="center"/>
              <w:rPr>
                <w:i/>
                <w:sz w:val="20"/>
                <w:szCs w:val="20"/>
              </w:rPr>
            </w:pPr>
          </w:p>
        </w:tc>
      </w:tr>
      <w:tr w:rsidR="0024779B" w:rsidRPr="00222978" w14:paraId="78A9F588" w14:textId="77777777" w:rsidTr="006D5EC1">
        <w:tc>
          <w:tcPr>
            <w:tcW w:w="413" w:type="pct"/>
          </w:tcPr>
          <w:p w14:paraId="5621A819" w14:textId="77777777" w:rsidR="0024779B" w:rsidRPr="00222978" w:rsidRDefault="0024779B" w:rsidP="00FE1C62">
            <w:pPr>
              <w:numPr>
                <w:ilvl w:val="0"/>
                <w:numId w:val="30"/>
              </w:numPr>
              <w:ind w:left="452" w:hanging="268"/>
              <w:rPr>
                <w:rFonts w:eastAsia="Times New Roman"/>
                <w:b/>
                <w:bCs/>
                <w:sz w:val="20"/>
                <w:szCs w:val="20"/>
                <w:lang w:eastAsia="pl-PL"/>
              </w:rPr>
            </w:pPr>
          </w:p>
        </w:tc>
        <w:tc>
          <w:tcPr>
            <w:tcW w:w="3078" w:type="pct"/>
            <w:vAlign w:val="center"/>
          </w:tcPr>
          <w:p w14:paraId="643AA5CA" w14:textId="77777777" w:rsidR="0024779B" w:rsidRPr="00222978" w:rsidRDefault="0024779B" w:rsidP="000B7C7A">
            <w:pPr>
              <w:tabs>
                <w:tab w:val="left" w:pos="3143"/>
              </w:tabs>
              <w:ind w:left="45"/>
              <w:jc w:val="both"/>
              <w:rPr>
                <w:color w:val="0D0D0D"/>
                <w:sz w:val="20"/>
                <w:szCs w:val="20"/>
              </w:rPr>
            </w:pPr>
            <w:r w:rsidRPr="00222978">
              <w:rPr>
                <w:color w:val="0D0D0D"/>
                <w:sz w:val="20"/>
                <w:szCs w:val="20"/>
              </w:rPr>
              <w:t>Zasilacz minimum 700W o sprawności minimum 85%</w:t>
            </w:r>
          </w:p>
          <w:p w14:paraId="38F72700" w14:textId="77777777" w:rsidR="0024779B" w:rsidRPr="00222978" w:rsidRDefault="0024779B" w:rsidP="000B7C7A">
            <w:pPr>
              <w:tabs>
                <w:tab w:val="left" w:pos="3143"/>
              </w:tabs>
              <w:ind w:left="45"/>
              <w:jc w:val="both"/>
              <w:rPr>
                <w:color w:val="0D0D0D"/>
                <w:sz w:val="20"/>
                <w:szCs w:val="20"/>
              </w:rPr>
            </w:pPr>
            <w:r w:rsidRPr="00222978">
              <w:rPr>
                <w:color w:val="0D0D0D"/>
                <w:sz w:val="20"/>
                <w:szCs w:val="20"/>
              </w:rPr>
              <w:t>Zabezpieczenia:</w:t>
            </w:r>
          </w:p>
          <w:p w14:paraId="7CA0050F" w14:textId="77777777" w:rsidR="0024779B" w:rsidRPr="00222978" w:rsidRDefault="0024779B" w:rsidP="000B7C7A">
            <w:pPr>
              <w:tabs>
                <w:tab w:val="left" w:pos="3143"/>
              </w:tabs>
              <w:ind w:left="45"/>
              <w:jc w:val="both"/>
              <w:rPr>
                <w:color w:val="0D0D0D"/>
                <w:sz w:val="20"/>
                <w:szCs w:val="20"/>
              </w:rPr>
            </w:pPr>
            <w:r w:rsidRPr="00222978">
              <w:rPr>
                <w:color w:val="0D0D0D"/>
                <w:sz w:val="20"/>
                <w:szCs w:val="20"/>
              </w:rPr>
              <w:t>Przed zbyt wysokim prądem (OCP)</w:t>
            </w:r>
          </w:p>
          <w:p w14:paraId="21EF1D64" w14:textId="77777777" w:rsidR="0024779B" w:rsidRPr="00222978" w:rsidRDefault="0024779B" w:rsidP="000B7C7A">
            <w:pPr>
              <w:tabs>
                <w:tab w:val="left" w:pos="3143"/>
              </w:tabs>
              <w:ind w:left="45"/>
              <w:jc w:val="both"/>
              <w:rPr>
                <w:color w:val="0D0D0D"/>
                <w:sz w:val="20"/>
                <w:szCs w:val="20"/>
              </w:rPr>
            </w:pPr>
            <w:proofErr w:type="spellStart"/>
            <w:r w:rsidRPr="00222978">
              <w:rPr>
                <w:color w:val="0D0D0D"/>
                <w:sz w:val="20"/>
                <w:szCs w:val="20"/>
              </w:rPr>
              <w:t>Przeciwprzeciążeniowe</w:t>
            </w:r>
            <w:proofErr w:type="spellEnd"/>
            <w:r w:rsidRPr="00222978">
              <w:rPr>
                <w:color w:val="0D0D0D"/>
                <w:sz w:val="20"/>
                <w:szCs w:val="20"/>
              </w:rPr>
              <w:t xml:space="preserve"> (OPP)</w:t>
            </w:r>
          </w:p>
          <w:p w14:paraId="6D47526D" w14:textId="77777777" w:rsidR="0024779B" w:rsidRPr="00222978" w:rsidRDefault="0024779B" w:rsidP="000B7C7A">
            <w:pPr>
              <w:tabs>
                <w:tab w:val="left" w:pos="3143"/>
              </w:tabs>
              <w:ind w:left="45"/>
              <w:jc w:val="both"/>
              <w:rPr>
                <w:color w:val="0D0D0D"/>
                <w:sz w:val="20"/>
                <w:szCs w:val="20"/>
              </w:rPr>
            </w:pPr>
            <w:r w:rsidRPr="00222978">
              <w:rPr>
                <w:color w:val="0D0D0D"/>
                <w:sz w:val="20"/>
                <w:szCs w:val="20"/>
              </w:rPr>
              <w:t>Termiczne (OTP)</w:t>
            </w:r>
          </w:p>
          <w:p w14:paraId="64321C47" w14:textId="77777777" w:rsidR="0024779B" w:rsidRPr="00222978" w:rsidRDefault="0024779B" w:rsidP="000B7C7A">
            <w:pPr>
              <w:tabs>
                <w:tab w:val="left" w:pos="3143"/>
              </w:tabs>
              <w:ind w:left="45"/>
              <w:jc w:val="both"/>
              <w:rPr>
                <w:color w:val="0D0D0D"/>
                <w:sz w:val="20"/>
                <w:szCs w:val="20"/>
              </w:rPr>
            </w:pPr>
            <w:r w:rsidRPr="00222978">
              <w:rPr>
                <w:color w:val="0D0D0D"/>
                <w:sz w:val="20"/>
                <w:szCs w:val="20"/>
              </w:rPr>
              <w:t>Przeciwprzepięciowe (OVP)</w:t>
            </w:r>
          </w:p>
          <w:p w14:paraId="7173B338" w14:textId="77777777" w:rsidR="0024779B" w:rsidRPr="00222978" w:rsidRDefault="0024779B" w:rsidP="000B7C7A">
            <w:pPr>
              <w:tabs>
                <w:tab w:val="left" w:pos="3143"/>
              </w:tabs>
              <w:ind w:left="45"/>
              <w:jc w:val="both"/>
              <w:rPr>
                <w:color w:val="0D0D0D"/>
                <w:sz w:val="20"/>
                <w:szCs w:val="20"/>
              </w:rPr>
            </w:pPr>
            <w:r w:rsidRPr="00222978">
              <w:rPr>
                <w:color w:val="0D0D0D"/>
                <w:sz w:val="20"/>
                <w:szCs w:val="20"/>
              </w:rPr>
              <w:t>Przeciwzwarciowe (SCP)</w:t>
            </w:r>
          </w:p>
          <w:p w14:paraId="7EAF6CF7" w14:textId="77777777" w:rsidR="0024779B" w:rsidRPr="00222978" w:rsidRDefault="0024779B" w:rsidP="000B7C7A">
            <w:pPr>
              <w:tabs>
                <w:tab w:val="left" w:pos="3143"/>
              </w:tabs>
              <w:ind w:left="45"/>
              <w:jc w:val="both"/>
              <w:rPr>
                <w:color w:val="0D0D0D"/>
                <w:sz w:val="20"/>
                <w:szCs w:val="20"/>
              </w:rPr>
            </w:pPr>
            <w:r w:rsidRPr="00222978">
              <w:rPr>
                <w:color w:val="0D0D0D"/>
                <w:sz w:val="20"/>
                <w:szCs w:val="20"/>
              </w:rPr>
              <w:t>Przed zbyt niskim napięciem (UVP)</w:t>
            </w:r>
          </w:p>
        </w:tc>
        <w:tc>
          <w:tcPr>
            <w:tcW w:w="1510" w:type="pct"/>
            <w:vAlign w:val="center"/>
          </w:tcPr>
          <w:p w14:paraId="2AF4493A" w14:textId="77777777" w:rsidR="0024779B" w:rsidRPr="00222978" w:rsidRDefault="0024779B" w:rsidP="000B7C7A">
            <w:pPr>
              <w:jc w:val="center"/>
              <w:rPr>
                <w:i/>
                <w:sz w:val="20"/>
                <w:szCs w:val="20"/>
              </w:rPr>
            </w:pPr>
          </w:p>
        </w:tc>
      </w:tr>
      <w:tr w:rsidR="0024779B" w:rsidRPr="00222978" w14:paraId="1896BCF8" w14:textId="77777777" w:rsidTr="006D5EC1">
        <w:tc>
          <w:tcPr>
            <w:tcW w:w="413" w:type="pct"/>
          </w:tcPr>
          <w:p w14:paraId="2B3D5CD7" w14:textId="77777777" w:rsidR="0024779B" w:rsidRPr="00222978" w:rsidRDefault="0024779B" w:rsidP="00FE1C62">
            <w:pPr>
              <w:numPr>
                <w:ilvl w:val="0"/>
                <w:numId w:val="30"/>
              </w:numPr>
              <w:ind w:left="452" w:hanging="268"/>
              <w:rPr>
                <w:rFonts w:eastAsia="Times New Roman"/>
                <w:b/>
                <w:bCs/>
                <w:sz w:val="20"/>
                <w:szCs w:val="20"/>
                <w:lang w:eastAsia="pl-PL"/>
              </w:rPr>
            </w:pPr>
          </w:p>
        </w:tc>
        <w:tc>
          <w:tcPr>
            <w:tcW w:w="3078" w:type="pct"/>
            <w:vAlign w:val="center"/>
          </w:tcPr>
          <w:p w14:paraId="6C1F7673" w14:textId="77777777" w:rsidR="0024779B" w:rsidRPr="00222978" w:rsidRDefault="0024779B" w:rsidP="000B7C7A">
            <w:pPr>
              <w:tabs>
                <w:tab w:val="left" w:pos="3143"/>
              </w:tabs>
              <w:ind w:left="45"/>
              <w:rPr>
                <w:color w:val="0D0D0D"/>
                <w:sz w:val="20"/>
                <w:szCs w:val="20"/>
              </w:rPr>
            </w:pPr>
            <w:r w:rsidRPr="00222978">
              <w:rPr>
                <w:color w:val="0D0D0D"/>
                <w:sz w:val="20"/>
                <w:szCs w:val="20"/>
              </w:rPr>
              <w:t>Chipset: Dostosowany do zaoferowanego procesora</w:t>
            </w:r>
          </w:p>
        </w:tc>
        <w:tc>
          <w:tcPr>
            <w:tcW w:w="1510" w:type="pct"/>
            <w:vAlign w:val="center"/>
          </w:tcPr>
          <w:p w14:paraId="0E100B86" w14:textId="77777777" w:rsidR="0024779B" w:rsidRPr="00222978" w:rsidRDefault="0024779B" w:rsidP="000B7C7A">
            <w:pPr>
              <w:jc w:val="center"/>
              <w:rPr>
                <w:i/>
                <w:sz w:val="20"/>
                <w:szCs w:val="20"/>
              </w:rPr>
            </w:pPr>
          </w:p>
        </w:tc>
      </w:tr>
      <w:tr w:rsidR="0024779B" w:rsidRPr="00222978" w14:paraId="1C61E3CD" w14:textId="77777777" w:rsidTr="006D5EC1">
        <w:tc>
          <w:tcPr>
            <w:tcW w:w="413" w:type="pct"/>
          </w:tcPr>
          <w:p w14:paraId="69DC2CCA" w14:textId="77777777" w:rsidR="0024779B" w:rsidRPr="00222978" w:rsidRDefault="0024779B" w:rsidP="00FE1C62">
            <w:pPr>
              <w:numPr>
                <w:ilvl w:val="0"/>
                <w:numId w:val="30"/>
              </w:numPr>
              <w:ind w:left="452" w:hanging="268"/>
              <w:rPr>
                <w:rFonts w:eastAsia="Times New Roman"/>
                <w:b/>
                <w:bCs/>
                <w:sz w:val="20"/>
                <w:szCs w:val="20"/>
                <w:lang w:eastAsia="pl-PL"/>
              </w:rPr>
            </w:pPr>
          </w:p>
        </w:tc>
        <w:tc>
          <w:tcPr>
            <w:tcW w:w="3078" w:type="pct"/>
            <w:vAlign w:val="center"/>
          </w:tcPr>
          <w:p w14:paraId="3EAF3226" w14:textId="77777777" w:rsidR="0024779B" w:rsidRPr="00222978" w:rsidRDefault="0024779B" w:rsidP="000B7C7A">
            <w:pPr>
              <w:tabs>
                <w:tab w:val="left" w:pos="3143"/>
              </w:tabs>
              <w:ind w:left="45"/>
              <w:rPr>
                <w:color w:val="0D0D0D"/>
                <w:sz w:val="20"/>
                <w:szCs w:val="20"/>
              </w:rPr>
            </w:pPr>
            <w:r w:rsidRPr="00222978">
              <w:rPr>
                <w:color w:val="0D0D0D"/>
                <w:sz w:val="20"/>
                <w:szCs w:val="20"/>
              </w:rPr>
              <w:t xml:space="preserve">Płyta główna: </w:t>
            </w:r>
          </w:p>
          <w:p w14:paraId="6223C3CE" w14:textId="77777777" w:rsidR="0024779B" w:rsidRPr="00222978" w:rsidRDefault="0024779B" w:rsidP="000B7C7A">
            <w:pPr>
              <w:tabs>
                <w:tab w:val="left" w:pos="3143"/>
              </w:tabs>
              <w:ind w:left="45"/>
              <w:rPr>
                <w:color w:val="0D0D0D"/>
                <w:sz w:val="20"/>
                <w:szCs w:val="20"/>
              </w:rPr>
            </w:pPr>
            <w:r w:rsidRPr="00222978">
              <w:rPr>
                <w:color w:val="0D0D0D"/>
                <w:sz w:val="20"/>
                <w:szCs w:val="20"/>
              </w:rPr>
              <w:t>Zaprojektowana i wyprodukowana przez producenta komputera.</w:t>
            </w:r>
          </w:p>
          <w:p w14:paraId="111B942D" w14:textId="77777777" w:rsidR="0024779B" w:rsidRPr="00222978" w:rsidRDefault="0024779B" w:rsidP="000B7C7A">
            <w:pPr>
              <w:tabs>
                <w:tab w:val="left" w:pos="3143"/>
              </w:tabs>
              <w:ind w:left="45"/>
              <w:rPr>
                <w:color w:val="0D0D0D"/>
                <w:sz w:val="20"/>
                <w:szCs w:val="20"/>
              </w:rPr>
            </w:pPr>
            <w:r w:rsidRPr="00222978">
              <w:rPr>
                <w:color w:val="0D0D0D"/>
                <w:sz w:val="20"/>
                <w:szCs w:val="20"/>
              </w:rPr>
              <w:t>Wyposażona w złącza min.:</w:t>
            </w:r>
          </w:p>
          <w:p w14:paraId="6A1029C2" w14:textId="77777777" w:rsidR="0024779B" w:rsidRPr="00222978" w:rsidRDefault="0024779B" w:rsidP="00FE1C62">
            <w:pPr>
              <w:pStyle w:val="Akapitzlist"/>
              <w:numPr>
                <w:ilvl w:val="0"/>
                <w:numId w:val="29"/>
              </w:numPr>
              <w:tabs>
                <w:tab w:val="left" w:pos="3143"/>
              </w:tabs>
              <w:ind w:left="318"/>
              <w:rPr>
                <w:color w:val="0D0D0D"/>
                <w:sz w:val="20"/>
                <w:szCs w:val="20"/>
              </w:rPr>
            </w:pPr>
            <w:r w:rsidRPr="00222978">
              <w:rPr>
                <w:color w:val="0D0D0D"/>
                <w:sz w:val="20"/>
                <w:szCs w:val="20"/>
              </w:rPr>
              <w:t xml:space="preserve">SATA III (6 </w:t>
            </w:r>
            <w:proofErr w:type="spellStart"/>
            <w:r w:rsidRPr="00222978">
              <w:rPr>
                <w:color w:val="0D0D0D"/>
                <w:sz w:val="20"/>
                <w:szCs w:val="20"/>
              </w:rPr>
              <w:t>Gb</w:t>
            </w:r>
            <w:proofErr w:type="spellEnd"/>
            <w:r w:rsidRPr="00222978">
              <w:rPr>
                <w:color w:val="0D0D0D"/>
                <w:sz w:val="20"/>
                <w:szCs w:val="20"/>
              </w:rPr>
              <w:t>/s) - 4 szt.</w:t>
            </w:r>
          </w:p>
          <w:p w14:paraId="091EE626" w14:textId="77777777" w:rsidR="0024779B" w:rsidRPr="00222978" w:rsidRDefault="0024779B" w:rsidP="00FE1C62">
            <w:pPr>
              <w:pStyle w:val="Akapitzlist"/>
              <w:numPr>
                <w:ilvl w:val="0"/>
                <w:numId w:val="29"/>
              </w:numPr>
              <w:tabs>
                <w:tab w:val="left" w:pos="3143"/>
              </w:tabs>
              <w:ind w:left="318"/>
              <w:rPr>
                <w:color w:val="0D0D0D"/>
                <w:sz w:val="20"/>
                <w:szCs w:val="20"/>
              </w:rPr>
            </w:pPr>
            <w:r w:rsidRPr="00222978">
              <w:rPr>
                <w:color w:val="0D0D0D"/>
                <w:sz w:val="20"/>
                <w:szCs w:val="20"/>
              </w:rPr>
              <w:t xml:space="preserve">M.2 </w:t>
            </w:r>
            <w:proofErr w:type="spellStart"/>
            <w:r w:rsidRPr="00222978">
              <w:rPr>
                <w:color w:val="0D0D0D"/>
                <w:sz w:val="20"/>
                <w:szCs w:val="20"/>
              </w:rPr>
              <w:t>PCIe</w:t>
            </w:r>
            <w:proofErr w:type="spellEnd"/>
            <w:r w:rsidRPr="00222978">
              <w:rPr>
                <w:color w:val="0D0D0D"/>
                <w:sz w:val="20"/>
                <w:szCs w:val="20"/>
              </w:rPr>
              <w:t xml:space="preserve"> </w:t>
            </w:r>
            <w:proofErr w:type="spellStart"/>
            <w:r w:rsidRPr="00222978">
              <w:rPr>
                <w:color w:val="0D0D0D"/>
                <w:sz w:val="20"/>
                <w:szCs w:val="20"/>
              </w:rPr>
              <w:t>NVMe</w:t>
            </w:r>
            <w:proofErr w:type="spellEnd"/>
            <w:r w:rsidRPr="00222978">
              <w:rPr>
                <w:color w:val="0D0D0D"/>
                <w:sz w:val="20"/>
                <w:szCs w:val="20"/>
              </w:rPr>
              <w:t xml:space="preserve"> 3.0 x4 / SATA - 1 szt.</w:t>
            </w:r>
          </w:p>
          <w:p w14:paraId="016FFE26" w14:textId="77777777" w:rsidR="0024779B" w:rsidRPr="00222978" w:rsidRDefault="0024779B" w:rsidP="00FE1C62">
            <w:pPr>
              <w:pStyle w:val="Akapitzlist"/>
              <w:numPr>
                <w:ilvl w:val="0"/>
                <w:numId w:val="29"/>
              </w:numPr>
              <w:tabs>
                <w:tab w:val="left" w:pos="3143"/>
              </w:tabs>
              <w:ind w:left="318"/>
              <w:rPr>
                <w:color w:val="0D0D0D"/>
                <w:sz w:val="20"/>
                <w:szCs w:val="20"/>
              </w:rPr>
            </w:pPr>
            <w:r w:rsidRPr="00222978">
              <w:rPr>
                <w:color w:val="0D0D0D"/>
                <w:sz w:val="20"/>
                <w:szCs w:val="20"/>
              </w:rPr>
              <w:t xml:space="preserve">M.2 </w:t>
            </w:r>
            <w:proofErr w:type="spellStart"/>
            <w:r w:rsidRPr="00222978">
              <w:rPr>
                <w:color w:val="0D0D0D"/>
                <w:sz w:val="20"/>
                <w:szCs w:val="20"/>
              </w:rPr>
              <w:t>PCIe</w:t>
            </w:r>
            <w:proofErr w:type="spellEnd"/>
            <w:r w:rsidRPr="00222978">
              <w:rPr>
                <w:color w:val="0D0D0D"/>
                <w:sz w:val="20"/>
                <w:szCs w:val="20"/>
              </w:rPr>
              <w:t xml:space="preserve"> </w:t>
            </w:r>
            <w:proofErr w:type="spellStart"/>
            <w:r w:rsidRPr="00222978">
              <w:rPr>
                <w:color w:val="0D0D0D"/>
                <w:sz w:val="20"/>
                <w:szCs w:val="20"/>
              </w:rPr>
              <w:t>NVMe</w:t>
            </w:r>
            <w:proofErr w:type="spellEnd"/>
            <w:r w:rsidRPr="00222978">
              <w:rPr>
                <w:color w:val="0D0D0D"/>
                <w:sz w:val="20"/>
                <w:szCs w:val="20"/>
              </w:rPr>
              <w:t xml:space="preserve"> 4.0 x4 - 1 szt.</w:t>
            </w:r>
          </w:p>
          <w:p w14:paraId="4075B013" w14:textId="77777777" w:rsidR="0024779B" w:rsidRPr="00222978" w:rsidRDefault="0024779B" w:rsidP="00FE1C62">
            <w:pPr>
              <w:pStyle w:val="Akapitzlist"/>
              <w:numPr>
                <w:ilvl w:val="0"/>
                <w:numId w:val="29"/>
              </w:numPr>
              <w:tabs>
                <w:tab w:val="left" w:pos="3143"/>
              </w:tabs>
              <w:ind w:left="318"/>
              <w:rPr>
                <w:color w:val="0D0D0D"/>
                <w:sz w:val="20"/>
                <w:szCs w:val="20"/>
                <w:lang w:val="en-US"/>
              </w:rPr>
            </w:pPr>
            <w:r w:rsidRPr="00222978">
              <w:rPr>
                <w:color w:val="0D0D0D"/>
                <w:sz w:val="20"/>
                <w:szCs w:val="20"/>
                <w:lang w:val="en-US"/>
              </w:rPr>
              <w:t xml:space="preserve">PCIe 4.0 x16 - 1 </w:t>
            </w:r>
            <w:proofErr w:type="spellStart"/>
            <w:r w:rsidRPr="00222978">
              <w:rPr>
                <w:color w:val="0D0D0D"/>
                <w:sz w:val="20"/>
                <w:szCs w:val="20"/>
                <w:lang w:val="en-US"/>
              </w:rPr>
              <w:t>szt</w:t>
            </w:r>
            <w:proofErr w:type="spellEnd"/>
            <w:r w:rsidRPr="00222978">
              <w:rPr>
                <w:color w:val="0D0D0D"/>
                <w:sz w:val="20"/>
                <w:szCs w:val="20"/>
                <w:lang w:val="en-US"/>
              </w:rPr>
              <w:t>.</w:t>
            </w:r>
          </w:p>
          <w:p w14:paraId="7DF0B28D" w14:textId="77777777" w:rsidR="0024779B" w:rsidRPr="00222978" w:rsidRDefault="0024779B" w:rsidP="00FE1C62">
            <w:pPr>
              <w:pStyle w:val="Akapitzlist"/>
              <w:numPr>
                <w:ilvl w:val="0"/>
                <w:numId w:val="29"/>
              </w:numPr>
              <w:tabs>
                <w:tab w:val="left" w:pos="3143"/>
              </w:tabs>
              <w:ind w:left="318"/>
              <w:rPr>
                <w:color w:val="0D0D0D"/>
                <w:sz w:val="20"/>
                <w:szCs w:val="20"/>
                <w:lang w:val="en-US"/>
              </w:rPr>
            </w:pPr>
            <w:r w:rsidRPr="00222978">
              <w:rPr>
                <w:color w:val="0D0D0D"/>
                <w:sz w:val="20"/>
                <w:szCs w:val="20"/>
                <w:lang w:val="en-US"/>
              </w:rPr>
              <w:t xml:space="preserve">PCIe 3.0 x1 - 2 </w:t>
            </w:r>
            <w:proofErr w:type="spellStart"/>
            <w:r w:rsidRPr="00222978">
              <w:rPr>
                <w:color w:val="0D0D0D"/>
                <w:sz w:val="20"/>
                <w:szCs w:val="20"/>
                <w:lang w:val="en-US"/>
              </w:rPr>
              <w:t>szt</w:t>
            </w:r>
            <w:proofErr w:type="spellEnd"/>
            <w:r w:rsidRPr="00222978">
              <w:rPr>
                <w:color w:val="0D0D0D"/>
                <w:sz w:val="20"/>
                <w:szCs w:val="20"/>
                <w:lang w:val="en-US"/>
              </w:rPr>
              <w:t>.</w:t>
            </w:r>
          </w:p>
          <w:p w14:paraId="15FEB4E0" w14:textId="77777777" w:rsidR="0024779B" w:rsidRPr="00222978" w:rsidRDefault="0024779B" w:rsidP="00FE1C62">
            <w:pPr>
              <w:pStyle w:val="Akapitzlist"/>
              <w:numPr>
                <w:ilvl w:val="0"/>
                <w:numId w:val="29"/>
              </w:numPr>
              <w:tabs>
                <w:tab w:val="left" w:pos="3143"/>
              </w:tabs>
              <w:ind w:left="318"/>
              <w:rPr>
                <w:color w:val="0D0D0D"/>
                <w:sz w:val="20"/>
                <w:szCs w:val="20"/>
                <w:lang w:val="en-US"/>
              </w:rPr>
            </w:pPr>
            <w:r w:rsidRPr="00222978">
              <w:rPr>
                <w:color w:val="0D0D0D"/>
                <w:sz w:val="20"/>
                <w:szCs w:val="20"/>
                <w:lang w:val="en-US"/>
              </w:rPr>
              <w:t xml:space="preserve">USB 3.1 Gen. 1 - 5 </w:t>
            </w:r>
            <w:proofErr w:type="spellStart"/>
            <w:r w:rsidRPr="00222978">
              <w:rPr>
                <w:color w:val="0D0D0D"/>
                <w:sz w:val="20"/>
                <w:szCs w:val="20"/>
                <w:lang w:val="en-US"/>
              </w:rPr>
              <w:t>szt</w:t>
            </w:r>
            <w:proofErr w:type="spellEnd"/>
            <w:r w:rsidRPr="00222978">
              <w:rPr>
                <w:color w:val="0D0D0D"/>
                <w:sz w:val="20"/>
                <w:szCs w:val="20"/>
                <w:lang w:val="en-US"/>
              </w:rPr>
              <w:t>.</w:t>
            </w:r>
          </w:p>
          <w:p w14:paraId="676DAD58" w14:textId="77777777" w:rsidR="0024779B" w:rsidRPr="00222978" w:rsidRDefault="0024779B" w:rsidP="00FE1C62">
            <w:pPr>
              <w:pStyle w:val="Akapitzlist"/>
              <w:numPr>
                <w:ilvl w:val="0"/>
                <w:numId w:val="29"/>
              </w:numPr>
              <w:tabs>
                <w:tab w:val="left" w:pos="3143"/>
              </w:tabs>
              <w:ind w:left="318"/>
              <w:rPr>
                <w:color w:val="0D0D0D"/>
                <w:sz w:val="20"/>
                <w:szCs w:val="20"/>
                <w:lang w:val="en-US"/>
              </w:rPr>
            </w:pPr>
            <w:r w:rsidRPr="00222978">
              <w:rPr>
                <w:color w:val="0D0D0D"/>
                <w:sz w:val="20"/>
                <w:szCs w:val="20"/>
                <w:lang w:val="en-US"/>
              </w:rPr>
              <w:t xml:space="preserve">USB 2.0 - 4 </w:t>
            </w:r>
            <w:proofErr w:type="spellStart"/>
            <w:r w:rsidRPr="00222978">
              <w:rPr>
                <w:color w:val="0D0D0D"/>
                <w:sz w:val="20"/>
                <w:szCs w:val="20"/>
                <w:lang w:val="en-US"/>
              </w:rPr>
              <w:t>szt</w:t>
            </w:r>
            <w:proofErr w:type="spellEnd"/>
            <w:r w:rsidRPr="00222978">
              <w:rPr>
                <w:color w:val="0D0D0D"/>
                <w:sz w:val="20"/>
                <w:szCs w:val="20"/>
                <w:lang w:val="en-US"/>
              </w:rPr>
              <w:t>.</w:t>
            </w:r>
          </w:p>
          <w:p w14:paraId="759FFD1B" w14:textId="77777777" w:rsidR="0024779B" w:rsidRPr="00222978" w:rsidRDefault="0024779B" w:rsidP="00FE1C62">
            <w:pPr>
              <w:pStyle w:val="Akapitzlist"/>
              <w:numPr>
                <w:ilvl w:val="0"/>
                <w:numId w:val="29"/>
              </w:numPr>
              <w:tabs>
                <w:tab w:val="left" w:pos="3143"/>
              </w:tabs>
              <w:ind w:left="318"/>
              <w:rPr>
                <w:color w:val="0D0D0D"/>
                <w:sz w:val="20"/>
                <w:szCs w:val="20"/>
              </w:rPr>
            </w:pPr>
            <w:proofErr w:type="spellStart"/>
            <w:r w:rsidRPr="00222978">
              <w:rPr>
                <w:color w:val="0D0D0D"/>
                <w:sz w:val="20"/>
                <w:szCs w:val="20"/>
                <w:lang w:val="en-US"/>
              </w:rPr>
              <w:t>Złącze</w:t>
            </w:r>
            <w:proofErr w:type="spellEnd"/>
            <w:r w:rsidRPr="00222978">
              <w:rPr>
                <w:color w:val="0D0D0D"/>
                <w:sz w:val="20"/>
                <w:szCs w:val="20"/>
                <w:lang w:val="en-US"/>
              </w:rPr>
              <w:t xml:space="preserve"> COM - 1 </w:t>
            </w:r>
            <w:proofErr w:type="spellStart"/>
            <w:r w:rsidRPr="00222978">
              <w:rPr>
                <w:color w:val="0D0D0D"/>
                <w:sz w:val="20"/>
                <w:szCs w:val="20"/>
                <w:lang w:val="en-US"/>
              </w:rPr>
              <w:t>szt</w:t>
            </w:r>
            <w:proofErr w:type="spellEnd"/>
            <w:r w:rsidRPr="00222978">
              <w:rPr>
                <w:color w:val="0D0D0D"/>
                <w:sz w:val="20"/>
                <w:szCs w:val="20"/>
                <w:lang w:val="en-US"/>
              </w:rPr>
              <w:t>.</w:t>
            </w:r>
          </w:p>
          <w:p w14:paraId="15BDE37B" w14:textId="77777777" w:rsidR="0024779B" w:rsidRPr="00222978" w:rsidRDefault="0024779B" w:rsidP="00FE1C62">
            <w:pPr>
              <w:pStyle w:val="Akapitzlist"/>
              <w:numPr>
                <w:ilvl w:val="0"/>
                <w:numId w:val="29"/>
              </w:numPr>
              <w:tabs>
                <w:tab w:val="left" w:pos="3143"/>
              </w:tabs>
              <w:ind w:left="318"/>
              <w:rPr>
                <w:color w:val="0D0D0D"/>
                <w:sz w:val="20"/>
                <w:szCs w:val="20"/>
              </w:rPr>
            </w:pPr>
            <w:r w:rsidRPr="00222978">
              <w:rPr>
                <w:color w:val="0D0D0D"/>
                <w:sz w:val="20"/>
                <w:szCs w:val="20"/>
              </w:rPr>
              <w:t>DVI-D - 1 szt.</w:t>
            </w:r>
          </w:p>
          <w:p w14:paraId="30CCA41A" w14:textId="77777777" w:rsidR="0024779B" w:rsidRPr="00222978" w:rsidRDefault="0024779B" w:rsidP="00FE1C62">
            <w:pPr>
              <w:pStyle w:val="Akapitzlist"/>
              <w:numPr>
                <w:ilvl w:val="0"/>
                <w:numId w:val="29"/>
              </w:numPr>
              <w:tabs>
                <w:tab w:val="left" w:pos="3143"/>
              </w:tabs>
              <w:ind w:left="318"/>
              <w:rPr>
                <w:color w:val="0D0D0D"/>
                <w:sz w:val="20"/>
                <w:szCs w:val="20"/>
              </w:rPr>
            </w:pPr>
            <w:r w:rsidRPr="00222978">
              <w:rPr>
                <w:color w:val="0D0D0D"/>
                <w:sz w:val="20"/>
                <w:szCs w:val="20"/>
              </w:rPr>
              <w:t>VGA (D-</w:t>
            </w:r>
            <w:proofErr w:type="spellStart"/>
            <w:r w:rsidRPr="00222978">
              <w:rPr>
                <w:color w:val="0D0D0D"/>
                <w:sz w:val="20"/>
                <w:szCs w:val="20"/>
              </w:rPr>
              <w:t>Sub</w:t>
            </w:r>
            <w:proofErr w:type="spellEnd"/>
            <w:r w:rsidRPr="00222978">
              <w:rPr>
                <w:color w:val="0D0D0D"/>
                <w:sz w:val="20"/>
                <w:szCs w:val="20"/>
              </w:rPr>
              <w:t>) - 1 szt.</w:t>
            </w:r>
          </w:p>
          <w:p w14:paraId="35C038B0" w14:textId="77777777" w:rsidR="0024779B" w:rsidRPr="00222978" w:rsidRDefault="0024779B" w:rsidP="00FE1C62">
            <w:pPr>
              <w:pStyle w:val="Akapitzlist"/>
              <w:numPr>
                <w:ilvl w:val="0"/>
                <w:numId w:val="29"/>
              </w:numPr>
              <w:tabs>
                <w:tab w:val="left" w:pos="3143"/>
              </w:tabs>
              <w:ind w:left="318"/>
              <w:rPr>
                <w:color w:val="0D0D0D"/>
                <w:sz w:val="20"/>
                <w:szCs w:val="20"/>
              </w:rPr>
            </w:pPr>
            <w:r w:rsidRPr="00222978">
              <w:rPr>
                <w:color w:val="0D0D0D"/>
                <w:sz w:val="20"/>
                <w:szCs w:val="20"/>
              </w:rPr>
              <w:t>HDMI - 1 szt.</w:t>
            </w:r>
          </w:p>
          <w:p w14:paraId="2A4B771B" w14:textId="77777777" w:rsidR="0024779B" w:rsidRPr="00222978" w:rsidRDefault="0024779B" w:rsidP="00FE1C62">
            <w:pPr>
              <w:pStyle w:val="Akapitzlist"/>
              <w:numPr>
                <w:ilvl w:val="0"/>
                <w:numId w:val="29"/>
              </w:numPr>
              <w:tabs>
                <w:tab w:val="left" w:pos="3143"/>
              </w:tabs>
              <w:ind w:left="318"/>
              <w:rPr>
                <w:color w:val="0D0D0D"/>
                <w:sz w:val="20"/>
                <w:szCs w:val="20"/>
              </w:rPr>
            </w:pPr>
            <w:r w:rsidRPr="00222978">
              <w:rPr>
                <w:color w:val="0D0D0D"/>
                <w:sz w:val="20"/>
                <w:szCs w:val="20"/>
              </w:rPr>
              <w:t>RJ45 (LAN) 1Gbps - 1 szt.</w:t>
            </w:r>
          </w:p>
          <w:p w14:paraId="2C24FF02" w14:textId="77777777" w:rsidR="0024779B" w:rsidRPr="00222978" w:rsidRDefault="0024779B" w:rsidP="00FE1C62">
            <w:pPr>
              <w:pStyle w:val="Akapitzlist"/>
              <w:numPr>
                <w:ilvl w:val="0"/>
                <w:numId w:val="29"/>
              </w:numPr>
              <w:tabs>
                <w:tab w:val="left" w:pos="3143"/>
              </w:tabs>
              <w:ind w:left="318"/>
              <w:rPr>
                <w:color w:val="0D0D0D"/>
                <w:sz w:val="20"/>
                <w:szCs w:val="20"/>
              </w:rPr>
            </w:pPr>
            <w:r w:rsidRPr="00222978">
              <w:rPr>
                <w:color w:val="0D0D0D"/>
                <w:sz w:val="20"/>
                <w:szCs w:val="20"/>
              </w:rPr>
              <w:t>PS/2 klawiatura/mysz - 1 szt.</w:t>
            </w:r>
          </w:p>
          <w:p w14:paraId="2257AC0C" w14:textId="77777777" w:rsidR="0024779B" w:rsidRPr="00222978" w:rsidRDefault="0024779B" w:rsidP="00FE1C62">
            <w:pPr>
              <w:pStyle w:val="Akapitzlist"/>
              <w:numPr>
                <w:ilvl w:val="0"/>
                <w:numId w:val="29"/>
              </w:numPr>
              <w:tabs>
                <w:tab w:val="left" w:pos="3143"/>
              </w:tabs>
              <w:ind w:left="318"/>
              <w:rPr>
                <w:color w:val="0D0D0D"/>
                <w:sz w:val="20"/>
                <w:szCs w:val="20"/>
              </w:rPr>
            </w:pPr>
            <w:r w:rsidRPr="00222978">
              <w:rPr>
                <w:color w:val="0D0D0D"/>
                <w:sz w:val="20"/>
                <w:szCs w:val="20"/>
              </w:rPr>
              <w:t xml:space="preserve">Audio </w:t>
            </w:r>
            <w:proofErr w:type="spellStart"/>
            <w:r w:rsidRPr="00222978">
              <w:rPr>
                <w:color w:val="0D0D0D"/>
                <w:sz w:val="20"/>
                <w:szCs w:val="20"/>
              </w:rPr>
              <w:t>jack</w:t>
            </w:r>
            <w:proofErr w:type="spellEnd"/>
            <w:r w:rsidRPr="00222978">
              <w:rPr>
                <w:color w:val="0D0D0D"/>
                <w:sz w:val="20"/>
                <w:szCs w:val="20"/>
              </w:rPr>
              <w:t xml:space="preserve"> - 3 szt.</w:t>
            </w:r>
          </w:p>
        </w:tc>
        <w:tc>
          <w:tcPr>
            <w:tcW w:w="1510" w:type="pct"/>
            <w:vAlign w:val="center"/>
          </w:tcPr>
          <w:p w14:paraId="1870044E" w14:textId="77777777" w:rsidR="0024779B" w:rsidRPr="00222978" w:rsidRDefault="0024779B" w:rsidP="000B7C7A">
            <w:pPr>
              <w:jc w:val="center"/>
              <w:rPr>
                <w:i/>
                <w:sz w:val="20"/>
                <w:szCs w:val="20"/>
              </w:rPr>
            </w:pPr>
            <w:r w:rsidRPr="00222978">
              <w:rPr>
                <w:i/>
                <w:sz w:val="20"/>
                <w:szCs w:val="20"/>
              </w:rPr>
              <w:t>Wpisać nazwę producenta, model i kod produktu</w:t>
            </w:r>
          </w:p>
        </w:tc>
      </w:tr>
      <w:tr w:rsidR="0024779B" w:rsidRPr="00222978" w14:paraId="3093AA6C" w14:textId="77777777" w:rsidTr="006D5EC1">
        <w:tc>
          <w:tcPr>
            <w:tcW w:w="413" w:type="pct"/>
          </w:tcPr>
          <w:p w14:paraId="726D038A" w14:textId="77777777" w:rsidR="0024779B" w:rsidRPr="00222978" w:rsidRDefault="0024779B" w:rsidP="00FE1C62">
            <w:pPr>
              <w:numPr>
                <w:ilvl w:val="0"/>
                <w:numId w:val="30"/>
              </w:numPr>
              <w:ind w:left="452" w:hanging="268"/>
              <w:rPr>
                <w:rFonts w:eastAsia="Times New Roman"/>
                <w:b/>
                <w:bCs/>
                <w:sz w:val="20"/>
                <w:szCs w:val="20"/>
                <w:lang w:eastAsia="pl-PL"/>
              </w:rPr>
            </w:pPr>
          </w:p>
        </w:tc>
        <w:tc>
          <w:tcPr>
            <w:tcW w:w="3078" w:type="pct"/>
            <w:vAlign w:val="center"/>
          </w:tcPr>
          <w:p w14:paraId="5B2DBDB1" w14:textId="73B640FF" w:rsidR="0024779B" w:rsidRPr="00222978" w:rsidRDefault="0024779B" w:rsidP="000B7C7A">
            <w:pPr>
              <w:tabs>
                <w:tab w:val="left" w:pos="3143"/>
              </w:tabs>
              <w:ind w:left="45"/>
              <w:rPr>
                <w:strike/>
                <w:color w:val="0D0D0D"/>
                <w:sz w:val="20"/>
                <w:szCs w:val="20"/>
                <w:highlight w:val="yellow"/>
              </w:rPr>
            </w:pPr>
            <w:r w:rsidRPr="00222978">
              <w:rPr>
                <w:color w:val="0D0D0D"/>
                <w:sz w:val="20"/>
                <w:szCs w:val="20"/>
              </w:rPr>
              <w:t xml:space="preserve">Procesor klasy x86, zaprojektowany do pracy w komputerach stacjonarnych, osiągający w teście </w:t>
            </w:r>
            <w:proofErr w:type="spellStart"/>
            <w:r w:rsidRPr="00222978">
              <w:rPr>
                <w:color w:val="0D0D0D"/>
                <w:sz w:val="20"/>
                <w:szCs w:val="20"/>
              </w:rPr>
              <w:t>PerformanceTest</w:t>
            </w:r>
            <w:proofErr w:type="spellEnd"/>
            <w:r w:rsidRPr="00222978">
              <w:rPr>
                <w:color w:val="0D0D0D"/>
                <w:sz w:val="20"/>
                <w:szCs w:val="20"/>
              </w:rPr>
              <w:t xml:space="preserve"> w teście CPU Mark min. 19 900 (ACM) według wyników opublikowanych na </w:t>
            </w:r>
            <w:hyperlink r:id="rId14" w:history="1">
              <w:r w:rsidRPr="00222978">
                <w:rPr>
                  <w:rStyle w:val="Hipercze"/>
                  <w:sz w:val="20"/>
                  <w:szCs w:val="20"/>
                </w:rPr>
                <w:t>http://www.cpubenchmark.net/</w:t>
              </w:r>
            </w:hyperlink>
            <w:r w:rsidRPr="00222978">
              <w:rPr>
                <w:color w:val="0D0D0D"/>
                <w:sz w:val="20"/>
                <w:szCs w:val="20"/>
              </w:rPr>
              <w:t xml:space="preserve"> </w:t>
            </w:r>
          </w:p>
        </w:tc>
        <w:tc>
          <w:tcPr>
            <w:tcW w:w="1510" w:type="pct"/>
            <w:vAlign w:val="center"/>
          </w:tcPr>
          <w:p w14:paraId="04D3132F" w14:textId="77777777" w:rsidR="0024779B" w:rsidRPr="00222978" w:rsidRDefault="0024779B" w:rsidP="000B7C7A">
            <w:pPr>
              <w:jc w:val="center"/>
              <w:rPr>
                <w:i/>
                <w:sz w:val="20"/>
                <w:szCs w:val="20"/>
              </w:rPr>
            </w:pPr>
            <w:r w:rsidRPr="00222978">
              <w:rPr>
                <w:i/>
                <w:sz w:val="20"/>
                <w:szCs w:val="20"/>
              </w:rPr>
              <w:t>Wpisać nazwę producenta, model i kod produktu</w:t>
            </w:r>
          </w:p>
        </w:tc>
      </w:tr>
      <w:tr w:rsidR="0024779B" w:rsidRPr="00222978" w14:paraId="7F468D0D" w14:textId="77777777" w:rsidTr="006D5EC1">
        <w:tc>
          <w:tcPr>
            <w:tcW w:w="413" w:type="pct"/>
          </w:tcPr>
          <w:p w14:paraId="2BFDBB7D" w14:textId="77777777" w:rsidR="0024779B" w:rsidRPr="00222978" w:rsidRDefault="0024779B" w:rsidP="00FE1C62">
            <w:pPr>
              <w:numPr>
                <w:ilvl w:val="0"/>
                <w:numId w:val="30"/>
              </w:numPr>
              <w:ind w:left="452" w:hanging="268"/>
              <w:rPr>
                <w:rFonts w:eastAsia="Times New Roman"/>
                <w:b/>
                <w:bCs/>
                <w:sz w:val="20"/>
                <w:szCs w:val="20"/>
                <w:lang w:eastAsia="pl-PL"/>
              </w:rPr>
            </w:pPr>
          </w:p>
        </w:tc>
        <w:tc>
          <w:tcPr>
            <w:tcW w:w="3078" w:type="pct"/>
            <w:vAlign w:val="center"/>
          </w:tcPr>
          <w:p w14:paraId="400E8479" w14:textId="77777777" w:rsidR="0024779B" w:rsidRPr="00222978" w:rsidRDefault="0024779B" w:rsidP="000B7C7A">
            <w:pPr>
              <w:tabs>
                <w:tab w:val="left" w:pos="3143"/>
              </w:tabs>
              <w:ind w:left="45"/>
              <w:rPr>
                <w:color w:val="0D0D0D"/>
                <w:sz w:val="20"/>
                <w:szCs w:val="20"/>
              </w:rPr>
            </w:pPr>
            <w:r w:rsidRPr="00222978">
              <w:rPr>
                <w:color w:val="0D0D0D"/>
                <w:sz w:val="20"/>
                <w:szCs w:val="20"/>
              </w:rPr>
              <w:t>Pamięć operacyjna</w:t>
            </w:r>
            <w:r w:rsidRPr="00222978">
              <w:rPr>
                <w:color w:val="0D0D0D"/>
                <w:sz w:val="20"/>
                <w:szCs w:val="20"/>
              </w:rPr>
              <w:tab/>
            </w:r>
          </w:p>
          <w:p w14:paraId="07FCFC8A" w14:textId="77777777" w:rsidR="0024779B" w:rsidRPr="00222978" w:rsidRDefault="0024779B" w:rsidP="000B7C7A">
            <w:pPr>
              <w:tabs>
                <w:tab w:val="left" w:pos="3143"/>
              </w:tabs>
              <w:ind w:left="45"/>
              <w:rPr>
                <w:color w:val="0D0D0D"/>
                <w:sz w:val="20"/>
                <w:szCs w:val="20"/>
              </w:rPr>
            </w:pPr>
            <w:r w:rsidRPr="00222978">
              <w:rPr>
                <w:color w:val="0D0D0D"/>
                <w:sz w:val="20"/>
                <w:szCs w:val="20"/>
              </w:rPr>
              <w:t xml:space="preserve">Min. 16GB DDR4 4400Mhz z możliwością rozszerzenia do 64 GB </w:t>
            </w:r>
          </w:p>
          <w:p w14:paraId="0F70E0CD" w14:textId="77777777" w:rsidR="0024779B" w:rsidRPr="00222978" w:rsidRDefault="0024779B" w:rsidP="000B7C7A">
            <w:pPr>
              <w:tabs>
                <w:tab w:val="left" w:pos="3143"/>
              </w:tabs>
              <w:ind w:left="45"/>
              <w:rPr>
                <w:color w:val="0D0D0D"/>
                <w:sz w:val="20"/>
                <w:szCs w:val="20"/>
              </w:rPr>
            </w:pPr>
            <w:r w:rsidRPr="00222978">
              <w:rPr>
                <w:color w:val="0D0D0D"/>
                <w:sz w:val="20"/>
                <w:szCs w:val="20"/>
              </w:rPr>
              <w:t>Ilość banków pamięci: min. 2 szt.</w:t>
            </w:r>
          </w:p>
        </w:tc>
        <w:tc>
          <w:tcPr>
            <w:tcW w:w="1510" w:type="pct"/>
            <w:vAlign w:val="center"/>
          </w:tcPr>
          <w:p w14:paraId="786CC175" w14:textId="77777777" w:rsidR="0024779B" w:rsidRPr="00222978" w:rsidRDefault="0024779B" w:rsidP="000B7C7A">
            <w:pPr>
              <w:jc w:val="center"/>
              <w:rPr>
                <w:i/>
                <w:sz w:val="20"/>
                <w:szCs w:val="20"/>
              </w:rPr>
            </w:pPr>
          </w:p>
        </w:tc>
      </w:tr>
      <w:tr w:rsidR="0024779B" w:rsidRPr="00222978" w14:paraId="6EF7AC5D" w14:textId="77777777" w:rsidTr="006D5EC1">
        <w:tc>
          <w:tcPr>
            <w:tcW w:w="413" w:type="pct"/>
          </w:tcPr>
          <w:p w14:paraId="509E2D20" w14:textId="77777777" w:rsidR="0024779B" w:rsidRPr="00222978" w:rsidRDefault="0024779B" w:rsidP="00FE1C62">
            <w:pPr>
              <w:numPr>
                <w:ilvl w:val="0"/>
                <w:numId w:val="30"/>
              </w:numPr>
              <w:ind w:left="452" w:hanging="268"/>
              <w:rPr>
                <w:rFonts w:eastAsia="Times New Roman"/>
                <w:b/>
                <w:bCs/>
                <w:sz w:val="20"/>
                <w:szCs w:val="20"/>
                <w:lang w:eastAsia="pl-PL"/>
              </w:rPr>
            </w:pPr>
          </w:p>
        </w:tc>
        <w:tc>
          <w:tcPr>
            <w:tcW w:w="3078" w:type="pct"/>
            <w:vAlign w:val="center"/>
          </w:tcPr>
          <w:p w14:paraId="5F35F2C6" w14:textId="77777777" w:rsidR="0024779B" w:rsidRPr="00222978" w:rsidRDefault="0024779B" w:rsidP="000B7C7A">
            <w:pPr>
              <w:tabs>
                <w:tab w:val="left" w:pos="3143"/>
              </w:tabs>
              <w:ind w:left="45"/>
              <w:rPr>
                <w:color w:val="0D0D0D"/>
                <w:sz w:val="20"/>
                <w:szCs w:val="20"/>
              </w:rPr>
            </w:pPr>
            <w:r w:rsidRPr="00222978">
              <w:rPr>
                <w:color w:val="0D0D0D"/>
                <w:sz w:val="20"/>
                <w:szCs w:val="20"/>
              </w:rPr>
              <w:t xml:space="preserve">Dysk twardy min. 1TB SSD </w:t>
            </w:r>
            <w:proofErr w:type="spellStart"/>
            <w:r w:rsidRPr="00222978">
              <w:rPr>
                <w:color w:val="0D0D0D"/>
                <w:sz w:val="20"/>
                <w:szCs w:val="20"/>
              </w:rPr>
              <w:t>PCIe</w:t>
            </w:r>
            <w:proofErr w:type="spellEnd"/>
            <w:r w:rsidRPr="00222978">
              <w:rPr>
                <w:color w:val="0D0D0D"/>
                <w:sz w:val="20"/>
                <w:szCs w:val="20"/>
              </w:rPr>
              <w:t xml:space="preserve"> 4.0 zawierający partycję RECOVERY umożliwiającą odtworzenie systemu operacyjnego fabrycznie zainstalowanego na komputerze po awarii.</w:t>
            </w:r>
          </w:p>
        </w:tc>
        <w:tc>
          <w:tcPr>
            <w:tcW w:w="1510" w:type="pct"/>
            <w:vAlign w:val="center"/>
          </w:tcPr>
          <w:p w14:paraId="33AF8114" w14:textId="77777777" w:rsidR="0024779B" w:rsidRPr="00222978" w:rsidRDefault="0024779B" w:rsidP="000B7C7A">
            <w:pPr>
              <w:jc w:val="center"/>
              <w:rPr>
                <w:i/>
                <w:sz w:val="20"/>
                <w:szCs w:val="20"/>
              </w:rPr>
            </w:pPr>
          </w:p>
        </w:tc>
      </w:tr>
      <w:tr w:rsidR="0024779B" w:rsidRPr="00222978" w14:paraId="5E0779C5" w14:textId="77777777" w:rsidTr="006D5EC1">
        <w:tc>
          <w:tcPr>
            <w:tcW w:w="413" w:type="pct"/>
          </w:tcPr>
          <w:p w14:paraId="2E9C4C4B" w14:textId="77777777" w:rsidR="0024779B" w:rsidRPr="00222978" w:rsidRDefault="0024779B" w:rsidP="00FE1C62">
            <w:pPr>
              <w:numPr>
                <w:ilvl w:val="0"/>
                <w:numId w:val="30"/>
              </w:numPr>
              <w:ind w:left="452" w:hanging="268"/>
              <w:rPr>
                <w:rFonts w:eastAsia="Times New Roman"/>
                <w:b/>
                <w:bCs/>
                <w:sz w:val="20"/>
                <w:szCs w:val="20"/>
                <w:lang w:eastAsia="pl-PL"/>
              </w:rPr>
            </w:pPr>
          </w:p>
        </w:tc>
        <w:tc>
          <w:tcPr>
            <w:tcW w:w="3078" w:type="pct"/>
            <w:vAlign w:val="center"/>
          </w:tcPr>
          <w:p w14:paraId="3D27B14A" w14:textId="3CB70B24" w:rsidR="0024779B" w:rsidRPr="00222978" w:rsidRDefault="0024779B" w:rsidP="000B7C7A">
            <w:pPr>
              <w:tabs>
                <w:tab w:val="left" w:pos="3143"/>
              </w:tabs>
              <w:rPr>
                <w:color w:val="0D0D0D"/>
                <w:sz w:val="20"/>
                <w:szCs w:val="20"/>
              </w:rPr>
            </w:pPr>
            <w:r w:rsidRPr="0024779B">
              <w:rPr>
                <w:color w:val="0D0D0D"/>
                <w:sz w:val="20"/>
                <w:szCs w:val="20"/>
              </w:rPr>
              <w:t>Zintegrowana karta graficzna wykorzystująca pamięć RAM systemu dynamicznie przydzielaną na potrzeby grafiki w trybie UMA (</w:t>
            </w:r>
            <w:proofErr w:type="spellStart"/>
            <w:r w:rsidRPr="0024779B">
              <w:rPr>
                <w:color w:val="0D0D0D"/>
                <w:sz w:val="20"/>
                <w:szCs w:val="20"/>
              </w:rPr>
              <w:t>Unified</w:t>
            </w:r>
            <w:proofErr w:type="spellEnd"/>
            <w:r w:rsidRPr="0024779B">
              <w:rPr>
                <w:color w:val="0D0D0D"/>
                <w:sz w:val="20"/>
                <w:szCs w:val="20"/>
              </w:rPr>
              <w:t xml:space="preserve"> Memory Access) – z możliwością dynamicznego przydzielenia pamięci.</w:t>
            </w:r>
          </w:p>
        </w:tc>
        <w:tc>
          <w:tcPr>
            <w:tcW w:w="1510" w:type="pct"/>
            <w:vAlign w:val="center"/>
          </w:tcPr>
          <w:p w14:paraId="36C927C5" w14:textId="77777777" w:rsidR="0024779B" w:rsidRPr="00222978" w:rsidRDefault="0024779B" w:rsidP="000B7C7A">
            <w:pPr>
              <w:jc w:val="center"/>
              <w:rPr>
                <w:i/>
                <w:sz w:val="20"/>
                <w:szCs w:val="20"/>
              </w:rPr>
            </w:pPr>
          </w:p>
        </w:tc>
      </w:tr>
      <w:tr w:rsidR="0024779B" w:rsidRPr="00222978" w14:paraId="6EB161AF" w14:textId="77777777" w:rsidTr="006D5EC1">
        <w:tc>
          <w:tcPr>
            <w:tcW w:w="413" w:type="pct"/>
          </w:tcPr>
          <w:p w14:paraId="5FD76629" w14:textId="77777777" w:rsidR="0024779B" w:rsidRPr="00222978" w:rsidRDefault="0024779B" w:rsidP="00FE1C62">
            <w:pPr>
              <w:numPr>
                <w:ilvl w:val="0"/>
                <w:numId w:val="30"/>
              </w:numPr>
              <w:ind w:left="452" w:hanging="268"/>
              <w:rPr>
                <w:rFonts w:eastAsia="Times New Roman"/>
                <w:b/>
                <w:bCs/>
                <w:sz w:val="20"/>
                <w:szCs w:val="20"/>
                <w:lang w:eastAsia="pl-PL"/>
              </w:rPr>
            </w:pPr>
          </w:p>
        </w:tc>
        <w:tc>
          <w:tcPr>
            <w:tcW w:w="3078" w:type="pct"/>
            <w:vAlign w:val="center"/>
          </w:tcPr>
          <w:p w14:paraId="65772CCD" w14:textId="77777777" w:rsidR="0024779B" w:rsidRPr="00222978" w:rsidRDefault="0024779B" w:rsidP="000B7C7A">
            <w:pPr>
              <w:tabs>
                <w:tab w:val="left" w:pos="3143"/>
              </w:tabs>
              <w:rPr>
                <w:color w:val="0D0D0D"/>
                <w:sz w:val="20"/>
                <w:szCs w:val="20"/>
              </w:rPr>
            </w:pPr>
            <w:r w:rsidRPr="00222978">
              <w:rPr>
                <w:color w:val="0D0D0D"/>
                <w:sz w:val="20"/>
                <w:szCs w:val="20"/>
              </w:rPr>
              <w:t>Karta dźwiękowa zintegrowana z płytą główną, zgodna z High Definition.</w:t>
            </w:r>
          </w:p>
        </w:tc>
        <w:tc>
          <w:tcPr>
            <w:tcW w:w="1510" w:type="pct"/>
            <w:vAlign w:val="center"/>
          </w:tcPr>
          <w:p w14:paraId="27FEA29E" w14:textId="77777777" w:rsidR="0024779B" w:rsidRPr="00222978" w:rsidRDefault="0024779B" w:rsidP="000B7C7A">
            <w:pPr>
              <w:jc w:val="center"/>
              <w:rPr>
                <w:i/>
                <w:sz w:val="20"/>
                <w:szCs w:val="20"/>
              </w:rPr>
            </w:pPr>
          </w:p>
        </w:tc>
      </w:tr>
      <w:tr w:rsidR="0024779B" w:rsidRPr="00222978" w14:paraId="032948B7" w14:textId="77777777" w:rsidTr="006D5EC1">
        <w:tc>
          <w:tcPr>
            <w:tcW w:w="413" w:type="pct"/>
          </w:tcPr>
          <w:p w14:paraId="25FD720F" w14:textId="77777777" w:rsidR="0024779B" w:rsidRPr="00222978" w:rsidRDefault="0024779B" w:rsidP="00FE1C62">
            <w:pPr>
              <w:numPr>
                <w:ilvl w:val="0"/>
                <w:numId w:val="30"/>
              </w:numPr>
              <w:ind w:left="452" w:hanging="268"/>
              <w:rPr>
                <w:rFonts w:eastAsia="Times New Roman"/>
                <w:b/>
                <w:bCs/>
                <w:sz w:val="20"/>
                <w:szCs w:val="20"/>
                <w:lang w:eastAsia="pl-PL"/>
              </w:rPr>
            </w:pPr>
          </w:p>
        </w:tc>
        <w:tc>
          <w:tcPr>
            <w:tcW w:w="3078" w:type="pct"/>
            <w:vAlign w:val="center"/>
          </w:tcPr>
          <w:p w14:paraId="070D6A1E" w14:textId="77777777" w:rsidR="0024779B" w:rsidRPr="00222978" w:rsidRDefault="0024779B" w:rsidP="000B7C7A">
            <w:pPr>
              <w:tabs>
                <w:tab w:val="left" w:pos="3143"/>
              </w:tabs>
              <w:rPr>
                <w:color w:val="0D0D0D"/>
                <w:sz w:val="20"/>
                <w:szCs w:val="20"/>
              </w:rPr>
            </w:pPr>
            <w:r w:rsidRPr="00222978">
              <w:rPr>
                <w:color w:val="0D0D0D"/>
                <w:sz w:val="20"/>
                <w:szCs w:val="20"/>
              </w:rPr>
              <w:t xml:space="preserve">Karta sieciowa: LAN 10/100/1000 </w:t>
            </w:r>
            <w:proofErr w:type="spellStart"/>
            <w:r w:rsidRPr="00222978">
              <w:rPr>
                <w:color w:val="0D0D0D"/>
                <w:sz w:val="20"/>
                <w:szCs w:val="20"/>
              </w:rPr>
              <w:t>Mbit</w:t>
            </w:r>
            <w:proofErr w:type="spellEnd"/>
            <w:r w:rsidRPr="00222978">
              <w:rPr>
                <w:color w:val="0D0D0D"/>
                <w:sz w:val="20"/>
                <w:szCs w:val="20"/>
              </w:rPr>
              <w:t>/s z funkcją PXE oraz Wake on LAN</w:t>
            </w:r>
          </w:p>
        </w:tc>
        <w:tc>
          <w:tcPr>
            <w:tcW w:w="1510" w:type="pct"/>
            <w:vAlign w:val="center"/>
          </w:tcPr>
          <w:p w14:paraId="28ACAB03" w14:textId="77777777" w:rsidR="0024779B" w:rsidRPr="00222978" w:rsidRDefault="0024779B" w:rsidP="000B7C7A">
            <w:pPr>
              <w:jc w:val="center"/>
              <w:rPr>
                <w:i/>
                <w:sz w:val="20"/>
                <w:szCs w:val="20"/>
              </w:rPr>
            </w:pPr>
          </w:p>
        </w:tc>
      </w:tr>
      <w:tr w:rsidR="0024779B" w:rsidRPr="00222978" w14:paraId="44F24D0C" w14:textId="77777777" w:rsidTr="006D5EC1">
        <w:tc>
          <w:tcPr>
            <w:tcW w:w="413" w:type="pct"/>
          </w:tcPr>
          <w:p w14:paraId="61D757EA" w14:textId="77777777" w:rsidR="0024779B" w:rsidRPr="00222978" w:rsidRDefault="0024779B" w:rsidP="00FE1C62">
            <w:pPr>
              <w:numPr>
                <w:ilvl w:val="0"/>
                <w:numId w:val="30"/>
              </w:numPr>
              <w:ind w:left="452" w:hanging="268"/>
              <w:rPr>
                <w:rFonts w:eastAsia="Times New Roman"/>
                <w:b/>
                <w:bCs/>
                <w:sz w:val="20"/>
                <w:szCs w:val="20"/>
                <w:lang w:eastAsia="pl-PL"/>
              </w:rPr>
            </w:pPr>
          </w:p>
        </w:tc>
        <w:tc>
          <w:tcPr>
            <w:tcW w:w="3078" w:type="pct"/>
            <w:vAlign w:val="center"/>
          </w:tcPr>
          <w:p w14:paraId="1D549822" w14:textId="77777777" w:rsidR="0024779B" w:rsidRPr="00222978" w:rsidRDefault="0024779B" w:rsidP="000B7C7A">
            <w:pPr>
              <w:tabs>
                <w:tab w:val="left" w:pos="3143"/>
              </w:tabs>
              <w:rPr>
                <w:color w:val="0D0D0D"/>
                <w:sz w:val="20"/>
                <w:szCs w:val="20"/>
              </w:rPr>
            </w:pPr>
            <w:r w:rsidRPr="00222978">
              <w:rPr>
                <w:color w:val="0D0D0D"/>
                <w:sz w:val="20"/>
                <w:szCs w:val="20"/>
              </w:rPr>
              <w:t xml:space="preserve">Wbudowane porty/złącza: </w:t>
            </w:r>
          </w:p>
          <w:p w14:paraId="515D1EF3" w14:textId="77777777" w:rsidR="0024779B" w:rsidRPr="00222978" w:rsidRDefault="0024779B" w:rsidP="000B7C7A">
            <w:pPr>
              <w:tabs>
                <w:tab w:val="left" w:pos="3143"/>
              </w:tabs>
              <w:rPr>
                <w:color w:val="0D0D0D"/>
                <w:sz w:val="20"/>
                <w:szCs w:val="20"/>
              </w:rPr>
            </w:pPr>
            <w:r w:rsidRPr="00222978">
              <w:rPr>
                <w:color w:val="0D0D0D"/>
                <w:sz w:val="20"/>
                <w:szCs w:val="20"/>
              </w:rPr>
              <w:t>Wideo różnego typu umożliwiające elastyczne podłączenie urządzenia bez stosowania przejściówek lub adapterów za pomocą min:</w:t>
            </w:r>
          </w:p>
          <w:p w14:paraId="7C793EDE" w14:textId="77777777" w:rsidR="0024779B" w:rsidRPr="00222978" w:rsidRDefault="0024779B" w:rsidP="00FE1C62">
            <w:pPr>
              <w:pStyle w:val="Akapitzlist"/>
              <w:numPr>
                <w:ilvl w:val="0"/>
                <w:numId w:val="29"/>
              </w:numPr>
              <w:tabs>
                <w:tab w:val="left" w:pos="3143"/>
              </w:tabs>
              <w:ind w:left="318"/>
              <w:rPr>
                <w:color w:val="0D0D0D"/>
                <w:sz w:val="20"/>
                <w:szCs w:val="20"/>
              </w:rPr>
            </w:pPr>
            <w:r w:rsidRPr="00222978">
              <w:rPr>
                <w:color w:val="0D0D0D"/>
                <w:sz w:val="20"/>
                <w:szCs w:val="20"/>
              </w:rPr>
              <w:lastRenderedPageBreak/>
              <w:t>DVI-D - 1 szt.</w:t>
            </w:r>
          </w:p>
          <w:p w14:paraId="526DCEBF" w14:textId="77777777" w:rsidR="0024779B" w:rsidRPr="00222978" w:rsidRDefault="0024779B" w:rsidP="00FE1C62">
            <w:pPr>
              <w:pStyle w:val="Akapitzlist"/>
              <w:numPr>
                <w:ilvl w:val="0"/>
                <w:numId w:val="29"/>
              </w:numPr>
              <w:tabs>
                <w:tab w:val="left" w:pos="3143"/>
              </w:tabs>
              <w:ind w:left="318"/>
              <w:rPr>
                <w:color w:val="0D0D0D"/>
                <w:sz w:val="20"/>
                <w:szCs w:val="20"/>
              </w:rPr>
            </w:pPr>
            <w:r w:rsidRPr="00222978">
              <w:rPr>
                <w:color w:val="0D0D0D"/>
                <w:sz w:val="20"/>
                <w:szCs w:val="20"/>
              </w:rPr>
              <w:t>VGA (D-</w:t>
            </w:r>
            <w:proofErr w:type="spellStart"/>
            <w:r w:rsidRPr="00222978">
              <w:rPr>
                <w:color w:val="0D0D0D"/>
                <w:sz w:val="20"/>
                <w:szCs w:val="20"/>
              </w:rPr>
              <w:t>Sub</w:t>
            </w:r>
            <w:proofErr w:type="spellEnd"/>
            <w:r w:rsidRPr="00222978">
              <w:rPr>
                <w:color w:val="0D0D0D"/>
                <w:sz w:val="20"/>
                <w:szCs w:val="20"/>
              </w:rPr>
              <w:t>) - 1 szt.</w:t>
            </w:r>
          </w:p>
          <w:p w14:paraId="59A15837" w14:textId="77777777" w:rsidR="0024779B" w:rsidRPr="00222978" w:rsidRDefault="0024779B" w:rsidP="00FE1C62">
            <w:pPr>
              <w:pStyle w:val="Akapitzlist"/>
              <w:numPr>
                <w:ilvl w:val="0"/>
                <w:numId w:val="29"/>
              </w:numPr>
              <w:tabs>
                <w:tab w:val="left" w:pos="3143"/>
              </w:tabs>
              <w:ind w:left="318"/>
              <w:rPr>
                <w:color w:val="0D0D0D"/>
                <w:sz w:val="20"/>
                <w:szCs w:val="20"/>
              </w:rPr>
            </w:pPr>
            <w:r w:rsidRPr="00222978">
              <w:rPr>
                <w:color w:val="0D0D0D"/>
                <w:sz w:val="20"/>
                <w:szCs w:val="20"/>
              </w:rPr>
              <w:t xml:space="preserve">HDMI - 1 szt. </w:t>
            </w:r>
          </w:p>
          <w:p w14:paraId="1DC2263A" w14:textId="77777777" w:rsidR="0024779B" w:rsidRPr="00222978" w:rsidRDefault="0024779B" w:rsidP="000B7C7A">
            <w:pPr>
              <w:tabs>
                <w:tab w:val="left" w:pos="3143"/>
              </w:tabs>
              <w:rPr>
                <w:color w:val="0D0D0D"/>
                <w:sz w:val="20"/>
                <w:szCs w:val="20"/>
              </w:rPr>
            </w:pPr>
            <w:r w:rsidRPr="00222978">
              <w:rPr>
                <w:color w:val="0D0D0D"/>
                <w:sz w:val="20"/>
                <w:szCs w:val="20"/>
              </w:rPr>
              <w:t>Pozostałe porty/złącza:</w:t>
            </w:r>
          </w:p>
          <w:p w14:paraId="3C41364B" w14:textId="77777777" w:rsidR="0024779B" w:rsidRPr="00222978" w:rsidRDefault="0024779B" w:rsidP="00FE1C62">
            <w:pPr>
              <w:pStyle w:val="Akapitzlist"/>
              <w:numPr>
                <w:ilvl w:val="0"/>
                <w:numId w:val="29"/>
              </w:numPr>
              <w:tabs>
                <w:tab w:val="left" w:pos="3143"/>
              </w:tabs>
              <w:ind w:left="318"/>
              <w:rPr>
                <w:color w:val="0D0D0D"/>
                <w:sz w:val="20"/>
                <w:szCs w:val="20"/>
              </w:rPr>
            </w:pPr>
            <w:r w:rsidRPr="00222978">
              <w:rPr>
                <w:color w:val="0D0D0D"/>
                <w:sz w:val="20"/>
                <w:szCs w:val="20"/>
              </w:rPr>
              <w:t xml:space="preserve">9x USB w tym: z przodu obudowy min. 2 x USB3.1 </w:t>
            </w:r>
            <w:proofErr w:type="spellStart"/>
            <w:r w:rsidRPr="00222978">
              <w:rPr>
                <w:color w:val="0D0D0D"/>
                <w:sz w:val="20"/>
                <w:szCs w:val="20"/>
              </w:rPr>
              <w:t>SuperSpeed</w:t>
            </w:r>
            <w:proofErr w:type="spellEnd"/>
            <w:r w:rsidRPr="00222978">
              <w:rPr>
                <w:color w:val="0D0D0D"/>
                <w:sz w:val="20"/>
                <w:szCs w:val="20"/>
              </w:rPr>
              <w:t>+ o prędkości do 10Gbps, z tyłu obudowy min. 7x USB</w:t>
            </w:r>
          </w:p>
          <w:p w14:paraId="2CCCB011" w14:textId="77777777" w:rsidR="0024779B" w:rsidRPr="00222978" w:rsidRDefault="0024779B" w:rsidP="00FE1C62">
            <w:pPr>
              <w:pStyle w:val="Akapitzlist"/>
              <w:numPr>
                <w:ilvl w:val="0"/>
                <w:numId w:val="29"/>
              </w:numPr>
              <w:tabs>
                <w:tab w:val="left" w:pos="3143"/>
              </w:tabs>
              <w:ind w:left="318"/>
              <w:rPr>
                <w:color w:val="0D0D0D"/>
                <w:sz w:val="20"/>
                <w:szCs w:val="20"/>
              </w:rPr>
            </w:pPr>
            <w:r w:rsidRPr="00222978">
              <w:rPr>
                <w:color w:val="0D0D0D"/>
                <w:sz w:val="20"/>
                <w:szCs w:val="20"/>
              </w:rPr>
              <w:t xml:space="preserve">port sieciowy RJ-45, </w:t>
            </w:r>
          </w:p>
          <w:p w14:paraId="438B4754" w14:textId="77777777" w:rsidR="0024779B" w:rsidRPr="00222978" w:rsidRDefault="0024779B" w:rsidP="00FE1C62">
            <w:pPr>
              <w:pStyle w:val="Akapitzlist"/>
              <w:numPr>
                <w:ilvl w:val="0"/>
                <w:numId w:val="29"/>
              </w:numPr>
              <w:tabs>
                <w:tab w:val="left" w:pos="3143"/>
              </w:tabs>
              <w:ind w:left="318"/>
              <w:rPr>
                <w:color w:val="0D0D0D"/>
                <w:sz w:val="20"/>
                <w:szCs w:val="20"/>
              </w:rPr>
            </w:pPr>
            <w:r w:rsidRPr="00222978">
              <w:rPr>
                <w:color w:val="0D0D0D"/>
                <w:sz w:val="20"/>
                <w:szCs w:val="20"/>
              </w:rPr>
              <w:t>porty słuchawek i mikrofonu na przednim lub tylnym panelu obudowy</w:t>
            </w:r>
          </w:p>
          <w:p w14:paraId="513C4279" w14:textId="77777777" w:rsidR="0024779B" w:rsidRPr="00222978" w:rsidRDefault="0024779B" w:rsidP="00FE1C62">
            <w:pPr>
              <w:pStyle w:val="Akapitzlist"/>
              <w:numPr>
                <w:ilvl w:val="0"/>
                <w:numId w:val="29"/>
              </w:numPr>
              <w:tabs>
                <w:tab w:val="left" w:pos="3143"/>
              </w:tabs>
              <w:ind w:left="318"/>
              <w:rPr>
                <w:color w:val="0D0D0D"/>
                <w:sz w:val="20"/>
                <w:szCs w:val="20"/>
              </w:rPr>
            </w:pPr>
            <w:r w:rsidRPr="00222978">
              <w:rPr>
                <w:color w:val="0D0D0D"/>
                <w:sz w:val="20"/>
                <w:szCs w:val="20"/>
              </w:rPr>
              <w:t>port szeregowy</w:t>
            </w:r>
          </w:p>
          <w:p w14:paraId="0FCEF773" w14:textId="77777777" w:rsidR="0024779B" w:rsidRPr="00222978" w:rsidRDefault="0024779B" w:rsidP="00FE1C62">
            <w:pPr>
              <w:pStyle w:val="Akapitzlist"/>
              <w:numPr>
                <w:ilvl w:val="0"/>
                <w:numId w:val="29"/>
              </w:numPr>
              <w:tabs>
                <w:tab w:val="left" w:pos="3143"/>
              </w:tabs>
              <w:ind w:left="318"/>
              <w:rPr>
                <w:color w:val="0D0D0D"/>
                <w:sz w:val="20"/>
                <w:szCs w:val="20"/>
              </w:rPr>
            </w:pPr>
            <w:r w:rsidRPr="00222978">
              <w:rPr>
                <w:color w:val="0D0D0D"/>
                <w:sz w:val="20"/>
                <w:szCs w:val="20"/>
              </w:rPr>
              <w:t>czytnik kart pamięci</w:t>
            </w:r>
          </w:p>
          <w:p w14:paraId="11F7A1F0" w14:textId="77777777" w:rsidR="0024779B" w:rsidRPr="00222978" w:rsidRDefault="0024779B" w:rsidP="000B7C7A">
            <w:pPr>
              <w:tabs>
                <w:tab w:val="left" w:pos="3143"/>
              </w:tabs>
              <w:jc w:val="both"/>
              <w:rPr>
                <w:color w:val="0D0D0D"/>
                <w:sz w:val="20"/>
                <w:szCs w:val="20"/>
              </w:rPr>
            </w:pPr>
            <w:r w:rsidRPr="00222978">
              <w:rPr>
                <w:color w:val="0D0D0D"/>
                <w:sz w:val="20"/>
                <w:szCs w:val="20"/>
              </w:rPr>
              <w:t>Wymagana ilość i rozmieszczenie (na zewnątrz obudowy komputera) portów USB nie może być osiągnięta w wyniku stosowania konwerterów, przejściówek itp.</w:t>
            </w:r>
          </w:p>
        </w:tc>
        <w:tc>
          <w:tcPr>
            <w:tcW w:w="1510" w:type="pct"/>
            <w:vAlign w:val="center"/>
          </w:tcPr>
          <w:p w14:paraId="640C3FA3" w14:textId="77777777" w:rsidR="0024779B" w:rsidRPr="00222978" w:rsidRDefault="0024779B" w:rsidP="000B7C7A">
            <w:pPr>
              <w:jc w:val="center"/>
              <w:rPr>
                <w:i/>
                <w:sz w:val="20"/>
                <w:szCs w:val="20"/>
              </w:rPr>
            </w:pPr>
          </w:p>
        </w:tc>
      </w:tr>
      <w:tr w:rsidR="0024779B" w:rsidRPr="00222978" w14:paraId="3E7F3946" w14:textId="77777777" w:rsidTr="006D5EC1">
        <w:tc>
          <w:tcPr>
            <w:tcW w:w="413" w:type="pct"/>
          </w:tcPr>
          <w:p w14:paraId="1E82905D" w14:textId="77777777" w:rsidR="0024779B" w:rsidRPr="00222978" w:rsidRDefault="0024779B" w:rsidP="00FE1C62">
            <w:pPr>
              <w:numPr>
                <w:ilvl w:val="0"/>
                <w:numId w:val="30"/>
              </w:numPr>
              <w:ind w:left="452" w:hanging="268"/>
              <w:rPr>
                <w:rFonts w:eastAsia="Times New Roman"/>
                <w:b/>
                <w:bCs/>
                <w:sz w:val="20"/>
                <w:szCs w:val="20"/>
                <w:lang w:eastAsia="pl-PL"/>
              </w:rPr>
            </w:pPr>
          </w:p>
        </w:tc>
        <w:tc>
          <w:tcPr>
            <w:tcW w:w="3078" w:type="pct"/>
            <w:vAlign w:val="center"/>
          </w:tcPr>
          <w:p w14:paraId="11E912CF" w14:textId="77777777" w:rsidR="0024779B" w:rsidRPr="00222978" w:rsidRDefault="0024779B" w:rsidP="000B7C7A">
            <w:pPr>
              <w:tabs>
                <w:tab w:val="left" w:pos="3143"/>
              </w:tabs>
              <w:rPr>
                <w:color w:val="0D0D0D"/>
                <w:sz w:val="20"/>
                <w:szCs w:val="20"/>
              </w:rPr>
            </w:pPr>
            <w:r w:rsidRPr="00222978">
              <w:rPr>
                <w:color w:val="0D0D0D"/>
                <w:sz w:val="20"/>
                <w:szCs w:val="20"/>
              </w:rPr>
              <w:t>Klawiatura przewodowa w układzie US</w:t>
            </w:r>
          </w:p>
          <w:p w14:paraId="35834C91" w14:textId="77777777" w:rsidR="0024779B" w:rsidRPr="00222978" w:rsidRDefault="0024779B" w:rsidP="000B7C7A">
            <w:pPr>
              <w:tabs>
                <w:tab w:val="left" w:pos="3143"/>
              </w:tabs>
              <w:rPr>
                <w:color w:val="0D0D0D"/>
                <w:sz w:val="20"/>
                <w:szCs w:val="20"/>
              </w:rPr>
            </w:pPr>
            <w:r w:rsidRPr="00222978">
              <w:rPr>
                <w:color w:val="0D0D0D"/>
                <w:sz w:val="20"/>
                <w:szCs w:val="20"/>
              </w:rPr>
              <w:t>Mysz przewodowa (</w:t>
            </w:r>
            <w:proofErr w:type="spellStart"/>
            <w:r w:rsidRPr="00222978">
              <w:rPr>
                <w:color w:val="0D0D0D"/>
                <w:sz w:val="20"/>
                <w:szCs w:val="20"/>
              </w:rPr>
              <w:t>scroll</w:t>
            </w:r>
            <w:proofErr w:type="spellEnd"/>
            <w:r w:rsidRPr="00222978">
              <w:rPr>
                <w:color w:val="0D0D0D"/>
                <w:sz w:val="20"/>
                <w:szCs w:val="20"/>
              </w:rPr>
              <w:t>)</w:t>
            </w:r>
          </w:p>
        </w:tc>
        <w:tc>
          <w:tcPr>
            <w:tcW w:w="1510" w:type="pct"/>
            <w:vAlign w:val="center"/>
          </w:tcPr>
          <w:p w14:paraId="091D2774" w14:textId="77777777" w:rsidR="0024779B" w:rsidRPr="00222978" w:rsidRDefault="0024779B" w:rsidP="000B7C7A">
            <w:pPr>
              <w:jc w:val="center"/>
              <w:rPr>
                <w:i/>
                <w:sz w:val="20"/>
                <w:szCs w:val="20"/>
              </w:rPr>
            </w:pPr>
          </w:p>
        </w:tc>
      </w:tr>
      <w:tr w:rsidR="002C71D6" w:rsidRPr="00222978" w14:paraId="02652FAF" w14:textId="77777777" w:rsidTr="006D5EC1">
        <w:tc>
          <w:tcPr>
            <w:tcW w:w="413" w:type="pct"/>
          </w:tcPr>
          <w:p w14:paraId="31C50BBF" w14:textId="77777777" w:rsidR="002C71D6" w:rsidRPr="00222978" w:rsidRDefault="002C71D6" w:rsidP="00FE1C62">
            <w:pPr>
              <w:numPr>
                <w:ilvl w:val="0"/>
                <w:numId w:val="30"/>
              </w:numPr>
              <w:ind w:left="452" w:hanging="268"/>
              <w:rPr>
                <w:rFonts w:eastAsia="Times New Roman"/>
                <w:b/>
                <w:bCs/>
                <w:sz w:val="20"/>
                <w:szCs w:val="20"/>
                <w:lang w:eastAsia="pl-PL"/>
              </w:rPr>
            </w:pPr>
          </w:p>
        </w:tc>
        <w:tc>
          <w:tcPr>
            <w:tcW w:w="3078" w:type="pct"/>
            <w:vAlign w:val="center"/>
          </w:tcPr>
          <w:p w14:paraId="7741CFC8" w14:textId="77777777" w:rsidR="002C71D6" w:rsidRPr="002C71D6" w:rsidRDefault="002C71D6" w:rsidP="002C71D6">
            <w:pPr>
              <w:pStyle w:val="Akapitzlist"/>
              <w:tabs>
                <w:tab w:val="left" w:pos="3143"/>
              </w:tabs>
              <w:ind w:left="467" w:hanging="467"/>
              <w:jc w:val="both"/>
              <w:rPr>
                <w:color w:val="0D0D0D"/>
                <w:sz w:val="20"/>
                <w:szCs w:val="20"/>
              </w:rPr>
            </w:pPr>
            <w:r w:rsidRPr="002C71D6">
              <w:rPr>
                <w:color w:val="0D0D0D"/>
                <w:sz w:val="20"/>
                <w:szCs w:val="20"/>
              </w:rPr>
              <w:t>System operacyjny typu Win 10 lub równoważny o parametrach jak niżej:</w:t>
            </w:r>
          </w:p>
          <w:p w14:paraId="32CD26B1" w14:textId="77777777" w:rsidR="002C71D6" w:rsidRPr="002C71D6" w:rsidRDefault="002C71D6" w:rsidP="00FE1C62">
            <w:pPr>
              <w:pStyle w:val="Akapitzlist"/>
              <w:numPr>
                <w:ilvl w:val="0"/>
                <w:numId w:val="31"/>
              </w:numPr>
              <w:tabs>
                <w:tab w:val="left" w:pos="3143"/>
              </w:tabs>
              <w:ind w:left="467"/>
              <w:jc w:val="both"/>
              <w:rPr>
                <w:color w:val="0D0D0D"/>
                <w:sz w:val="20"/>
                <w:szCs w:val="20"/>
              </w:rPr>
            </w:pPr>
            <w:r w:rsidRPr="002C71D6">
              <w:rPr>
                <w:color w:val="0D0D0D"/>
                <w:sz w:val="20"/>
                <w:szCs w:val="20"/>
              </w:rPr>
              <w:t>Licencja na zaoferowany system operacyjny musi być w pełni zgodna z warunkami licencjonowania producenta oprogramowania.</w:t>
            </w:r>
          </w:p>
          <w:p w14:paraId="035211AC" w14:textId="77777777" w:rsidR="002C71D6" w:rsidRPr="002C71D6" w:rsidRDefault="002C71D6" w:rsidP="00FE1C62">
            <w:pPr>
              <w:pStyle w:val="Akapitzlist"/>
              <w:numPr>
                <w:ilvl w:val="0"/>
                <w:numId w:val="31"/>
              </w:numPr>
              <w:tabs>
                <w:tab w:val="left" w:pos="3143"/>
              </w:tabs>
              <w:ind w:left="467"/>
              <w:jc w:val="both"/>
              <w:rPr>
                <w:color w:val="0D0D0D"/>
                <w:sz w:val="20"/>
                <w:szCs w:val="20"/>
              </w:rPr>
            </w:pPr>
            <w:r w:rsidRPr="002C71D6">
              <w:rPr>
                <w:color w:val="0D0D0D"/>
                <w:sz w:val="20"/>
                <w:szCs w:val="20"/>
              </w:rPr>
              <w:t>Interfejsy użytkownika dostępne w kilku językach do wyboru – minimum w Polskim i Angielskim.</w:t>
            </w:r>
          </w:p>
          <w:p w14:paraId="7E7C9DE4" w14:textId="77777777" w:rsidR="002C71D6" w:rsidRPr="002C71D6" w:rsidRDefault="002C71D6" w:rsidP="00FE1C62">
            <w:pPr>
              <w:pStyle w:val="Akapitzlist"/>
              <w:numPr>
                <w:ilvl w:val="0"/>
                <w:numId w:val="31"/>
              </w:numPr>
              <w:tabs>
                <w:tab w:val="left" w:pos="3143"/>
              </w:tabs>
              <w:ind w:left="467"/>
              <w:jc w:val="both"/>
              <w:rPr>
                <w:color w:val="0D0D0D"/>
                <w:sz w:val="20"/>
                <w:szCs w:val="20"/>
              </w:rPr>
            </w:pPr>
            <w:r w:rsidRPr="002C71D6">
              <w:rPr>
                <w:color w:val="0D0D0D"/>
                <w:sz w:val="20"/>
                <w:szCs w:val="20"/>
              </w:rPr>
              <w:t>Funkcjonalność rozpoznawania mowy, pozwalającą na sterowanie komputerem głosowo, wraz z modułem „uczenia się” głosu użytkownika.</w:t>
            </w:r>
          </w:p>
          <w:p w14:paraId="0DC22CB1" w14:textId="77777777" w:rsidR="002C71D6" w:rsidRPr="002C71D6" w:rsidRDefault="002C71D6" w:rsidP="00FE1C62">
            <w:pPr>
              <w:pStyle w:val="Akapitzlist"/>
              <w:numPr>
                <w:ilvl w:val="0"/>
                <w:numId w:val="31"/>
              </w:numPr>
              <w:tabs>
                <w:tab w:val="left" w:pos="3143"/>
              </w:tabs>
              <w:ind w:left="467"/>
              <w:jc w:val="both"/>
              <w:rPr>
                <w:color w:val="0D0D0D"/>
                <w:sz w:val="20"/>
                <w:szCs w:val="20"/>
              </w:rPr>
            </w:pPr>
            <w:r w:rsidRPr="002C71D6">
              <w:rPr>
                <w:color w:val="0D0D0D"/>
                <w:sz w:val="20"/>
                <w:szCs w:val="20"/>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 – wymagane podanie nazwy strony serwera www.</w:t>
            </w:r>
          </w:p>
          <w:p w14:paraId="6D394C41" w14:textId="77777777" w:rsidR="002C71D6" w:rsidRPr="002C71D6" w:rsidRDefault="002C71D6" w:rsidP="00FE1C62">
            <w:pPr>
              <w:pStyle w:val="Akapitzlist"/>
              <w:numPr>
                <w:ilvl w:val="0"/>
                <w:numId w:val="31"/>
              </w:numPr>
              <w:tabs>
                <w:tab w:val="left" w:pos="3143"/>
              </w:tabs>
              <w:ind w:left="467"/>
              <w:jc w:val="both"/>
              <w:rPr>
                <w:color w:val="0D0D0D"/>
                <w:sz w:val="20"/>
                <w:szCs w:val="20"/>
              </w:rPr>
            </w:pPr>
            <w:r w:rsidRPr="002C71D6">
              <w:rPr>
                <w:color w:val="0D0D0D"/>
                <w:sz w:val="20"/>
                <w:szCs w:val="20"/>
              </w:rPr>
              <w:t>Możliwość dokonywania aktualizacji i poprawek systemu poprzez mechanizm zarządzany przez administratora systemu Zamawiającego.</w:t>
            </w:r>
          </w:p>
          <w:p w14:paraId="4A2F3E2B" w14:textId="77777777" w:rsidR="002C71D6" w:rsidRPr="002C71D6" w:rsidRDefault="002C71D6" w:rsidP="00FE1C62">
            <w:pPr>
              <w:pStyle w:val="Akapitzlist"/>
              <w:numPr>
                <w:ilvl w:val="0"/>
                <w:numId w:val="31"/>
              </w:numPr>
              <w:tabs>
                <w:tab w:val="left" w:pos="3143"/>
              </w:tabs>
              <w:ind w:left="467"/>
              <w:jc w:val="both"/>
              <w:rPr>
                <w:color w:val="0D0D0D"/>
                <w:sz w:val="20"/>
                <w:szCs w:val="20"/>
              </w:rPr>
            </w:pPr>
            <w:r w:rsidRPr="002C71D6">
              <w:rPr>
                <w:color w:val="0D0D0D"/>
                <w:sz w:val="20"/>
                <w:szCs w:val="20"/>
              </w:rPr>
              <w:t>Dostępność bezpłatnych biuletynów bezpieczeństwa związanych z działaniem systemu operacyjnego.</w:t>
            </w:r>
          </w:p>
          <w:p w14:paraId="1170C879" w14:textId="77777777" w:rsidR="002C71D6" w:rsidRPr="002C71D6" w:rsidRDefault="002C71D6" w:rsidP="00FE1C62">
            <w:pPr>
              <w:pStyle w:val="Akapitzlist"/>
              <w:numPr>
                <w:ilvl w:val="0"/>
                <w:numId w:val="31"/>
              </w:numPr>
              <w:tabs>
                <w:tab w:val="left" w:pos="3143"/>
              </w:tabs>
              <w:ind w:left="467"/>
              <w:jc w:val="both"/>
              <w:rPr>
                <w:color w:val="0D0D0D"/>
                <w:sz w:val="20"/>
                <w:szCs w:val="20"/>
              </w:rPr>
            </w:pPr>
            <w:r w:rsidRPr="002C71D6">
              <w:rPr>
                <w:color w:val="0D0D0D"/>
                <w:sz w:val="20"/>
                <w:szCs w:val="20"/>
              </w:rPr>
              <w:t xml:space="preserve">Wbudowana zapora internetowa (firewall) dla ochrony połączeń internetowych; zintegrowana z systemem konsola do zarządzania ustawieniami zapory i regułami IP v4 i v6. </w:t>
            </w:r>
          </w:p>
          <w:p w14:paraId="2EC77D0F" w14:textId="77777777" w:rsidR="002C71D6" w:rsidRPr="002C71D6" w:rsidRDefault="002C71D6" w:rsidP="00FE1C62">
            <w:pPr>
              <w:pStyle w:val="Akapitzlist"/>
              <w:numPr>
                <w:ilvl w:val="0"/>
                <w:numId w:val="31"/>
              </w:numPr>
              <w:tabs>
                <w:tab w:val="left" w:pos="3143"/>
              </w:tabs>
              <w:ind w:left="467"/>
              <w:jc w:val="both"/>
              <w:rPr>
                <w:color w:val="0D0D0D"/>
                <w:sz w:val="20"/>
                <w:szCs w:val="20"/>
              </w:rPr>
            </w:pPr>
            <w:r w:rsidRPr="002C71D6">
              <w:rPr>
                <w:color w:val="0D0D0D"/>
                <w:sz w:val="20"/>
                <w:szCs w:val="20"/>
              </w:rPr>
              <w:t>Wbudowane mechanizmy ochrony antywirusowej i przeciw złośliwemu oprogramowaniu z zapewnionymi bezpłatnymi aktualizacjami.</w:t>
            </w:r>
          </w:p>
          <w:p w14:paraId="36157DA5" w14:textId="77777777" w:rsidR="002C71D6" w:rsidRPr="002C71D6" w:rsidRDefault="002C71D6" w:rsidP="00FE1C62">
            <w:pPr>
              <w:pStyle w:val="Akapitzlist"/>
              <w:numPr>
                <w:ilvl w:val="0"/>
                <w:numId w:val="31"/>
              </w:numPr>
              <w:tabs>
                <w:tab w:val="left" w:pos="3143"/>
              </w:tabs>
              <w:ind w:left="467"/>
              <w:jc w:val="both"/>
              <w:rPr>
                <w:color w:val="0D0D0D"/>
                <w:sz w:val="20"/>
                <w:szCs w:val="20"/>
              </w:rPr>
            </w:pPr>
            <w:r w:rsidRPr="002C71D6">
              <w:rPr>
                <w:color w:val="0D0D0D"/>
                <w:sz w:val="20"/>
                <w:szCs w:val="20"/>
              </w:rPr>
              <w:t>Zlokalizowane w języku polskim, co najmniej następujące elementy: menu, odtwarzacz multimediów, pomoc, komunikaty systemowe.</w:t>
            </w:r>
          </w:p>
          <w:p w14:paraId="7181EA92" w14:textId="77777777" w:rsidR="002C71D6" w:rsidRPr="002C71D6" w:rsidRDefault="002C71D6" w:rsidP="00FE1C62">
            <w:pPr>
              <w:pStyle w:val="Akapitzlist"/>
              <w:numPr>
                <w:ilvl w:val="0"/>
                <w:numId w:val="31"/>
              </w:numPr>
              <w:tabs>
                <w:tab w:val="left" w:pos="3143"/>
              </w:tabs>
              <w:ind w:left="467"/>
              <w:jc w:val="both"/>
              <w:rPr>
                <w:color w:val="0D0D0D"/>
                <w:sz w:val="20"/>
                <w:szCs w:val="20"/>
              </w:rPr>
            </w:pPr>
            <w:r w:rsidRPr="002C71D6">
              <w:rPr>
                <w:color w:val="0D0D0D"/>
                <w:sz w:val="20"/>
                <w:szCs w:val="20"/>
              </w:rPr>
              <w:t xml:space="preserve">Graficzne środowisko instalacji i konfiguracji dostępne w języku polskim. </w:t>
            </w:r>
          </w:p>
          <w:p w14:paraId="2010D5C2" w14:textId="77777777" w:rsidR="002C71D6" w:rsidRPr="002C71D6" w:rsidRDefault="002C71D6" w:rsidP="00FE1C62">
            <w:pPr>
              <w:pStyle w:val="Akapitzlist"/>
              <w:numPr>
                <w:ilvl w:val="0"/>
                <w:numId w:val="31"/>
              </w:numPr>
              <w:tabs>
                <w:tab w:val="left" w:pos="3143"/>
              </w:tabs>
              <w:ind w:left="467"/>
              <w:jc w:val="both"/>
              <w:rPr>
                <w:color w:val="0D0D0D"/>
                <w:sz w:val="20"/>
                <w:szCs w:val="20"/>
              </w:rPr>
            </w:pPr>
            <w:r w:rsidRPr="002C71D6">
              <w:rPr>
                <w:color w:val="0D0D0D"/>
                <w:sz w:val="20"/>
                <w:szCs w:val="20"/>
              </w:rPr>
              <w:t xml:space="preserve">Wsparcie dla większości powszechnie używanych urządzeń peryferyjnych (drukarek, urządzeń sieciowych, standardów USB, </w:t>
            </w:r>
            <w:proofErr w:type="spellStart"/>
            <w:r w:rsidRPr="002C71D6">
              <w:rPr>
                <w:color w:val="0D0D0D"/>
                <w:sz w:val="20"/>
                <w:szCs w:val="20"/>
              </w:rPr>
              <w:t>Plug&amp;Play</w:t>
            </w:r>
            <w:proofErr w:type="spellEnd"/>
            <w:r w:rsidRPr="002C71D6">
              <w:rPr>
                <w:color w:val="0D0D0D"/>
                <w:sz w:val="20"/>
                <w:szCs w:val="20"/>
              </w:rPr>
              <w:t>, Wi-Fi).</w:t>
            </w:r>
          </w:p>
          <w:p w14:paraId="40E52A8D" w14:textId="77777777" w:rsidR="002C71D6" w:rsidRPr="002C71D6" w:rsidRDefault="002C71D6" w:rsidP="00FE1C62">
            <w:pPr>
              <w:pStyle w:val="Akapitzlist"/>
              <w:numPr>
                <w:ilvl w:val="0"/>
                <w:numId w:val="31"/>
              </w:numPr>
              <w:tabs>
                <w:tab w:val="left" w:pos="3143"/>
              </w:tabs>
              <w:ind w:left="467"/>
              <w:jc w:val="both"/>
              <w:rPr>
                <w:color w:val="0D0D0D"/>
                <w:sz w:val="20"/>
                <w:szCs w:val="20"/>
              </w:rPr>
            </w:pPr>
            <w:r w:rsidRPr="002C71D6">
              <w:rPr>
                <w:color w:val="0D0D0D"/>
                <w:sz w:val="20"/>
                <w:szCs w:val="20"/>
              </w:rPr>
              <w:t>Funkcjonalność automatycznej zmiany domyślnej drukarki w zależności od sieci, do której podłączony jest komputer.</w:t>
            </w:r>
          </w:p>
          <w:p w14:paraId="329E2A1B" w14:textId="77777777" w:rsidR="002C71D6" w:rsidRPr="002C71D6" w:rsidRDefault="002C71D6" w:rsidP="00FE1C62">
            <w:pPr>
              <w:pStyle w:val="Akapitzlist"/>
              <w:numPr>
                <w:ilvl w:val="0"/>
                <w:numId w:val="31"/>
              </w:numPr>
              <w:tabs>
                <w:tab w:val="left" w:pos="3143"/>
              </w:tabs>
              <w:ind w:left="467"/>
              <w:jc w:val="both"/>
              <w:rPr>
                <w:color w:val="0D0D0D"/>
                <w:sz w:val="20"/>
                <w:szCs w:val="20"/>
              </w:rPr>
            </w:pPr>
            <w:r w:rsidRPr="002C71D6">
              <w:rPr>
                <w:color w:val="0D0D0D"/>
                <w:sz w:val="20"/>
                <w:szCs w:val="20"/>
              </w:rPr>
              <w:t xml:space="preserve">Możliwość zarządzania stacją roboczą poprzez polityki grupowe – przez politykę Zamawiający rozumie zestaw reguł definiujących lub ograniczających funkcjonalność systemu lub aplikacji. </w:t>
            </w:r>
          </w:p>
          <w:p w14:paraId="78C22133" w14:textId="77777777" w:rsidR="002C71D6" w:rsidRPr="002C71D6" w:rsidRDefault="002C71D6" w:rsidP="00FE1C62">
            <w:pPr>
              <w:pStyle w:val="Akapitzlist"/>
              <w:numPr>
                <w:ilvl w:val="0"/>
                <w:numId w:val="31"/>
              </w:numPr>
              <w:tabs>
                <w:tab w:val="left" w:pos="3143"/>
              </w:tabs>
              <w:ind w:left="467"/>
              <w:jc w:val="both"/>
              <w:rPr>
                <w:color w:val="0D0D0D"/>
                <w:sz w:val="20"/>
                <w:szCs w:val="20"/>
              </w:rPr>
            </w:pPr>
            <w:r w:rsidRPr="002C71D6">
              <w:rPr>
                <w:color w:val="0D0D0D"/>
                <w:sz w:val="20"/>
                <w:szCs w:val="20"/>
              </w:rPr>
              <w:t>Rozbudowane, definiowalne polityki bezpieczeństwa – polityki dla systemu operacyjnego i dla wskazanych aplikacji.</w:t>
            </w:r>
          </w:p>
          <w:p w14:paraId="4A80A819" w14:textId="77777777" w:rsidR="002C71D6" w:rsidRPr="002C71D6" w:rsidRDefault="002C71D6" w:rsidP="00FE1C62">
            <w:pPr>
              <w:pStyle w:val="Akapitzlist"/>
              <w:numPr>
                <w:ilvl w:val="0"/>
                <w:numId w:val="31"/>
              </w:numPr>
              <w:tabs>
                <w:tab w:val="left" w:pos="3143"/>
              </w:tabs>
              <w:ind w:left="467"/>
              <w:jc w:val="both"/>
              <w:rPr>
                <w:color w:val="0D0D0D"/>
                <w:sz w:val="20"/>
                <w:szCs w:val="20"/>
              </w:rPr>
            </w:pPr>
            <w:r w:rsidRPr="002C71D6">
              <w:rPr>
                <w:color w:val="0D0D0D"/>
                <w:sz w:val="20"/>
                <w:szCs w:val="20"/>
              </w:rPr>
              <w:t>Możliwość zdalnej automatycznej instalacji, konfiguracji, administrowania oraz aktualizowania systemu, zgodnie z określonymi uprawnieniami poprzez polityki grupowe.</w:t>
            </w:r>
          </w:p>
          <w:p w14:paraId="44BDA99D" w14:textId="77777777" w:rsidR="002C71D6" w:rsidRPr="002C71D6" w:rsidRDefault="002C71D6" w:rsidP="00FE1C62">
            <w:pPr>
              <w:pStyle w:val="Akapitzlist"/>
              <w:numPr>
                <w:ilvl w:val="0"/>
                <w:numId w:val="31"/>
              </w:numPr>
              <w:tabs>
                <w:tab w:val="left" w:pos="3143"/>
              </w:tabs>
              <w:ind w:left="467"/>
              <w:jc w:val="both"/>
              <w:rPr>
                <w:color w:val="0D0D0D"/>
                <w:sz w:val="20"/>
                <w:szCs w:val="20"/>
              </w:rPr>
            </w:pPr>
            <w:r w:rsidRPr="002C71D6">
              <w:rPr>
                <w:color w:val="0D0D0D"/>
                <w:sz w:val="20"/>
                <w:szCs w:val="20"/>
              </w:rPr>
              <w:lastRenderedPageBreak/>
              <w:t>Zabezpieczony hasłem hierarchiczny dostęp do systemu, konta i profile użytkowników zarządzane zdalnie; praca systemu w trybie ochrony kont użytkowników.</w:t>
            </w:r>
          </w:p>
          <w:p w14:paraId="3B20C068" w14:textId="77777777" w:rsidR="002C71D6" w:rsidRPr="002C71D6" w:rsidRDefault="002C71D6" w:rsidP="00FE1C62">
            <w:pPr>
              <w:pStyle w:val="Akapitzlist"/>
              <w:numPr>
                <w:ilvl w:val="0"/>
                <w:numId w:val="31"/>
              </w:numPr>
              <w:tabs>
                <w:tab w:val="left" w:pos="3143"/>
              </w:tabs>
              <w:ind w:left="467"/>
              <w:jc w:val="both"/>
              <w:rPr>
                <w:color w:val="0D0D0D"/>
                <w:sz w:val="20"/>
                <w:szCs w:val="20"/>
              </w:rPr>
            </w:pPr>
            <w:r w:rsidRPr="002C71D6">
              <w:rPr>
                <w:color w:val="0D0D0D"/>
                <w:sz w:val="20"/>
                <w:szCs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72821D7C" w14:textId="77777777" w:rsidR="002C71D6" w:rsidRPr="002C71D6" w:rsidRDefault="002C71D6" w:rsidP="00FE1C62">
            <w:pPr>
              <w:pStyle w:val="Akapitzlist"/>
              <w:numPr>
                <w:ilvl w:val="0"/>
                <w:numId w:val="31"/>
              </w:numPr>
              <w:tabs>
                <w:tab w:val="left" w:pos="3143"/>
              </w:tabs>
              <w:ind w:left="467"/>
              <w:jc w:val="both"/>
              <w:rPr>
                <w:color w:val="0D0D0D"/>
                <w:sz w:val="20"/>
                <w:szCs w:val="20"/>
              </w:rPr>
            </w:pPr>
            <w:r w:rsidRPr="002C71D6">
              <w:rPr>
                <w:color w:val="0D0D0D"/>
                <w:sz w:val="20"/>
                <w:szCs w:val="20"/>
              </w:rPr>
              <w:t>Zintegrowany z systemem operacyjnym moduł synchronizacji komputera z urządzeniami zewnętrznymi.</w:t>
            </w:r>
          </w:p>
          <w:p w14:paraId="04B217BC" w14:textId="77777777" w:rsidR="002C71D6" w:rsidRPr="002C71D6" w:rsidRDefault="002C71D6" w:rsidP="00FE1C62">
            <w:pPr>
              <w:pStyle w:val="Akapitzlist"/>
              <w:numPr>
                <w:ilvl w:val="0"/>
                <w:numId w:val="31"/>
              </w:numPr>
              <w:tabs>
                <w:tab w:val="left" w:pos="3143"/>
              </w:tabs>
              <w:ind w:left="467"/>
              <w:jc w:val="both"/>
              <w:rPr>
                <w:color w:val="0D0D0D"/>
                <w:sz w:val="20"/>
                <w:szCs w:val="20"/>
              </w:rPr>
            </w:pPr>
            <w:r w:rsidRPr="002C71D6">
              <w:rPr>
                <w:color w:val="0D0D0D"/>
                <w:sz w:val="20"/>
                <w:szCs w:val="20"/>
              </w:rPr>
              <w:t xml:space="preserve">Możliwość przystosowania stanowiska dla osób niepełnosprawnych (np. słabo widzących). </w:t>
            </w:r>
          </w:p>
          <w:p w14:paraId="3F453A2C" w14:textId="77777777" w:rsidR="002C71D6" w:rsidRPr="002C71D6" w:rsidRDefault="002C71D6" w:rsidP="00FE1C62">
            <w:pPr>
              <w:pStyle w:val="Akapitzlist"/>
              <w:numPr>
                <w:ilvl w:val="0"/>
                <w:numId w:val="31"/>
              </w:numPr>
              <w:tabs>
                <w:tab w:val="left" w:pos="3143"/>
              </w:tabs>
              <w:ind w:left="467"/>
              <w:jc w:val="both"/>
              <w:rPr>
                <w:color w:val="0D0D0D"/>
                <w:sz w:val="20"/>
                <w:szCs w:val="20"/>
              </w:rPr>
            </w:pPr>
            <w:r w:rsidRPr="002C71D6">
              <w:rPr>
                <w:color w:val="0D0D0D"/>
                <w:sz w:val="20"/>
                <w:szCs w:val="20"/>
              </w:rPr>
              <w:t>Wsparcie dla IPSEC oparte na politykach – wdrażanie IPSEC oparte na zestawach reguł definiujących ustawienia zarządzanych w sposób centralny</w:t>
            </w:r>
          </w:p>
          <w:p w14:paraId="5DD590A2" w14:textId="77777777" w:rsidR="002C71D6" w:rsidRPr="002C71D6" w:rsidRDefault="002C71D6" w:rsidP="00FE1C62">
            <w:pPr>
              <w:pStyle w:val="Akapitzlist"/>
              <w:numPr>
                <w:ilvl w:val="0"/>
                <w:numId w:val="31"/>
              </w:numPr>
              <w:tabs>
                <w:tab w:val="left" w:pos="3143"/>
              </w:tabs>
              <w:ind w:left="467"/>
              <w:jc w:val="both"/>
              <w:rPr>
                <w:color w:val="0D0D0D"/>
                <w:sz w:val="20"/>
                <w:szCs w:val="20"/>
              </w:rPr>
            </w:pPr>
            <w:r w:rsidRPr="002C71D6">
              <w:rPr>
                <w:color w:val="0D0D0D"/>
                <w:sz w:val="20"/>
                <w:szCs w:val="20"/>
              </w:rPr>
              <w:t>Mechanizmy logowania w oparciu o: Login i hasło, Karty z certyfikatami (</w:t>
            </w:r>
            <w:proofErr w:type="spellStart"/>
            <w:r w:rsidRPr="002C71D6">
              <w:rPr>
                <w:color w:val="0D0D0D"/>
                <w:sz w:val="20"/>
                <w:szCs w:val="20"/>
              </w:rPr>
              <w:t>smartcard</w:t>
            </w:r>
            <w:proofErr w:type="spellEnd"/>
            <w:r w:rsidRPr="002C71D6">
              <w:rPr>
                <w:color w:val="0D0D0D"/>
                <w:sz w:val="20"/>
                <w:szCs w:val="20"/>
              </w:rPr>
              <w:t>), Wirtualne karty (logowanie w oparciu o certyfikat chroniony poprzez moduł TPM)</w:t>
            </w:r>
          </w:p>
          <w:p w14:paraId="651A9135" w14:textId="77777777" w:rsidR="002C71D6" w:rsidRPr="002C71D6" w:rsidRDefault="002C71D6" w:rsidP="00FE1C62">
            <w:pPr>
              <w:pStyle w:val="Akapitzlist"/>
              <w:numPr>
                <w:ilvl w:val="0"/>
                <w:numId w:val="31"/>
              </w:numPr>
              <w:tabs>
                <w:tab w:val="left" w:pos="3143"/>
              </w:tabs>
              <w:ind w:left="467"/>
              <w:jc w:val="both"/>
              <w:rPr>
                <w:color w:val="0D0D0D"/>
                <w:sz w:val="20"/>
                <w:szCs w:val="20"/>
              </w:rPr>
            </w:pPr>
            <w:r w:rsidRPr="002C71D6">
              <w:rPr>
                <w:color w:val="0D0D0D"/>
                <w:sz w:val="20"/>
                <w:szCs w:val="20"/>
              </w:rPr>
              <w:t xml:space="preserve">Wsparcie do uwierzytelnienia urządzenia na bazie certyfikatu. </w:t>
            </w:r>
          </w:p>
          <w:p w14:paraId="47418FD8" w14:textId="77777777" w:rsidR="002C71D6" w:rsidRPr="002C71D6" w:rsidRDefault="002C71D6" w:rsidP="00FE1C62">
            <w:pPr>
              <w:pStyle w:val="Akapitzlist"/>
              <w:numPr>
                <w:ilvl w:val="0"/>
                <w:numId w:val="31"/>
              </w:numPr>
              <w:tabs>
                <w:tab w:val="left" w:pos="3143"/>
              </w:tabs>
              <w:ind w:left="467"/>
              <w:jc w:val="both"/>
              <w:rPr>
                <w:color w:val="0D0D0D"/>
                <w:sz w:val="20"/>
                <w:szCs w:val="20"/>
              </w:rPr>
            </w:pPr>
            <w:r w:rsidRPr="002C71D6">
              <w:rPr>
                <w:color w:val="0D0D0D"/>
                <w:sz w:val="20"/>
                <w:szCs w:val="20"/>
              </w:rPr>
              <w:t xml:space="preserve">Wsparcie dla algorytmów Suite B (RFC 4869). </w:t>
            </w:r>
          </w:p>
          <w:p w14:paraId="39383965" w14:textId="77777777" w:rsidR="002C71D6" w:rsidRPr="002C71D6" w:rsidRDefault="002C71D6" w:rsidP="00FE1C62">
            <w:pPr>
              <w:pStyle w:val="Akapitzlist"/>
              <w:numPr>
                <w:ilvl w:val="0"/>
                <w:numId w:val="31"/>
              </w:numPr>
              <w:tabs>
                <w:tab w:val="left" w:pos="3143"/>
              </w:tabs>
              <w:ind w:left="467"/>
              <w:jc w:val="both"/>
              <w:rPr>
                <w:color w:val="0D0D0D"/>
                <w:sz w:val="20"/>
                <w:szCs w:val="20"/>
              </w:rPr>
            </w:pPr>
            <w:r w:rsidRPr="002C71D6">
              <w:rPr>
                <w:color w:val="0D0D0D"/>
                <w:sz w:val="20"/>
                <w:szCs w:val="20"/>
              </w:rPr>
              <w:t xml:space="preserve">Wsparcie wbudowanej zapory ogniowej dla Internet </w:t>
            </w:r>
            <w:proofErr w:type="spellStart"/>
            <w:r w:rsidRPr="002C71D6">
              <w:rPr>
                <w:color w:val="0D0D0D"/>
                <w:sz w:val="20"/>
                <w:szCs w:val="20"/>
              </w:rPr>
              <w:t>Key</w:t>
            </w:r>
            <w:proofErr w:type="spellEnd"/>
            <w:r w:rsidRPr="002C71D6">
              <w:rPr>
                <w:color w:val="0D0D0D"/>
                <w:sz w:val="20"/>
                <w:szCs w:val="20"/>
              </w:rPr>
              <w:t xml:space="preserve"> Exchange v. 2 (IKEv2) dla warstwy transportowej </w:t>
            </w:r>
            <w:proofErr w:type="spellStart"/>
            <w:r w:rsidRPr="002C71D6">
              <w:rPr>
                <w:color w:val="0D0D0D"/>
                <w:sz w:val="20"/>
                <w:szCs w:val="20"/>
              </w:rPr>
              <w:t>IPsec</w:t>
            </w:r>
            <w:proofErr w:type="spellEnd"/>
            <w:r w:rsidRPr="002C71D6">
              <w:rPr>
                <w:color w:val="0D0D0D"/>
                <w:sz w:val="20"/>
                <w:szCs w:val="20"/>
              </w:rPr>
              <w:t xml:space="preserve">. </w:t>
            </w:r>
          </w:p>
          <w:p w14:paraId="3CFEAF0F" w14:textId="77777777" w:rsidR="002C71D6" w:rsidRPr="002C71D6" w:rsidRDefault="002C71D6" w:rsidP="00FE1C62">
            <w:pPr>
              <w:pStyle w:val="Akapitzlist"/>
              <w:numPr>
                <w:ilvl w:val="0"/>
                <w:numId w:val="31"/>
              </w:numPr>
              <w:tabs>
                <w:tab w:val="left" w:pos="3143"/>
              </w:tabs>
              <w:ind w:left="467"/>
              <w:jc w:val="both"/>
              <w:rPr>
                <w:color w:val="0D0D0D"/>
                <w:sz w:val="20"/>
                <w:szCs w:val="20"/>
              </w:rPr>
            </w:pPr>
            <w:r w:rsidRPr="002C71D6">
              <w:rPr>
                <w:color w:val="0D0D0D"/>
                <w:sz w:val="20"/>
                <w:szCs w:val="20"/>
              </w:rPr>
              <w:t>Wbudowane narzędzia służące do administracji, do wykonywania kopii zapasowych polityk i ich odtwarzania oraz generowania raportów z ustawień polityk.</w:t>
            </w:r>
          </w:p>
          <w:p w14:paraId="118EA459" w14:textId="77777777" w:rsidR="002C71D6" w:rsidRPr="002C71D6" w:rsidRDefault="002C71D6" w:rsidP="00FE1C62">
            <w:pPr>
              <w:pStyle w:val="Akapitzlist"/>
              <w:numPr>
                <w:ilvl w:val="0"/>
                <w:numId w:val="31"/>
              </w:numPr>
              <w:tabs>
                <w:tab w:val="left" w:pos="3143"/>
              </w:tabs>
              <w:ind w:left="467"/>
              <w:jc w:val="both"/>
              <w:rPr>
                <w:color w:val="0D0D0D"/>
                <w:sz w:val="20"/>
                <w:szCs w:val="20"/>
              </w:rPr>
            </w:pPr>
            <w:r w:rsidRPr="002C71D6">
              <w:rPr>
                <w:color w:val="0D0D0D"/>
                <w:sz w:val="20"/>
                <w:szCs w:val="20"/>
              </w:rPr>
              <w:t>Wsparcie dla środowisk Java i .NET Framework 4.x – możliwość uruchomienia aplikacji działających we wskazanych środowiskach.</w:t>
            </w:r>
          </w:p>
          <w:p w14:paraId="2843B244" w14:textId="77777777" w:rsidR="002C71D6" w:rsidRPr="002C71D6" w:rsidRDefault="002C71D6" w:rsidP="00FE1C62">
            <w:pPr>
              <w:pStyle w:val="Akapitzlist"/>
              <w:numPr>
                <w:ilvl w:val="0"/>
                <w:numId w:val="31"/>
              </w:numPr>
              <w:tabs>
                <w:tab w:val="left" w:pos="3143"/>
              </w:tabs>
              <w:ind w:left="467"/>
              <w:jc w:val="both"/>
              <w:rPr>
                <w:color w:val="0D0D0D"/>
                <w:sz w:val="20"/>
                <w:szCs w:val="20"/>
              </w:rPr>
            </w:pPr>
            <w:r w:rsidRPr="002C71D6">
              <w:rPr>
                <w:color w:val="0D0D0D"/>
                <w:sz w:val="20"/>
                <w:szCs w:val="20"/>
              </w:rPr>
              <w:t xml:space="preserve">Wsparcie dla JScript i </w:t>
            </w:r>
            <w:proofErr w:type="spellStart"/>
            <w:r w:rsidRPr="002C71D6">
              <w:rPr>
                <w:color w:val="0D0D0D"/>
                <w:sz w:val="20"/>
                <w:szCs w:val="20"/>
              </w:rPr>
              <w:t>VBScript</w:t>
            </w:r>
            <w:proofErr w:type="spellEnd"/>
            <w:r w:rsidRPr="002C71D6">
              <w:rPr>
                <w:color w:val="0D0D0D"/>
                <w:sz w:val="20"/>
                <w:szCs w:val="20"/>
              </w:rPr>
              <w:t xml:space="preserve"> – możliwość uruchamiania interpretera poleceń.</w:t>
            </w:r>
          </w:p>
          <w:p w14:paraId="481A9C91" w14:textId="77777777" w:rsidR="002C71D6" w:rsidRPr="002C71D6" w:rsidRDefault="002C71D6" w:rsidP="00FE1C62">
            <w:pPr>
              <w:pStyle w:val="Akapitzlist"/>
              <w:numPr>
                <w:ilvl w:val="0"/>
                <w:numId w:val="31"/>
              </w:numPr>
              <w:tabs>
                <w:tab w:val="left" w:pos="3143"/>
              </w:tabs>
              <w:ind w:left="467"/>
              <w:jc w:val="both"/>
              <w:rPr>
                <w:color w:val="0D0D0D"/>
                <w:sz w:val="20"/>
                <w:szCs w:val="20"/>
              </w:rPr>
            </w:pPr>
            <w:r w:rsidRPr="002C71D6">
              <w:rPr>
                <w:color w:val="0D0D0D"/>
                <w:sz w:val="20"/>
                <w:szCs w:val="20"/>
              </w:rPr>
              <w:t>Zdalna pomoc i współdzielenie aplikacji – możliwość zdalnego przejęcia sesji zalogowanego użytkownika celem rozwiązania problemu z komputerem.</w:t>
            </w:r>
          </w:p>
          <w:p w14:paraId="3FF5338D" w14:textId="77777777" w:rsidR="002C71D6" w:rsidRPr="002C71D6" w:rsidRDefault="002C71D6" w:rsidP="00FE1C62">
            <w:pPr>
              <w:pStyle w:val="Akapitzlist"/>
              <w:numPr>
                <w:ilvl w:val="0"/>
                <w:numId w:val="31"/>
              </w:numPr>
              <w:tabs>
                <w:tab w:val="left" w:pos="3143"/>
              </w:tabs>
              <w:ind w:left="467"/>
              <w:jc w:val="both"/>
              <w:rPr>
                <w:color w:val="0D0D0D"/>
                <w:sz w:val="20"/>
                <w:szCs w:val="20"/>
              </w:rPr>
            </w:pPr>
            <w:r w:rsidRPr="002C71D6">
              <w:rPr>
                <w:color w:val="0D0D0D"/>
                <w:sz w:val="20"/>
                <w:szCs w:val="20"/>
              </w:rPr>
              <w:t>Rozwiązanie służące do automatycznego zbudowania obrazu systemu wraz z aplikacjami. Obraz systemu służyć ma do automatycznego upowszechnienia systemu operacyjnego inicjowanego i wykonywanego w całości poprzez sieć komputerową.</w:t>
            </w:r>
          </w:p>
          <w:p w14:paraId="3CC79000" w14:textId="77777777" w:rsidR="002C71D6" w:rsidRPr="002C71D6" w:rsidRDefault="002C71D6" w:rsidP="00FE1C62">
            <w:pPr>
              <w:pStyle w:val="Akapitzlist"/>
              <w:numPr>
                <w:ilvl w:val="0"/>
                <w:numId w:val="31"/>
              </w:numPr>
              <w:tabs>
                <w:tab w:val="left" w:pos="3143"/>
              </w:tabs>
              <w:ind w:left="467"/>
              <w:jc w:val="both"/>
              <w:rPr>
                <w:color w:val="0D0D0D"/>
                <w:sz w:val="20"/>
                <w:szCs w:val="20"/>
              </w:rPr>
            </w:pPr>
            <w:r w:rsidRPr="002C71D6">
              <w:rPr>
                <w:color w:val="0D0D0D"/>
                <w:sz w:val="20"/>
                <w:szCs w:val="20"/>
              </w:rPr>
              <w:t xml:space="preserve">Transakcyjny system plików pozwalający na stosowanie przydziałów (ang. </w:t>
            </w:r>
            <w:proofErr w:type="spellStart"/>
            <w:r w:rsidRPr="002C71D6">
              <w:rPr>
                <w:color w:val="0D0D0D"/>
                <w:sz w:val="20"/>
                <w:szCs w:val="20"/>
              </w:rPr>
              <w:t>quota</w:t>
            </w:r>
            <w:proofErr w:type="spellEnd"/>
            <w:r w:rsidRPr="002C71D6">
              <w:rPr>
                <w:color w:val="0D0D0D"/>
                <w:sz w:val="20"/>
                <w:szCs w:val="20"/>
              </w:rPr>
              <w:t xml:space="preserve">) na dysku dla użytkowników oraz zapewniający większą niezawodność i pozwalający tworzyć kopie zapasowe. </w:t>
            </w:r>
          </w:p>
          <w:p w14:paraId="4EEC196E" w14:textId="77777777" w:rsidR="002C71D6" w:rsidRPr="002C71D6" w:rsidRDefault="002C71D6" w:rsidP="00FE1C62">
            <w:pPr>
              <w:pStyle w:val="Akapitzlist"/>
              <w:numPr>
                <w:ilvl w:val="0"/>
                <w:numId w:val="31"/>
              </w:numPr>
              <w:tabs>
                <w:tab w:val="left" w:pos="3143"/>
              </w:tabs>
              <w:ind w:left="467"/>
              <w:jc w:val="both"/>
              <w:rPr>
                <w:color w:val="0D0D0D"/>
                <w:sz w:val="20"/>
                <w:szCs w:val="20"/>
              </w:rPr>
            </w:pPr>
            <w:r w:rsidRPr="002C71D6">
              <w:rPr>
                <w:color w:val="0D0D0D"/>
                <w:sz w:val="20"/>
                <w:szCs w:val="20"/>
              </w:rPr>
              <w:t>Zarządzanie kontami użytkowników sieci oraz urządzeniami sieciowymi tj. drukarki, modemy, woluminy dyskowe, usługi katalogowe.</w:t>
            </w:r>
          </w:p>
          <w:p w14:paraId="52986B19" w14:textId="77777777" w:rsidR="002C71D6" w:rsidRPr="002C71D6" w:rsidRDefault="002C71D6" w:rsidP="00FE1C62">
            <w:pPr>
              <w:pStyle w:val="Akapitzlist"/>
              <w:numPr>
                <w:ilvl w:val="0"/>
                <w:numId w:val="31"/>
              </w:numPr>
              <w:tabs>
                <w:tab w:val="left" w:pos="3143"/>
              </w:tabs>
              <w:ind w:left="467"/>
              <w:jc w:val="both"/>
              <w:rPr>
                <w:color w:val="0D0D0D"/>
                <w:sz w:val="20"/>
                <w:szCs w:val="20"/>
              </w:rPr>
            </w:pPr>
            <w:r w:rsidRPr="002C71D6">
              <w:rPr>
                <w:color w:val="0D0D0D"/>
                <w:sz w:val="20"/>
                <w:szCs w:val="20"/>
              </w:rPr>
              <w:t>Udostępnianie modemu.</w:t>
            </w:r>
          </w:p>
          <w:p w14:paraId="3C518BA1" w14:textId="77777777" w:rsidR="002C71D6" w:rsidRPr="002C71D6" w:rsidRDefault="002C71D6" w:rsidP="00FE1C62">
            <w:pPr>
              <w:pStyle w:val="Akapitzlist"/>
              <w:numPr>
                <w:ilvl w:val="0"/>
                <w:numId w:val="31"/>
              </w:numPr>
              <w:tabs>
                <w:tab w:val="left" w:pos="3143"/>
              </w:tabs>
              <w:ind w:left="467"/>
              <w:jc w:val="both"/>
              <w:rPr>
                <w:color w:val="0D0D0D"/>
                <w:sz w:val="20"/>
                <w:szCs w:val="20"/>
              </w:rPr>
            </w:pPr>
            <w:r w:rsidRPr="002C71D6">
              <w:rPr>
                <w:color w:val="0D0D0D"/>
                <w:sz w:val="20"/>
                <w:szCs w:val="20"/>
              </w:rPr>
              <w:t>Oprogramowanie dla tworzenia kopii zapasowych (Backup); automatyczne wykonywanie kopii plików z możliwością automatycznego przywrócenia wersji wcześniejszej.</w:t>
            </w:r>
          </w:p>
          <w:p w14:paraId="1F666865" w14:textId="77777777" w:rsidR="002C71D6" w:rsidRPr="002C71D6" w:rsidRDefault="002C71D6" w:rsidP="00FE1C62">
            <w:pPr>
              <w:pStyle w:val="Akapitzlist"/>
              <w:numPr>
                <w:ilvl w:val="0"/>
                <w:numId w:val="31"/>
              </w:numPr>
              <w:tabs>
                <w:tab w:val="left" w:pos="3143"/>
              </w:tabs>
              <w:ind w:left="467"/>
              <w:jc w:val="both"/>
              <w:rPr>
                <w:color w:val="0D0D0D"/>
                <w:sz w:val="20"/>
                <w:szCs w:val="20"/>
              </w:rPr>
            </w:pPr>
            <w:r w:rsidRPr="002C71D6">
              <w:rPr>
                <w:color w:val="0D0D0D"/>
                <w:sz w:val="20"/>
                <w:szCs w:val="20"/>
              </w:rPr>
              <w:t xml:space="preserve">Możliwość przywracania obrazu plików systemowych do uprzednio zapisanej postaci. </w:t>
            </w:r>
          </w:p>
          <w:p w14:paraId="36BFBA6A" w14:textId="77777777" w:rsidR="002C71D6" w:rsidRPr="002C71D6" w:rsidRDefault="002C71D6" w:rsidP="00FE1C62">
            <w:pPr>
              <w:pStyle w:val="Akapitzlist"/>
              <w:numPr>
                <w:ilvl w:val="0"/>
                <w:numId w:val="31"/>
              </w:numPr>
              <w:tabs>
                <w:tab w:val="left" w:pos="3143"/>
              </w:tabs>
              <w:ind w:left="467"/>
              <w:jc w:val="both"/>
              <w:rPr>
                <w:color w:val="0D0D0D"/>
                <w:sz w:val="20"/>
                <w:szCs w:val="20"/>
              </w:rPr>
            </w:pPr>
            <w:r w:rsidRPr="002C71D6">
              <w:rPr>
                <w:color w:val="0D0D0D"/>
                <w:sz w:val="20"/>
                <w:szCs w:val="20"/>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745F5889" w14:textId="77777777" w:rsidR="002C71D6" w:rsidRPr="002C71D6" w:rsidRDefault="002C71D6" w:rsidP="00FE1C62">
            <w:pPr>
              <w:pStyle w:val="Akapitzlist"/>
              <w:numPr>
                <w:ilvl w:val="0"/>
                <w:numId w:val="31"/>
              </w:numPr>
              <w:tabs>
                <w:tab w:val="left" w:pos="3143"/>
              </w:tabs>
              <w:ind w:left="467"/>
              <w:jc w:val="both"/>
              <w:rPr>
                <w:color w:val="0D0D0D"/>
                <w:sz w:val="20"/>
                <w:szCs w:val="20"/>
              </w:rPr>
            </w:pPr>
            <w:r w:rsidRPr="002C71D6">
              <w:rPr>
                <w:color w:val="0D0D0D"/>
                <w:sz w:val="20"/>
                <w:szCs w:val="20"/>
              </w:rPr>
              <w:t xml:space="preserve">Możliwość blokowania lub dopuszczania dowolnych urządzeń peryferyjnych za pomocą polityk grupowych (np. przy użyciu numerów identyfikacyjnych sprzętu). </w:t>
            </w:r>
          </w:p>
          <w:p w14:paraId="08D46C6B" w14:textId="77777777" w:rsidR="002C71D6" w:rsidRPr="002C71D6" w:rsidRDefault="002C71D6" w:rsidP="00FE1C62">
            <w:pPr>
              <w:pStyle w:val="Akapitzlist"/>
              <w:numPr>
                <w:ilvl w:val="0"/>
                <w:numId w:val="31"/>
              </w:numPr>
              <w:tabs>
                <w:tab w:val="left" w:pos="3143"/>
              </w:tabs>
              <w:ind w:left="467"/>
              <w:jc w:val="both"/>
              <w:rPr>
                <w:color w:val="0D0D0D"/>
                <w:sz w:val="20"/>
                <w:szCs w:val="20"/>
              </w:rPr>
            </w:pPr>
            <w:r w:rsidRPr="002C71D6">
              <w:rPr>
                <w:color w:val="0D0D0D"/>
                <w:sz w:val="20"/>
                <w:szCs w:val="20"/>
              </w:rPr>
              <w:t xml:space="preserve">Wbudowany mechanizm wirtualizacji typu </w:t>
            </w:r>
            <w:proofErr w:type="spellStart"/>
            <w:r w:rsidRPr="002C71D6">
              <w:rPr>
                <w:color w:val="0D0D0D"/>
                <w:sz w:val="20"/>
                <w:szCs w:val="20"/>
              </w:rPr>
              <w:t>hypervisor</w:t>
            </w:r>
            <w:proofErr w:type="spellEnd"/>
            <w:r w:rsidRPr="002C71D6">
              <w:rPr>
                <w:color w:val="0D0D0D"/>
                <w:sz w:val="20"/>
                <w:szCs w:val="20"/>
              </w:rPr>
              <w:t>, umożliwiający, zgodnie z uprawnieniami licencyjnymi, uruchomienie do 4 maszyn wirtualnych.</w:t>
            </w:r>
          </w:p>
          <w:p w14:paraId="58500708" w14:textId="77777777" w:rsidR="002C71D6" w:rsidRPr="002C71D6" w:rsidRDefault="002C71D6" w:rsidP="00FE1C62">
            <w:pPr>
              <w:pStyle w:val="Akapitzlist"/>
              <w:numPr>
                <w:ilvl w:val="0"/>
                <w:numId w:val="31"/>
              </w:numPr>
              <w:tabs>
                <w:tab w:val="left" w:pos="3143"/>
              </w:tabs>
              <w:ind w:left="467"/>
              <w:jc w:val="both"/>
              <w:rPr>
                <w:color w:val="0D0D0D"/>
                <w:sz w:val="20"/>
                <w:szCs w:val="20"/>
              </w:rPr>
            </w:pPr>
            <w:r w:rsidRPr="002C71D6">
              <w:rPr>
                <w:color w:val="0D0D0D"/>
                <w:sz w:val="20"/>
                <w:szCs w:val="20"/>
              </w:rPr>
              <w:lastRenderedPageBreak/>
              <w:t>Mechanizm szyfrowania dysków wewnętrznych i zewnętrznych z możliwością szyfrowania ograniczonego do danych użytkownika.</w:t>
            </w:r>
          </w:p>
          <w:p w14:paraId="112AA6A9" w14:textId="77777777" w:rsidR="002C71D6" w:rsidRPr="002C71D6" w:rsidRDefault="002C71D6" w:rsidP="00FE1C62">
            <w:pPr>
              <w:pStyle w:val="Akapitzlist"/>
              <w:numPr>
                <w:ilvl w:val="0"/>
                <w:numId w:val="31"/>
              </w:numPr>
              <w:tabs>
                <w:tab w:val="left" w:pos="3143"/>
              </w:tabs>
              <w:ind w:left="467"/>
              <w:jc w:val="both"/>
              <w:rPr>
                <w:color w:val="0D0D0D"/>
                <w:sz w:val="20"/>
                <w:szCs w:val="20"/>
              </w:rPr>
            </w:pPr>
            <w:r w:rsidRPr="002C71D6">
              <w:rPr>
                <w:color w:val="0D0D0D"/>
                <w:sz w:val="20"/>
                <w:szCs w:val="20"/>
              </w:rPr>
              <w:t>Wbudowane w system narzędzie do szyfrowania dysków przenośnych, z możliwością centralnego zarządzania poprzez polityki grupowe, pozwalające na wymuszenie szyfrowania dysków przenośnych.</w:t>
            </w:r>
          </w:p>
          <w:p w14:paraId="2C485253" w14:textId="77777777" w:rsidR="002C71D6" w:rsidRPr="002C71D6" w:rsidRDefault="002C71D6" w:rsidP="00FE1C62">
            <w:pPr>
              <w:pStyle w:val="Akapitzlist"/>
              <w:numPr>
                <w:ilvl w:val="0"/>
                <w:numId w:val="31"/>
              </w:numPr>
              <w:tabs>
                <w:tab w:val="left" w:pos="3143"/>
              </w:tabs>
              <w:ind w:left="467"/>
              <w:jc w:val="both"/>
              <w:rPr>
                <w:color w:val="0D0D0D"/>
                <w:sz w:val="20"/>
                <w:szCs w:val="20"/>
              </w:rPr>
            </w:pPr>
            <w:r w:rsidRPr="002C71D6">
              <w:rPr>
                <w:color w:val="0D0D0D"/>
                <w:sz w:val="20"/>
                <w:szCs w:val="20"/>
              </w:rPr>
              <w:t>Możliwość tworzenia i przechowywania kopii zapasowych kluczy odzyskiwania do szyfrowania partycji w usługach katalogowych.</w:t>
            </w:r>
          </w:p>
          <w:p w14:paraId="6D8B0514" w14:textId="77777777" w:rsidR="002C71D6" w:rsidRPr="002C71D6" w:rsidRDefault="002C71D6" w:rsidP="00FE1C62">
            <w:pPr>
              <w:pStyle w:val="Akapitzlist"/>
              <w:numPr>
                <w:ilvl w:val="0"/>
                <w:numId w:val="31"/>
              </w:numPr>
              <w:tabs>
                <w:tab w:val="left" w:pos="3143"/>
              </w:tabs>
              <w:ind w:left="467"/>
              <w:jc w:val="both"/>
              <w:rPr>
                <w:color w:val="0D0D0D"/>
                <w:sz w:val="20"/>
                <w:szCs w:val="20"/>
              </w:rPr>
            </w:pPr>
            <w:r w:rsidRPr="002C71D6">
              <w:rPr>
                <w:color w:val="0D0D0D"/>
                <w:sz w:val="20"/>
                <w:szCs w:val="20"/>
              </w:rPr>
              <w:t xml:space="preserve">Możliwość nieodpłatnego instalowania dodatkowych języków interfejsu systemu operacyjnego oraz możliwość zmiany języka bez konieczności </w:t>
            </w:r>
            <w:proofErr w:type="spellStart"/>
            <w:r w:rsidRPr="002C71D6">
              <w:rPr>
                <w:color w:val="0D0D0D"/>
                <w:sz w:val="20"/>
                <w:szCs w:val="20"/>
              </w:rPr>
              <w:t>reinstalacji</w:t>
            </w:r>
            <w:proofErr w:type="spellEnd"/>
            <w:r w:rsidRPr="002C71D6">
              <w:rPr>
                <w:color w:val="0D0D0D"/>
                <w:sz w:val="20"/>
                <w:szCs w:val="20"/>
              </w:rPr>
              <w:t xml:space="preserve"> systemu. </w:t>
            </w:r>
          </w:p>
          <w:p w14:paraId="6F6065A4" w14:textId="094EC2AF" w:rsidR="002C71D6" w:rsidRPr="00222978" w:rsidRDefault="002C71D6" w:rsidP="002C71D6">
            <w:pPr>
              <w:tabs>
                <w:tab w:val="left" w:pos="3143"/>
              </w:tabs>
              <w:rPr>
                <w:color w:val="0D0D0D"/>
                <w:sz w:val="20"/>
                <w:szCs w:val="20"/>
              </w:rPr>
            </w:pPr>
            <w:r w:rsidRPr="002C71D6">
              <w:rPr>
                <w:color w:val="0D0D0D"/>
                <w:sz w:val="20"/>
                <w:szCs w:val="20"/>
              </w:rPr>
              <w:t>Zaoferowane oprogramowanie musi pozwalać na przenoszenie pojedynczych sztuk oprogramowania do jednostek zależnych.</w:t>
            </w:r>
          </w:p>
        </w:tc>
        <w:tc>
          <w:tcPr>
            <w:tcW w:w="1510" w:type="pct"/>
            <w:vAlign w:val="center"/>
          </w:tcPr>
          <w:p w14:paraId="60283AD0" w14:textId="74800DD0" w:rsidR="002C71D6" w:rsidRPr="00222978" w:rsidRDefault="00DC14BD" w:rsidP="002C71D6">
            <w:pPr>
              <w:jc w:val="center"/>
              <w:rPr>
                <w:i/>
                <w:sz w:val="20"/>
                <w:szCs w:val="20"/>
              </w:rPr>
            </w:pPr>
            <w:r w:rsidRPr="00DC14BD">
              <w:rPr>
                <w:i/>
                <w:sz w:val="20"/>
                <w:szCs w:val="20"/>
              </w:rPr>
              <w:lastRenderedPageBreak/>
              <w:t>Wpisać nazwę producenta, model i kod produktu</w:t>
            </w:r>
          </w:p>
        </w:tc>
      </w:tr>
      <w:tr w:rsidR="002C71D6" w:rsidRPr="00222978" w14:paraId="513E5BD9" w14:textId="77777777" w:rsidTr="006D5EC1">
        <w:tc>
          <w:tcPr>
            <w:tcW w:w="413" w:type="pct"/>
          </w:tcPr>
          <w:p w14:paraId="7EE2F22F" w14:textId="77777777" w:rsidR="002C71D6" w:rsidRPr="00222978" w:rsidRDefault="002C71D6" w:rsidP="00FE1C62">
            <w:pPr>
              <w:numPr>
                <w:ilvl w:val="0"/>
                <w:numId w:val="30"/>
              </w:numPr>
              <w:ind w:left="452" w:hanging="268"/>
              <w:rPr>
                <w:rFonts w:eastAsia="Times New Roman"/>
                <w:b/>
                <w:bCs/>
                <w:sz w:val="20"/>
                <w:szCs w:val="20"/>
                <w:lang w:eastAsia="pl-PL"/>
              </w:rPr>
            </w:pPr>
          </w:p>
        </w:tc>
        <w:tc>
          <w:tcPr>
            <w:tcW w:w="3078" w:type="pct"/>
            <w:vAlign w:val="center"/>
          </w:tcPr>
          <w:p w14:paraId="6371FC52" w14:textId="77777777" w:rsidR="002C71D6" w:rsidRPr="00222978" w:rsidRDefault="002C71D6" w:rsidP="002C71D6">
            <w:pPr>
              <w:tabs>
                <w:tab w:val="left" w:pos="3143"/>
              </w:tabs>
              <w:jc w:val="both"/>
              <w:rPr>
                <w:color w:val="0D0D0D"/>
                <w:sz w:val="20"/>
                <w:szCs w:val="20"/>
              </w:rPr>
            </w:pPr>
            <w:r w:rsidRPr="00222978">
              <w:rPr>
                <w:color w:val="0D0D0D"/>
                <w:sz w:val="20"/>
                <w:szCs w:val="20"/>
              </w:rPr>
              <w:t xml:space="preserve">BIOS zgodny ze specyfikacją UEFI </w:t>
            </w:r>
          </w:p>
          <w:p w14:paraId="26E9C150" w14:textId="77777777" w:rsidR="002C71D6" w:rsidRPr="00222978" w:rsidRDefault="002C71D6" w:rsidP="002C71D6">
            <w:pPr>
              <w:tabs>
                <w:tab w:val="left" w:pos="3143"/>
              </w:tabs>
              <w:jc w:val="both"/>
              <w:rPr>
                <w:color w:val="0D0D0D"/>
                <w:sz w:val="20"/>
                <w:szCs w:val="20"/>
              </w:rPr>
            </w:pPr>
            <w:r w:rsidRPr="00222978">
              <w:rPr>
                <w:color w:val="0D0D0D"/>
                <w:sz w:val="20"/>
                <w:szCs w:val="20"/>
              </w:rPr>
              <w:t xml:space="preserve">Możliwość, bez uruchamiania systemu operacyjnego z dysku twardego komputera lub innych podłączonych do niego urządzeń zewnętrznych informacji o: </w:t>
            </w:r>
          </w:p>
          <w:p w14:paraId="70A9E6A3" w14:textId="77777777" w:rsidR="002C71D6" w:rsidRPr="00222978" w:rsidRDefault="002C71D6" w:rsidP="00FE1C62">
            <w:pPr>
              <w:pStyle w:val="Akapitzlist"/>
              <w:numPr>
                <w:ilvl w:val="0"/>
                <w:numId w:val="29"/>
              </w:numPr>
              <w:tabs>
                <w:tab w:val="left" w:pos="3143"/>
              </w:tabs>
              <w:ind w:left="318"/>
              <w:jc w:val="both"/>
              <w:rPr>
                <w:color w:val="0D0D0D"/>
                <w:sz w:val="20"/>
                <w:szCs w:val="20"/>
              </w:rPr>
            </w:pPr>
            <w:r w:rsidRPr="00222978">
              <w:rPr>
                <w:color w:val="0D0D0D"/>
                <w:sz w:val="20"/>
                <w:szCs w:val="20"/>
              </w:rPr>
              <w:t>modelu komputera, PN</w:t>
            </w:r>
          </w:p>
          <w:p w14:paraId="4101ED7B" w14:textId="77777777" w:rsidR="002C71D6" w:rsidRPr="00222978" w:rsidRDefault="002C71D6" w:rsidP="00FE1C62">
            <w:pPr>
              <w:pStyle w:val="Akapitzlist"/>
              <w:numPr>
                <w:ilvl w:val="0"/>
                <w:numId w:val="29"/>
              </w:numPr>
              <w:tabs>
                <w:tab w:val="left" w:pos="3143"/>
              </w:tabs>
              <w:ind w:left="318"/>
              <w:jc w:val="both"/>
              <w:rPr>
                <w:color w:val="0D0D0D"/>
                <w:sz w:val="20"/>
                <w:szCs w:val="20"/>
              </w:rPr>
            </w:pPr>
            <w:r w:rsidRPr="00222978">
              <w:rPr>
                <w:color w:val="0D0D0D"/>
                <w:sz w:val="20"/>
                <w:szCs w:val="20"/>
              </w:rPr>
              <w:t>numerze seryjnym,</w:t>
            </w:r>
          </w:p>
          <w:p w14:paraId="020061AD" w14:textId="77777777" w:rsidR="002C71D6" w:rsidRPr="00222978" w:rsidRDefault="002C71D6" w:rsidP="00FE1C62">
            <w:pPr>
              <w:pStyle w:val="Akapitzlist"/>
              <w:numPr>
                <w:ilvl w:val="0"/>
                <w:numId w:val="29"/>
              </w:numPr>
              <w:tabs>
                <w:tab w:val="left" w:pos="3143"/>
              </w:tabs>
              <w:ind w:left="318"/>
              <w:jc w:val="both"/>
              <w:rPr>
                <w:color w:val="0D0D0D"/>
                <w:sz w:val="20"/>
                <w:szCs w:val="20"/>
              </w:rPr>
            </w:pPr>
            <w:proofErr w:type="spellStart"/>
            <w:r w:rsidRPr="00222978">
              <w:rPr>
                <w:color w:val="0D0D0D"/>
                <w:sz w:val="20"/>
                <w:szCs w:val="20"/>
              </w:rPr>
              <w:t>AssetTag</w:t>
            </w:r>
            <w:proofErr w:type="spellEnd"/>
            <w:r w:rsidRPr="00222978">
              <w:rPr>
                <w:color w:val="0D0D0D"/>
                <w:sz w:val="20"/>
                <w:szCs w:val="20"/>
              </w:rPr>
              <w:t>,</w:t>
            </w:r>
          </w:p>
          <w:p w14:paraId="63AFE317" w14:textId="77777777" w:rsidR="002C71D6" w:rsidRPr="00222978" w:rsidRDefault="002C71D6" w:rsidP="00FE1C62">
            <w:pPr>
              <w:pStyle w:val="Akapitzlist"/>
              <w:numPr>
                <w:ilvl w:val="0"/>
                <w:numId w:val="29"/>
              </w:numPr>
              <w:tabs>
                <w:tab w:val="left" w:pos="3143"/>
              </w:tabs>
              <w:ind w:left="318"/>
              <w:jc w:val="both"/>
              <w:rPr>
                <w:color w:val="0D0D0D"/>
                <w:sz w:val="20"/>
                <w:szCs w:val="20"/>
              </w:rPr>
            </w:pPr>
            <w:r w:rsidRPr="00222978">
              <w:rPr>
                <w:color w:val="0D0D0D"/>
                <w:sz w:val="20"/>
                <w:szCs w:val="20"/>
              </w:rPr>
              <w:t>MAC Adres karty sieciowej,</w:t>
            </w:r>
          </w:p>
          <w:p w14:paraId="6DA7E0DE" w14:textId="77777777" w:rsidR="002C71D6" w:rsidRPr="00222978" w:rsidRDefault="002C71D6" w:rsidP="00FE1C62">
            <w:pPr>
              <w:pStyle w:val="Akapitzlist"/>
              <w:numPr>
                <w:ilvl w:val="0"/>
                <w:numId w:val="29"/>
              </w:numPr>
              <w:tabs>
                <w:tab w:val="left" w:pos="3143"/>
              </w:tabs>
              <w:ind w:left="318"/>
              <w:jc w:val="both"/>
              <w:rPr>
                <w:color w:val="0D0D0D"/>
                <w:sz w:val="20"/>
                <w:szCs w:val="20"/>
              </w:rPr>
            </w:pPr>
            <w:r w:rsidRPr="00222978">
              <w:rPr>
                <w:color w:val="0D0D0D"/>
                <w:sz w:val="20"/>
                <w:szCs w:val="20"/>
              </w:rPr>
              <w:t>wersja Biosu wraz z datą produkcji,</w:t>
            </w:r>
          </w:p>
          <w:p w14:paraId="5C6A8AA0" w14:textId="77777777" w:rsidR="002C71D6" w:rsidRPr="00222978" w:rsidRDefault="002C71D6" w:rsidP="00FE1C62">
            <w:pPr>
              <w:pStyle w:val="Akapitzlist"/>
              <w:numPr>
                <w:ilvl w:val="0"/>
                <w:numId w:val="29"/>
              </w:numPr>
              <w:tabs>
                <w:tab w:val="left" w:pos="3143"/>
              </w:tabs>
              <w:ind w:left="318"/>
              <w:jc w:val="both"/>
              <w:rPr>
                <w:color w:val="0D0D0D"/>
                <w:sz w:val="20"/>
                <w:szCs w:val="20"/>
              </w:rPr>
            </w:pPr>
            <w:r w:rsidRPr="00222978">
              <w:rPr>
                <w:color w:val="0D0D0D"/>
                <w:sz w:val="20"/>
                <w:szCs w:val="20"/>
              </w:rPr>
              <w:t>zainstalowanym procesorze, jego taktowaniu i ilości rdzeni</w:t>
            </w:r>
          </w:p>
          <w:p w14:paraId="7E54FE34" w14:textId="77777777" w:rsidR="002C71D6" w:rsidRPr="00222978" w:rsidRDefault="002C71D6" w:rsidP="00FE1C62">
            <w:pPr>
              <w:pStyle w:val="Akapitzlist"/>
              <w:numPr>
                <w:ilvl w:val="0"/>
                <w:numId w:val="29"/>
              </w:numPr>
              <w:tabs>
                <w:tab w:val="left" w:pos="3143"/>
              </w:tabs>
              <w:ind w:left="318"/>
              <w:jc w:val="both"/>
              <w:rPr>
                <w:color w:val="0D0D0D"/>
                <w:sz w:val="20"/>
                <w:szCs w:val="20"/>
              </w:rPr>
            </w:pPr>
            <w:r w:rsidRPr="00222978">
              <w:rPr>
                <w:color w:val="0D0D0D"/>
                <w:sz w:val="20"/>
                <w:szCs w:val="20"/>
              </w:rPr>
              <w:t>ilości pamięci RAM wraz z taktowaniem,</w:t>
            </w:r>
          </w:p>
          <w:p w14:paraId="1DA9082E" w14:textId="77777777" w:rsidR="002C71D6" w:rsidRPr="00222978" w:rsidRDefault="002C71D6" w:rsidP="00FE1C62">
            <w:pPr>
              <w:pStyle w:val="Akapitzlist"/>
              <w:numPr>
                <w:ilvl w:val="0"/>
                <w:numId w:val="29"/>
              </w:numPr>
              <w:tabs>
                <w:tab w:val="left" w:pos="3143"/>
              </w:tabs>
              <w:ind w:left="318"/>
              <w:jc w:val="both"/>
              <w:rPr>
                <w:color w:val="0D0D0D"/>
                <w:sz w:val="20"/>
                <w:szCs w:val="20"/>
              </w:rPr>
            </w:pPr>
            <w:r w:rsidRPr="00222978">
              <w:rPr>
                <w:color w:val="0D0D0D"/>
                <w:sz w:val="20"/>
                <w:szCs w:val="20"/>
              </w:rPr>
              <w:t xml:space="preserve">stanie pracy wentylatora na procesorze </w:t>
            </w:r>
          </w:p>
          <w:p w14:paraId="78AB86C7" w14:textId="77777777" w:rsidR="002C71D6" w:rsidRPr="00222978" w:rsidRDefault="002C71D6" w:rsidP="00FE1C62">
            <w:pPr>
              <w:pStyle w:val="Akapitzlist"/>
              <w:numPr>
                <w:ilvl w:val="0"/>
                <w:numId w:val="29"/>
              </w:numPr>
              <w:tabs>
                <w:tab w:val="left" w:pos="3143"/>
              </w:tabs>
              <w:ind w:left="318"/>
              <w:jc w:val="both"/>
              <w:rPr>
                <w:color w:val="0D0D0D"/>
                <w:sz w:val="20"/>
                <w:szCs w:val="20"/>
              </w:rPr>
            </w:pPr>
            <w:r w:rsidRPr="00222978">
              <w:rPr>
                <w:color w:val="0D0D0D"/>
                <w:sz w:val="20"/>
                <w:szCs w:val="20"/>
              </w:rPr>
              <w:t>stanie pracy wentylatora w obudowie komputera</w:t>
            </w:r>
          </w:p>
          <w:p w14:paraId="675E77BA" w14:textId="77777777" w:rsidR="002C71D6" w:rsidRPr="00222978" w:rsidRDefault="002C71D6" w:rsidP="00FE1C62">
            <w:pPr>
              <w:pStyle w:val="Akapitzlist"/>
              <w:numPr>
                <w:ilvl w:val="0"/>
                <w:numId w:val="29"/>
              </w:numPr>
              <w:tabs>
                <w:tab w:val="left" w:pos="3143"/>
              </w:tabs>
              <w:ind w:left="318"/>
              <w:jc w:val="both"/>
              <w:rPr>
                <w:color w:val="0D0D0D"/>
                <w:sz w:val="20"/>
                <w:szCs w:val="20"/>
              </w:rPr>
            </w:pPr>
            <w:r w:rsidRPr="00222978">
              <w:rPr>
                <w:color w:val="0D0D0D"/>
                <w:sz w:val="20"/>
                <w:szCs w:val="20"/>
              </w:rPr>
              <w:t>napędach lub dyskach podłączonych do portów SATA oraz M.2 (model dysku i napędu optycznego)</w:t>
            </w:r>
          </w:p>
          <w:p w14:paraId="2E240917" w14:textId="77777777" w:rsidR="002C71D6" w:rsidRPr="00222978" w:rsidRDefault="002C71D6" w:rsidP="002C71D6">
            <w:pPr>
              <w:tabs>
                <w:tab w:val="left" w:pos="3143"/>
              </w:tabs>
              <w:jc w:val="both"/>
              <w:rPr>
                <w:color w:val="0D0D0D"/>
                <w:sz w:val="20"/>
                <w:szCs w:val="20"/>
              </w:rPr>
            </w:pPr>
            <w:r w:rsidRPr="00222978">
              <w:rPr>
                <w:color w:val="0D0D0D"/>
                <w:sz w:val="20"/>
                <w:szCs w:val="20"/>
              </w:rPr>
              <w:t>Możliwość z poziomu Bios:</w:t>
            </w:r>
          </w:p>
          <w:p w14:paraId="377D8E20" w14:textId="77777777" w:rsidR="002C71D6" w:rsidRPr="00222978" w:rsidRDefault="002C71D6" w:rsidP="00FE1C62">
            <w:pPr>
              <w:pStyle w:val="Akapitzlist"/>
              <w:numPr>
                <w:ilvl w:val="0"/>
                <w:numId w:val="29"/>
              </w:numPr>
              <w:tabs>
                <w:tab w:val="left" w:pos="3143"/>
              </w:tabs>
              <w:ind w:left="318"/>
              <w:jc w:val="both"/>
              <w:rPr>
                <w:color w:val="0D0D0D"/>
                <w:sz w:val="20"/>
                <w:szCs w:val="20"/>
              </w:rPr>
            </w:pPr>
            <w:r w:rsidRPr="00222978">
              <w:rPr>
                <w:color w:val="0D0D0D"/>
                <w:sz w:val="20"/>
                <w:szCs w:val="20"/>
              </w:rPr>
              <w:t>wyłączenia/włączania portów USB zarówno z przodu jak i z tyłu obudowy</w:t>
            </w:r>
          </w:p>
          <w:p w14:paraId="66C22223" w14:textId="77777777" w:rsidR="002C71D6" w:rsidRPr="00222978" w:rsidRDefault="002C71D6" w:rsidP="00FE1C62">
            <w:pPr>
              <w:pStyle w:val="Akapitzlist"/>
              <w:numPr>
                <w:ilvl w:val="0"/>
                <w:numId w:val="29"/>
              </w:numPr>
              <w:tabs>
                <w:tab w:val="left" w:pos="3143"/>
              </w:tabs>
              <w:ind w:left="318"/>
              <w:jc w:val="both"/>
              <w:rPr>
                <w:color w:val="0D0D0D"/>
                <w:sz w:val="20"/>
                <w:szCs w:val="20"/>
              </w:rPr>
            </w:pPr>
            <w:r w:rsidRPr="00222978">
              <w:rPr>
                <w:color w:val="0D0D0D"/>
                <w:sz w:val="20"/>
                <w:szCs w:val="20"/>
              </w:rPr>
              <w:t>wyłączenia selektywnego (pojedynczego) portów SATA,</w:t>
            </w:r>
          </w:p>
          <w:p w14:paraId="40A4819D" w14:textId="77777777" w:rsidR="002C71D6" w:rsidRPr="00222978" w:rsidRDefault="002C71D6" w:rsidP="00FE1C62">
            <w:pPr>
              <w:pStyle w:val="Akapitzlist"/>
              <w:numPr>
                <w:ilvl w:val="0"/>
                <w:numId w:val="29"/>
              </w:numPr>
              <w:tabs>
                <w:tab w:val="left" w:pos="3143"/>
              </w:tabs>
              <w:ind w:left="318"/>
              <w:jc w:val="both"/>
              <w:rPr>
                <w:color w:val="0D0D0D"/>
                <w:sz w:val="20"/>
                <w:szCs w:val="20"/>
              </w:rPr>
            </w:pPr>
            <w:r w:rsidRPr="00222978">
              <w:rPr>
                <w:color w:val="0D0D0D"/>
                <w:sz w:val="20"/>
                <w:szCs w:val="20"/>
              </w:rPr>
              <w:t>wyłączenia karty sieciowej, karty audio, portu szeregowego,</w:t>
            </w:r>
          </w:p>
          <w:p w14:paraId="020D4944" w14:textId="77777777" w:rsidR="002C71D6" w:rsidRPr="00222978" w:rsidRDefault="002C71D6" w:rsidP="00FE1C62">
            <w:pPr>
              <w:pStyle w:val="Akapitzlist"/>
              <w:numPr>
                <w:ilvl w:val="0"/>
                <w:numId w:val="29"/>
              </w:numPr>
              <w:tabs>
                <w:tab w:val="left" w:pos="3143"/>
              </w:tabs>
              <w:ind w:left="318"/>
              <w:jc w:val="both"/>
              <w:rPr>
                <w:color w:val="0D0D0D"/>
                <w:sz w:val="20"/>
                <w:szCs w:val="20"/>
              </w:rPr>
            </w:pPr>
            <w:r w:rsidRPr="00222978">
              <w:rPr>
                <w:color w:val="0D0D0D"/>
                <w:sz w:val="20"/>
                <w:szCs w:val="20"/>
              </w:rPr>
              <w:t xml:space="preserve">możliwość ustawienia portów USB w jednym z dwóch trybów: użytkownik może kopiować dane z urządzenia pamięci masowej podłączonego do pamięci USB na komputer ale nie może kopiować danych z komputera na urządzenia pamięci masowej podłączone do portu USB oraz użytkownik nie może kopiować danych z urządzenia pamięci masowej podłączonego do portu USB na komputer oraz nie może kopiować danych z komputera na urządzenia pamięci masowej </w:t>
            </w:r>
          </w:p>
          <w:p w14:paraId="52C07863" w14:textId="77777777" w:rsidR="002C71D6" w:rsidRPr="00222978" w:rsidRDefault="002C71D6" w:rsidP="00FE1C62">
            <w:pPr>
              <w:pStyle w:val="Akapitzlist"/>
              <w:numPr>
                <w:ilvl w:val="0"/>
                <w:numId w:val="29"/>
              </w:numPr>
              <w:tabs>
                <w:tab w:val="left" w:pos="3143"/>
              </w:tabs>
              <w:ind w:left="318"/>
              <w:jc w:val="both"/>
              <w:rPr>
                <w:color w:val="0D0D0D"/>
                <w:sz w:val="20"/>
                <w:szCs w:val="20"/>
              </w:rPr>
            </w:pPr>
            <w:r w:rsidRPr="00222978">
              <w:rPr>
                <w:color w:val="0D0D0D"/>
                <w:sz w:val="20"/>
                <w:szCs w:val="20"/>
              </w:rPr>
              <w:t>ustawienia hasła: administratora, Power-On, HDD,</w:t>
            </w:r>
          </w:p>
          <w:p w14:paraId="3CD76122" w14:textId="77777777" w:rsidR="002C71D6" w:rsidRPr="00222978" w:rsidRDefault="002C71D6" w:rsidP="00FE1C62">
            <w:pPr>
              <w:pStyle w:val="Akapitzlist"/>
              <w:numPr>
                <w:ilvl w:val="0"/>
                <w:numId w:val="29"/>
              </w:numPr>
              <w:tabs>
                <w:tab w:val="left" w:pos="3143"/>
              </w:tabs>
              <w:ind w:left="318"/>
              <w:jc w:val="both"/>
              <w:rPr>
                <w:color w:val="0D0D0D"/>
                <w:sz w:val="20"/>
                <w:szCs w:val="20"/>
              </w:rPr>
            </w:pPr>
            <w:r w:rsidRPr="00222978">
              <w:rPr>
                <w:color w:val="0D0D0D"/>
                <w:sz w:val="20"/>
                <w:szCs w:val="20"/>
              </w:rPr>
              <w:t>blokady aktualizacji BIOS bez podania hasła administratora</w:t>
            </w:r>
          </w:p>
          <w:p w14:paraId="2DB626CD" w14:textId="77777777" w:rsidR="002C71D6" w:rsidRPr="00222978" w:rsidRDefault="002C71D6" w:rsidP="00FE1C62">
            <w:pPr>
              <w:pStyle w:val="Akapitzlist"/>
              <w:numPr>
                <w:ilvl w:val="0"/>
                <w:numId w:val="29"/>
              </w:numPr>
              <w:tabs>
                <w:tab w:val="left" w:pos="3143"/>
              </w:tabs>
              <w:ind w:left="318"/>
              <w:jc w:val="both"/>
              <w:rPr>
                <w:color w:val="0D0D0D"/>
                <w:sz w:val="20"/>
                <w:szCs w:val="20"/>
              </w:rPr>
            </w:pPr>
            <w:r w:rsidRPr="00222978">
              <w:rPr>
                <w:color w:val="0D0D0D"/>
                <w:sz w:val="20"/>
                <w:szCs w:val="20"/>
              </w:rPr>
              <w:t>wglądu w system zbierania logów (min. Informacja o update Bios, błędzie wentylatora na procesorze, wyczyszczeniu logów)  z możliwością czyszczenia logów</w:t>
            </w:r>
          </w:p>
          <w:p w14:paraId="3FFB4AF5" w14:textId="77777777" w:rsidR="002C71D6" w:rsidRPr="00222978" w:rsidRDefault="002C71D6" w:rsidP="00FE1C62">
            <w:pPr>
              <w:pStyle w:val="Akapitzlist"/>
              <w:numPr>
                <w:ilvl w:val="0"/>
                <w:numId w:val="29"/>
              </w:numPr>
              <w:tabs>
                <w:tab w:val="left" w:pos="3143"/>
              </w:tabs>
              <w:ind w:left="318"/>
              <w:jc w:val="both"/>
              <w:rPr>
                <w:color w:val="0D0D0D"/>
                <w:sz w:val="20"/>
                <w:szCs w:val="20"/>
              </w:rPr>
            </w:pPr>
            <w:proofErr w:type="spellStart"/>
            <w:r w:rsidRPr="00222978">
              <w:rPr>
                <w:color w:val="0D0D0D"/>
                <w:sz w:val="20"/>
                <w:szCs w:val="20"/>
              </w:rPr>
              <w:t>alertowania</w:t>
            </w:r>
            <w:proofErr w:type="spellEnd"/>
            <w:r w:rsidRPr="00222978">
              <w:rPr>
                <w:color w:val="0D0D0D"/>
                <w:sz w:val="20"/>
                <w:szCs w:val="20"/>
              </w:rPr>
              <w:t xml:space="preserve"> zmiany konfiguracji sprzętowej komputera </w:t>
            </w:r>
          </w:p>
          <w:p w14:paraId="26777398" w14:textId="77777777" w:rsidR="002C71D6" w:rsidRPr="00222978" w:rsidRDefault="002C71D6" w:rsidP="00FE1C62">
            <w:pPr>
              <w:pStyle w:val="Akapitzlist"/>
              <w:numPr>
                <w:ilvl w:val="0"/>
                <w:numId w:val="29"/>
              </w:numPr>
              <w:tabs>
                <w:tab w:val="left" w:pos="3143"/>
              </w:tabs>
              <w:ind w:left="318"/>
              <w:jc w:val="both"/>
              <w:rPr>
                <w:color w:val="0D0D0D"/>
                <w:sz w:val="20"/>
                <w:szCs w:val="20"/>
              </w:rPr>
            </w:pPr>
            <w:r w:rsidRPr="00222978">
              <w:rPr>
                <w:color w:val="0D0D0D"/>
                <w:sz w:val="20"/>
                <w:szCs w:val="20"/>
              </w:rPr>
              <w:t>załadowania optymalnych ustawień Bios</w:t>
            </w:r>
          </w:p>
          <w:p w14:paraId="4F9A58D9" w14:textId="77777777" w:rsidR="002C71D6" w:rsidRPr="00222978" w:rsidRDefault="002C71D6" w:rsidP="00FE1C62">
            <w:pPr>
              <w:pStyle w:val="Akapitzlist"/>
              <w:numPr>
                <w:ilvl w:val="0"/>
                <w:numId w:val="29"/>
              </w:numPr>
              <w:tabs>
                <w:tab w:val="left" w:pos="3143"/>
              </w:tabs>
              <w:ind w:left="318"/>
              <w:jc w:val="both"/>
              <w:rPr>
                <w:color w:val="0D0D0D"/>
                <w:sz w:val="20"/>
                <w:szCs w:val="20"/>
              </w:rPr>
            </w:pPr>
            <w:r w:rsidRPr="00222978">
              <w:rPr>
                <w:color w:val="0D0D0D"/>
                <w:sz w:val="20"/>
                <w:szCs w:val="20"/>
              </w:rPr>
              <w:t>obsługa Bios za pomocą klawiatury i myszy</w:t>
            </w:r>
          </w:p>
        </w:tc>
        <w:tc>
          <w:tcPr>
            <w:tcW w:w="1510" w:type="pct"/>
            <w:vAlign w:val="center"/>
          </w:tcPr>
          <w:p w14:paraId="6F4F535F" w14:textId="77777777" w:rsidR="002C71D6" w:rsidRPr="00222978" w:rsidRDefault="002C71D6" w:rsidP="002C71D6">
            <w:pPr>
              <w:jc w:val="center"/>
              <w:rPr>
                <w:i/>
                <w:sz w:val="20"/>
                <w:szCs w:val="20"/>
              </w:rPr>
            </w:pPr>
          </w:p>
        </w:tc>
      </w:tr>
      <w:tr w:rsidR="002C71D6" w:rsidRPr="00222978" w14:paraId="00746073" w14:textId="77777777" w:rsidTr="006D5EC1">
        <w:tc>
          <w:tcPr>
            <w:tcW w:w="413" w:type="pct"/>
          </w:tcPr>
          <w:p w14:paraId="605662E1" w14:textId="77777777" w:rsidR="002C71D6" w:rsidRPr="00222978" w:rsidRDefault="002C71D6" w:rsidP="00FE1C62">
            <w:pPr>
              <w:numPr>
                <w:ilvl w:val="0"/>
                <w:numId w:val="30"/>
              </w:numPr>
              <w:ind w:left="452" w:hanging="268"/>
              <w:rPr>
                <w:rFonts w:eastAsia="Times New Roman"/>
                <w:b/>
                <w:bCs/>
                <w:sz w:val="20"/>
                <w:szCs w:val="20"/>
                <w:lang w:eastAsia="pl-PL"/>
              </w:rPr>
            </w:pPr>
          </w:p>
        </w:tc>
        <w:tc>
          <w:tcPr>
            <w:tcW w:w="3078" w:type="pct"/>
            <w:vAlign w:val="center"/>
          </w:tcPr>
          <w:p w14:paraId="6D1C43C7" w14:textId="77777777" w:rsidR="002C71D6" w:rsidRPr="00222978" w:rsidRDefault="002C71D6" w:rsidP="002C71D6">
            <w:pPr>
              <w:tabs>
                <w:tab w:val="left" w:pos="3143"/>
              </w:tabs>
              <w:rPr>
                <w:color w:val="0D0D0D"/>
                <w:sz w:val="20"/>
                <w:szCs w:val="20"/>
              </w:rPr>
            </w:pPr>
            <w:r w:rsidRPr="00222978">
              <w:rPr>
                <w:color w:val="0D0D0D"/>
                <w:sz w:val="20"/>
                <w:szCs w:val="20"/>
              </w:rPr>
              <w:t>Zintegrowany System Diagnostyczny</w:t>
            </w:r>
            <w:r w:rsidRPr="00222978">
              <w:rPr>
                <w:color w:val="0D0D0D"/>
                <w:sz w:val="20"/>
                <w:szCs w:val="20"/>
              </w:rPr>
              <w:tab/>
            </w:r>
          </w:p>
          <w:p w14:paraId="706114AA" w14:textId="77777777" w:rsidR="002C71D6" w:rsidRPr="00222978" w:rsidRDefault="002C71D6" w:rsidP="002C71D6">
            <w:pPr>
              <w:tabs>
                <w:tab w:val="left" w:pos="3143"/>
              </w:tabs>
              <w:rPr>
                <w:color w:val="0D0D0D"/>
                <w:sz w:val="20"/>
                <w:szCs w:val="20"/>
              </w:rPr>
            </w:pPr>
            <w:r w:rsidRPr="00222978">
              <w:rPr>
                <w:color w:val="0D0D0D"/>
                <w:sz w:val="20"/>
                <w:szCs w:val="20"/>
              </w:rPr>
              <w:t>Wizualny system diagnostyczny producenta działający nawet w przypadku uszkodzenia dysku twardego z systemem operacyjnym komputera umożliwiający wykonanie diagnostyki następujących podzespołów:</w:t>
            </w:r>
          </w:p>
          <w:p w14:paraId="5762A2D6" w14:textId="77777777" w:rsidR="002C71D6" w:rsidRPr="00222978" w:rsidRDefault="002C71D6" w:rsidP="00FE1C62">
            <w:pPr>
              <w:pStyle w:val="Akapitzlist"/>
              <w:numPr>
                <w:ilvl w:val="0"/>
                <w:numId w:val="29"/>
              </w:numPr>
              <w:tabs>
                <w:tab w:val="left" w:pos="3143"/>
              </w:tabs>
              <w:ind w:left="318"/>
              <w:jc w:val="both"/>
              <w:rPr>
                <w:color w:val="0D0D0D"/>
                <w:sz w:val="20"/>
                <w:szCs w:val="20"/>
              </w:rPr>
            </w:pPr>
            <w:r w:rsidRPr="00222978">
              <w:rPr>
                <w:color w:val="0D0D0D"/>
                <w:sz w:val="20"/>
                <w:szCs w:val="20"/>
              </w:rPr>
              <w:t xml:space="preserve">wykonanie testu pamięci RAM </w:t>
            </w:r>
          </w:p>
          <w:p w14:paraId="7E0DC6ED" w14:textId="77777777" w:rsidR="002C71D6" w:rsidRPr="00222978" w:rsidRDefault="002C71D6" w:rsidP="00FE1C62">
            <w:pPr>
              <w:pStyle w:val="Akapitzlist"/>
              <w:numPr>
                <w:ilvl w:val="0"/>
                <w:numId w:val="29"/>
              </w:numPr>
              <w:tabs>
                <w:tab w:val="left" w:pos="3143"/>
              </w:tabs>
              <w:ind w:left="318"/>
              <w:jc w:val="both"/>
              <w:rPr>
                <w:color w:val="0D0D0D"/>
                <w:sz w:val="20"/>
                <w:szCs w:val="20"/>
              </w:rPr>
            </w:pPr>
            <w:r w:rsidRPr="00222978">
              <w:rPr>
                <w:color w:val="0D0D0D"/>
                <w:sz w:val="20"/>
                <w:szCs w:val="20"/>
              </w:rPr>
              <w:t>test dysku twardego</w:t>
            </w:r>
          </w:p>
          <w:p w14:paraId="71957478" w14:textId="77777777" w:rsidR="002C71D6" w:rsidRPr="00222978" w:rsidRDefault="002C71D6" w:rsidP="00FE1C62">
            <w:pPr>
              <w:pStyle w:val="Akapitzlist"/>
              <w:numPr>
                <w:ilvl w:val="0"/>
                <w:numId w:val="29"/>
              </w:numPr>
              <w:tabs>
                <w:tab w:val="left" w:pos="3143"/>
              </w:tabs>
              <w:ind w:left="318"/>
              <w:jc w:val="both"/>
              <w:rPr>
                <w:color w:val="0D0D0D"/>
                <w:sz w:val="20"/>
                <w:szCs w:val="20"/>
              </w:rPr>
            </w:pPr>
            <w:r w:rsidRPr="00222978">
              <w:rPr>
                <w:color w:val="0D0D0D"/>
                <w:sz w:val="20"/>
                <w:szCs w:val="20"/>
              </w:rPr>
              <w:t xml:space="preserve">test monitora </w:t>
            </w:r>
          </w:p>
          <w:p w14:paraId="0DA221E6" w14:textId="77777777" w:rsidR="002C71D6" w:rsidRPr="00222978" w:rsidRDefault="002C71D6" w:rsidP="00FE1C62">
            <w:pPr>
              <w:pStyle w:val="Akapitzlist"/>
              <w:numPr>
                <w:ilvl w:val="0"/>
                <w:numId w:val="29"/>
              </w:numPr>
              <w:tabs>
                <w:tab w:val="left" w:pos="3143"/>
              </w:tabs>
              <w:ind w:left="318"/>
              <w:jc w:val="both"/>
              <w:rPr>
                <w:color w:val="0D0D0D"/>
                <w:sz w:val="20"/>
                <w:szCs w:val="20"/>
              </w:rPr>
            </w:pPr>
            <w:r w:rsidRPr="00222978">
              <w:rPr>
                <w:color w:val="0D0D0D"/>
                <w:sz w:val="20"/>
                <w:szCs w:val="20"/>
              </w:rPr>
              <w:t>test magistrali PCI-e</w:t>
            </w:r>
          </w:p>
          <w:p w14:paraId="1FFB233D" w14:textId="77777777" w:rsidR="002C71D6" w:rsidRPr="00222978" w:rsidRDefault="002C71D6" w:rsidP="00FE1C62">
            <w:pPr>
              <w:pStyle w:val="Akapitzlist"/>
              <w:numPr>
                <w:ilvl w:val="0"/>
                <w:numId w:val="29"/>
              </w:numPr>
              <w:tabs>
                <w:tab w:val="left" w:pos="3143"/>
              </w:tabs>
              <w:ind w:left="318"/>
              <w:jc w:val="both"/>
              <w:rPr>
                <w:color w:val="0D0D0D"/>
                <w:sz w:val="20"/>
                <w:szCs w:val="20"/>
              </w:rPr>
            </w:pPr>
            <w:r w:rsidRPr="00222978">
              <w:rPr>
                <w:color w:val="0D0D0D"/>
                <w:sz w:val="20"/>
                <w:szCs w:val="20"/>
              </w:rPr>
              <w:t>test portów USB</w:t>
            </w:r>
          </w:p>
          <w:p w14:paraId="008394DC" w14:textId="77777777" w:rsidR="002C71D6" w:rsidRPr="00222978" w:rsidRDefault="002C71D6" w:rsidP="00FE1C62">
            <w:pPr>
              <w:pStyle w:val="Akapitzlist"/>
              <w:numPr>
                <w:ilvl w:val="0"/>
                <w:numId w:val="29"/>
              </w:numPr>
              <w:tabs>
                <w:tab w:val="left" w:pos="3143"/>
              </w:tabs>
              <w:ind w:left="318"/>
              <w:jc w:val="both"/>
              <w:rPr>
                <w:color w:val="0D0D0D"/>
                <w:sz w:val="20"/>
                <w:szCs w:val="20"/>
              </w:rPr>
            </w:pPr>
            <w:r w:rsidRPr="00222978">
              <w:rPr>
                <w:color w:val="0D0D0D"/>
                <w:sz w:val="20"/>
                <w:szCs w:val="20"/>
              </w:rPr>
              <w:t xml:space="preserve">test płyty głównej </w:t>
            </w:r>
          </w:p>
          <w:p w14:paraId="52F26A27" w14:textId="77777777" w:rsidR="002C71D6" w:rsidRPr="00222978" w:rsidRDefault="002C71D6" w:rsidP="002C71D6">
            <w:pPr>
              <w:tabs>
                <w:tab w:val="left" w:pos="3143"/>
              </w:tabs>
              <w:rPr>
                <w:color w:val="0D0D0D"/>
                <w:sz w:val="20"/>
                <w:szCs w:val="20"/>
              </w:rPr>
            </w:pPr>
            <w:r w:rsidRPr="00222978">
              <w:rPr>
                <w:color w:val="0D0D0D"/>
                <w:sz w:val="20"/>
                <w:szCs w:val="20"/>
              </w:rPr>
              <w:lastRenderedPageBreak/>
              <w:t>Wizualna lub dźwiękowa sygnalizacja w przypadku błędów któregokolwiek z powyższych podzespołów komputera.</w:t>
            </w:r>
          </w:p>
          <w:p w14:paraId="38DF36C8" w14:textId="77777777" w:rsidR="002C71D6" w:rsidRPr="00222978" w:rsidRDefault="002C71D6" w:rsidP="002C71D6">
            <w:pPr>
              <w:tabs>
                <w:tab w:val="left" w:pos="3143"/>
              </w:tabs>
              <w:rPr>
                <w:color w:val="0D0D0D"/>
                <w:sz w:val="20"/>
                <w:szCs w:val="20"/>
              </w:rPr>
            </w:pPr>
            <w:r w:rsidRPr="00222978">
              <w:rPr>
                <w:color w:val="0D0D0D"/>
                <w:sz w:val="20"/>
                <w:szCs w:val="20"/>
              </w:rPr>
              <w:t>Ponadto system powinien umożliwiać identyfikacje testowanej jednostki i jej komponentów w następującym zakresie:</w:t>
            </w:r>
          </w:p>
          <w:p w14:paraId="66456913" w14:textId="77777777" w:rsidR="002C71D6" w:rsidRPr="00222978" w:rsidRDefault="002C71D6" w:rsidP="00FE1C62">
            <w:pPr>
              <w:pStyle w:val="Akapitzlist"/>
              <w:numPr>
                <w:ilvl w:val="0"/>
                <w:numId w:val="29"/>
              </w:numPr>
              <w:tabs>
                <w:tab w:val="left" w:pos="3143"/>
              </w:tabs>
              <w:ind w:left="318"/>
              <w:jc w:val="both"/>
              <w:rPr>
                <w:color w:val="0D0D0D"/>
                <w:sz w:val="20"/>
                <w:szCs w:val="20"/>
              </w:rPr>
            </w:pPr>
            <w:r w:rsidRPr="00222978">
              <w:rPr>
                <w:color w:val="0D0D0D"/>
                <w:sz w:val="20"/>
                <w:szCs w:val="20"/>
              </w:rPr>
              <w:t>PC: Producent, model</w:t>
            </w:r>
          </w:p>
          <w:p w14:paraId="0FDCF69D" w14:textId="77777777" w:rsidR="002C71D6" w:rsidRPr="00222978" w:rsidRDefault="002C71D6" w:rsidP="00FE1C62">
            <w:pPr>
              <w:pStyle w:val="Akapitzlist"/>
              <w:numPr>
                <w:ilvl w:val="0"/>
                <w:numId w:val="29"/>
              </w:numPr>
              <w:tabs>
                <w:tab w:val="left" w:pos="3143"/>
              </w:tabs>
              <w:ind w:left="318"/>
              <w:jc w:val="both"/>
              <w:rPr>
                <w:color w:val="0D0D0D"/>
                <w:sz w:val="20"/>
                <w:szCs w:val="20"/>
              </w:rPr>
            </w:pPr>
            <w:r w:rsidRPr="00222978">
              <w:rPr>
                <w:color w:val="0D0D0D"/>
                <w:sz w:val="20"/>
                <w:szCs w:val="20"/>
              </w:rPr>
              <w:t>BIOS: Wersja oraz data wydania Bios</w:t>
            </w:r>
          </w:p>
          <w:p w14:paraId="2AEDB06A" w14:textId="77777777" w:rsidR="002C71D6" w:rsidRPr="00222978" w:rsidRDefault="002C71D6" w:rsidP="00FE1C62">
            <w:pPr>
              <w:pStyle w:val="Akapitzlist"/>
              <w:numPr>
                <w:ilvl w:val="0"/>
                <w:numId w:val="29"/>
              </w:numPr>
              <w:tabs>
                <w:tab w:val="left" w:pos="3143"/>
              </w:tabs>
              <w:ind w:left="318"/>
              <w:jc w:val="both"/>
              <w:rPr>
                <w:color w:val="0D0D0D"/>
                <w:sz w:val="20"/>
                <w:szCs w:val="20"/>
              </w:rPr>
            </w:pPr>
            <w:r w:rsidRPr="00222978">
              <w:rPr>
                <w:color w:val="0D0D0D"/>
                <w:sz w:val="20"/>
                <w:szCs w:val="20"/>
              </w:rPr>
              <w:t>Procesor : Nazwa, taktowanie</w:t>
            </w:r>
          </w:p>
          <w:p w14:paraId="7B95A201" w14:textId="77777777" w:rsidR="002C71D6" w:rsidRPr="00222978" w:rsidRDefault="002C71D6" w:rsidP="00FE1C62">
            <w:pPr>
              <w:pStyle w:val="Akapitzlist"/>
              <w:numPr>
                <w:ilvl w:val="0"/>
                <w:numId w:val="29"/>
              </w:numPr>
              <w:tabs>
                <w:tab w:val="left" w:pos="3143"/>
              </w:tabs>
              <w:ind w:left="318"/>
              <w:jc w:val="both"/>
              <w:rPr>
                <w:color w:val="0D0D0D"/>
                <w:sz w:val="20"/>
                <w:szCs w:val="20"/>
              </w:rPr>
            </w:pPr>
            <w:r w:rsidRPr="00222978">
              <w:rPr>
                <w:color w:val="0D0D0D"/>
                <w:sz w:val="20"/>
                <w:szCs w:val="20"/>
              </w:rPr>
              <w:t>Pamięć RAM : Ilość zainstalowanej pamięci RAM, producent oraz numer seryjny poszczególnych kości pamięci\</w:t>
            </w:r>
          </w:p>
          <w:p w14:paraId="3674F5DA" w14:textId="77777777" w:rsidR="002C71D6" w:rsidRPr="00222978" w:rsidRDefault="002C71D6" w:rsidP="00FE1C62">
            <w:pPr>
              <w:pStyle w:val="Akapitzlist"/>
              <w:numPr>
                <w:ilvl w:val="0"/>
                <w:numId w:val="29"/>
              </w:numPr>
              <w:tabs>
                <w:tab w:val="left" w:pos="3143"/>
              </w:tabs>
              <w:ind w:left="318"/>
              <w:jc w:val="both"/>
              <w:rPr>
                <w:color w:val="0D0D0D"/>
                <w:sz w:val="20"/>
                <w:szCs w:val="20"/>
              </w:rPr>
            </w:pPr>
            <w:r w:rsidRPr="00222978">
              <w:rPr>
                <w:color w:val="0D0D0D"/>
                <w:sz w:val="20"/>
                <w:szCs w:val="20"/>
              </w:rPr>
              <w:t xml:space="preserve">Dysk twardy:  model, numer seryjny, wersja </w:t>
            </w:r>
            <w:proofErr w:type="spellStart"/>
            <w:r w:rsidRPr="00222978">
              <w:rPr>
                <w:color w:val="0D0D0D"/>
                <w:sz w:val="20"/>
                <w:szCs w:val="20"/>
              </w:rPr>
              <w:t>firmware</w:t>
            </w:r>
            <w:proofErr w:type="spellEnd"/>
            <w:r w:rsidRPr="00222978">
              <w:rPr>
                <w:color w:val="0D0D0D"/>
                <w:sz w:val="20"/>
                <w:szCs w:val="20"/>
              </w:rPr>
              <w:t>, pojemność, temperatura pracy</w:t>
            </w:r>
          </w:p>
          <w:p w14:paraId="40087ED7" w14:textId="77777777" w:rsidR="002C71D6" w:rsidRPr="00222978" w:rsidRDefault="002C71D6" w:rsidP="00FE1C62">
            <w:pPr>
              <w:pStyle w:val="Akapitzlist"/>
              <w:numPr>
                <w:ilvl w:val="0"/>
                <w:numId w:val="29"/>
              </w:numPr>
              <w:tabs>
                <w:tab w:val="left" w:pos="3143"/>
              </w:tabs>
              <w:ind w:left="318"/>
              <w:jc w:val="both"/>
              <w:rPr>
                <w:color w:val="0D0D0D"/>
                <w:sz w:val="20"/>
                <w:szCs w:val="20"/>
              </w:rPr>
            </w:pPr>
            <w:r w:rsidRPr="00222978">
              <w:rPr>
                <w:color w:val="0D0D0D"/>
                <w:sz w:val="20"/>
                <w:szCs w:val="20"/>
              </w:rPr>
              <w:t>Monitor: producent, model, rozdzielczość</w:t>
            </w:r>
          </w:p>
          <w:p w14:paraId="20F6E55C" w14:textId="77777777" w:rsidR="002C71D6" w:rsidRPr="00222978" w:rsidRDefault="002C71D6" w:rsidP="002C71D6">
            <w:pPr>
              <w:tabs>
                <w:tab w:val="left" w:pos="3143"/>
              </w:tabs>
              <w:rPr>
                <w:color w:val="0D0D0D"/>
                <w:sz w:val="20"/>
                <w:szCs w:val="20"/>
              </w:rPr>
            </w:pPr>
          </w:p>
          <w:p w14:paraId="3AC9B970" w14:textId="77777777" w:rsidR="002C71D6" w:rsidRPr="00222978" w:rsidRDefault="002C71D6" w:rsidP="002C71D6">
            <w:pPr>
              <w:tabs>
                <w:tab w:val="left" w:pos="3143"/>
              </w:tabs>
              <w:rPr>
                <w:color w:val="0D0D0D"/>
                <w:sz w:val="20"/>
                <w:szCs w:val="20"/>
              </w:rPr>
            </w:pPr>
            <w:r w:rsidRPr="00222978">
              <w:rPr>
                <w:color w:val="0D0D0D"/>
                <w:sz w:val="20"/>
                <w:szCs w:val="20"/>
              </w:rPr>
              <w:t>Licencja na oprogramowanie producenta komputera z nieograniczoną czasowo licencją na użytkowanie, umożliwiające:</w:t>
            </w:r>
          </w:p>
          <w:p w14:paraId="67DBCE4F" w14:textId="77777777" w:rsidR="002C71D6" w:rsidRPr="00222978" w:rsidRDefault="002C71D6" w:rsidP="00FE1C62">
            <w:pPr>
              <w:pStyle w:val="Akapitzlist"/>
              <w:numPr>
                <w:ilvl w:val="0"/>
                <w:numId w:val="29"/>
              </w:numPr>
              <w:tabs>
                <w:tab w:val="left" w:pos="3143"/>
              </w:tabs>
              <w:ind w:left="318"/>
              <w:jc w:val="both"/>
              <w:rPr>
                <w:color w:val="0D0D0D"/>
                <w:sz w:val="20"/>
                <w:szCs w:val="20"/>
              </w:rPr>
            </w:pPr>
            <w:r w:rsidRPr="00222978">
              <w:rPr>
                <w:color w:val="0D0D0D"/>
                <w:sz w:val="20"/>
                <w:szCs w:val="20"/>
              </w:rPr>
              <w:t xml:space="preserve">Upgrade i instalacje wszystkich sterowników oraz </w:t>
            </w:r>
            <w:proofErr w:type="spellStart"/>
            <w:r w:rsidRPr="00222978">
              <w:rPr>
                <w:color w:val="0D0D0D"/>
                <w:sz w:val="20"/>
                <w:szCs w:val="20"/>
              </w:rPr>
              <w:t>BIOS’u</w:t>
            </w:r>
            <w:proofErr w:type="spellEnd"/>
            <w:r w:rsidRPr="00222978">
              <w:rPr>
                <w:color w:val="0D0D0D"/>
                <w:sz w:val="20"/>
                <w:szCs w:val="20"/>
              </w:rPr>
              <w:t xml:space="preserve"> z certyfikatem zgodności producenta do najnowszej dostępnej wersji,</w:t>
            </w:r>
          </w:p>
          <w:p w14:paraId="7686979E" w14:textId="77777777" w:rsidR="002C71D6" w:rsidRPr="00222978" w:rsidRDefault="002C71D6" w:rsidP="00FE1C62">
            <w:pPr>
              <w:pStyle w:val="Akapitzlist"/>
              <w:numPr>
                <w:ilvl w:val="0"/>
                <w:numId w:val="29"/>
              </w:numPr>
              <w:tabs>
                <w:tab w:val="left" w:pos="3143"/>
              </w:tabs>
              <w:ind w:left="318"/>
              <w:jc w:val="both"/>
              <w:rPr>
                <w:color w:val="0D0D0D"/>
                <w:sz w:val="20"/>
                <w:szCs w:val="20"/>
              </w:rPr>
            </w:pPr>
            <w:r w:rsidRPr="00222978">
              <w:rPr>
                <w:color w:val="0D0D0D"/>
                <w:sz w:val="20"/>
                <w:szCs w:val="20"/>
              </w:rPr>
              <w:t xml:space="preserve">Możliwość sprawdzenia przed instalacją każdego sterownika oraz </w:t>
            </w:r>
            <w:proofErr w:type="spellStart"/>
            <w:r w:rsidRPr="00222978">
              <w:rPr>
                <w:color w:val="0D0D0D"/>
                <w:sz w:val="20"/>
                <w:szCs w:val="20"/>
              </w:rPr>
              <w:t>BIOS’u</w:t>
            </w:r>
            <w:proofErr w:type="spellEnd"/>
            <w:r w:rsidRPr="00222978">
              <w:rPr>
                <w:color w:val="0D0D0D"/>
                <w:sz w:val="20"/>
                <w:szCs w:val="20"/>
              </w:rPr>
              <w:t>, bezpośrednio na stronie producenta przy użyciu połączenia internetowego informacji o: poprawkach i usprawnieniach dotyczących aktualizacji, dacie wydania ostatniej aktualizacji, zgodność z systemami operacyjnymi, jakiego komponentu sprzętu dotyczy aktualizacja</w:t>
            </w:r>
          </w:p>
        </w:tc>
        <w:tc>
          <w:tcPr>
            <w:tcW w:w="1510" w:type="pct"/>
            <w:vAlign w:val="center"/>
          </w:tcPr>
          <w:p w14:paraId="24739052" w14:textId="77777777" w:rsidR="002C71D6" w:rsidRPr="00222978" w:rsidRDefault="002C71D6" w:rsidP="002C71D6">
            <w:pPr>
              <w:jc w:val="center"/>
              <w:rPr>
                <w:i/>
                <w:sz w:val="20"/>
                <w:szCs w:val="20"/>
              </w:rPr>
            </w:pPr>
          </w:p>
        </w:tc>
      </w:tr>
      <w:tr w:rsidR="00FB2142" w:rsidRPr="00222978" w14:paraId="2228DD9C" w14:textId="77777777" w:rsidTr="006D5EC1">
        <w:tc>
          <w:tcPr>
            <w:tcW w:w="413" w:type="pct"/>
          </w:tcPr>
          <w:p w14:paraId="0BA4DA45" w14:textId="77777777" w:rsidR="00FB2142" w:rsidRPr="00222978" w:rsidRDefault="00FB2142" w:rsidP="00FE1C62">
            <w:pPr>
              <w:numPr>
                <w:ilvl w:val="0"/>
                <w:numId w:val="30"/>
              </w:numPr>
              <w:ind w:left="452" w:hanging="268"/>
              <w:rPr>
                <w:rFonts w:eastAsia="Times New Roman"/>
                <w:b/>
                <w:bCs/>
                <w:sz w:val="20"/>
                <w:szCs w:val="20"/>
                <w:lang w:eastAsia="pl-PL"/>
              </w:rPr>
            </w:pPr>
          </w:p>
        </w:tc>
        <w:tc>
          <w:tcPr>
            <w:tcW w:w="3078" w:type="pct"/>
            <w:vAlign w:val="center"/>
          </w:tcPr>
          <w:p w14:paraId="580568E0" w14:textId="062D2D91" w:rsidR="00FB2142" w:rsidRPr="001734D7" w:rsidRDefault="006D5EC1" w:rsidP="00FB2142">
            <w:pPr>
              <w:jc w:val="both"/>
              <w:rPr>
                <w:sz w:val="20"/>
                <w:szCs w:val="20"/>
              </w:rPr>
            </w:pPr>
            <w:r w:rsidRPr="001734D7">
              <w:rPr>
                <w:sz w:val="20"/>
                <w:szCs w:val="20"/>
              </w:rPr>
              <w:t>Urządzenie</w:t>
            </w:r>
            <w:r w:rsidR="00FB2142" w:rsidRPr="001734D7">
              <w:rPr>
                <w:sz w:val="20"/>
                <w:szCs w:val="20"/>
              </w:rPr>
              <w:t>:</w:t>
            </w:r>
          </w:p>
          <w:p w14:paraId="62953802" w14:textId="77777777" w:rsidR="00FB2142" w:rsidRPr="00DC14BD" w:rsidRDefault="00FB2142" w:rsidP="00FE1C62">
            <w:pPr>
              <w:pStyle w:val="Akapitzlist"/>
              <w:numPr>
                <w:ilvl w:val="0"/>
                <w:numId w:val="29"/>
              </w:numPr>
              <w:tabs>
                <w:tab w:val="left" w:pos="3143"/>
              </w:tabs>
              <w:ind w:left="318"/>
              <w:jc w:val="both"/>
              <w:rPr>
                <w:sz w:val="20"/>
                <w:szCs w:val="20"/>
              </w:rPr>
            </w:pPr>
            <w:r w:rsidRPr="001734D7">
              <w:rPr>
                <w:sz w:val="20"/>
                <w:szCs w:val="20"/>
              </w:rPr>
              <w:t>wyprodukowane zostało przez podmiot spełniający wymogi normy ISO9001 lub równoważnej</w:t>
            </w:r>
            <w:r w:rsidRPr="00DC14BD">
              <w:rPr>
                <w:sz w:val="20"/>
                <w:szCs w:val="20"/>
              </w:rPr>
              <w:t xml:space="preserve">, ISO27001 lub równoważnej </w:t>
            </w:r>
          </w:p>
          <w:p w14:paraId="11928E61" w14:textId="77777777" w:rsidR="00FB2142" w:rsidRPr="00DC14BD" w:rsidRDefault="00FB2142" w:rsidP="00FE1C62">
            <w:pPr>
              <w:pStyle w:val="Akapitzlist"/>
              <w:numPr>
                <w:ilvl w:val="0"/>
                <w:numId w:val="29"/>
              </w:numPr>
              <w:tabs>
                <w:tab w:val="left" w:pos="3143"/>
              </w:tabs>
              <w:ind w:left="318"/>
              <w:jc w:val="both"/>
              <w:rPr>
                <w:sz w:val="20"/>
                <w:szCs w:val="20"/>
              </w:rPr>
            </w:pPr>
            <w:r w:rsidRPr="00DC14BD">
              <w:rPr>
                <w:sz w:val="20"/>
                <w:szCs w:val="20"/>
              </w:rPr>
              <w:t xml:space="preserve">posiada Deklarację zgodności CE </w:t>
            </w:r>
          </w:p>
          <w:p w14:paraId="58B80454" w14:textId="77777777" w:rsidR="00FB2142" w:rsidRPr="00DC14BD" w:rsidRDefault="00FB2142" w:rsidP="00FE1C62">
            <w:pPr>
              <w:pStyle w:val="Akapitzlist"/>
              <w:numPr>
                <w:ilvl w:val="0"/>
                <w:numId w:val="29"/>
              </w:numPr>
              <w:tabs>
                <w:tab w:val="left" w:pos="3143"/>
              </w:tabs>
              <w:ind w:left="318"/>
              <w:jc w:val="both"/>
              <w:rPr>
                <w:strike/>
                <w:sz w:val="20"/>
                <w:szCs w:val="20"/>
              </w:rPr>
            </w:pPr>
            <w:r w:rsidRPr="00DC14BD">
              <w:rPr>
                <w:sz w:val="20"/>
                <w:szCs w:val="20"/>
              </w:rPr>
              <w:t xml:space="preserve">spełnia kryteria środowiskowe, w tym zgodności z dyrektywą </w:t>
            </w:r>
            <w:proofErr w:type="spellStart"/>
            <w:r w:rsidRPr="00DC14BD">
              <w:rPr>
                <w:sz w:val="20"/>
                <w:szCs w:val="20"/>
              </w:rPr>
              <w:t>RoHS</w:t>
            </w:r>
            <w:proofErr w:type="spellEnd"/>
            <w:r w:rsidRPr="00DC14BD">
              <w:rPr>
                <w:sz w:val="20"/>
                <w:szCs w:val="20"/>
              </w:rPr>
              <w:t xml:space="preserve"> Unii Europejskiej o eliminacji substancji niebezpiecznych</w:t>
            </w:r>
          </w:p>
          <w:p w14:paraId="176E59CA" w14:textId="7FC236AA" w:rsidR="00FB2142" w:rsidRPr="00FB2142" w:rsidRDefault="00FB2142" w:rsidP="00FB2142">
            <w:pPr>
              <w:pStyle w:val="Akapitzlist"/>
              <w:tabs>
                <w:tab w:val="left" w:pos="3143"/>
              </w:tabs>
              <w:ind w:left="0"/>
              <w:jc w:val="both"/>
              <w:rPr>
                <w:strike/>
                <w:color w:val="FF0000"/>
                <w:sz w:val="20"/>
                <w:szCs w:val="20"/>
              </w:rPr>
            </w:pPr>
            <w:r w:rsidRPr="00FB2142">
              <w:rPr>
                <w:b/>
                <w:sz w:val="20"/>
                <w:szCs w:val="20"/>
              </w:rPr>
              <w:t>Wykonawca zobowiązuje się do dostarczenia Zamawiającemu dokumentów potwierdzających spełnianie powyższych warunków po zawarciu umowy w sprawie zamówienia, najpóźniej przed realizacją zamówienia.</w:t>
            </w:r>
          </w:p>
        </w:tc>
        <w:tc>
          <w:tcPr>
            <w:tcW w:w="1510" w:type="pct"/>
            <w:vAlign w:val="center"/>
          </w:tcPr>
          <w:p w14:paraId="7F776349" w14:textId="77777777" w:rsidR="00FB2142" w:rsidRPr="00222978" w:rsidRDefault="00FB2142" w:rsidP="006D5EC1">
            <w:pPr>
              <w:jc w:val="both"/>
              <w:rPr>
                <w:i/>
                <w:sz w:val="20"/>
                <w:szCs w:val="20"/>
              </w:rPr>
            </w:pPr>
          </w:p>
        </w:tc>
      </w:tr>
      <w:tr w:rsidR="002C71D6" w:rsidRPr="00222978" w14:paraId="5BF00DF0" w14:textId="77777777" w:rsidTr="006D5EC1">
        <w:tc>
          <w:tcPr>
            <w:tcW w:w="413" w:type="pct"/>
          </w:tcPr>
          <w:p w14:paraId="14CA6757" w14:textId="77777777" w:rsidR="002C71D6" w:rsidRPr="00222978" w:rsidRDefault="002C71D6" w:rsidP="00FE1C62">
            <w:pPr>
              <w:numPr>
                <w:ilvl w:val="0"/>
                <w:numId w:val="30"/>
              </w:numPr>
              <w:ind w:left="452" w:hanging="268"/>
              <w:rPr>
                <w:b/>
                <w:bCs/>
                <w:sz w:val="20"/>
                <w:szCs w:val="20"/>
              </w:rPr>
            </w:pPr>
          </w:p>
        </w:tc>
        <w:tc>
          <w:tcPr>
            <w:tcW w:w="3078" w:type="pct"/>
            <w:vAlign w:val="center"/>
          </w:tcPr>
          <w:p w14:paraId="33EB3AE4" w14:textId="77777777" w:rsidR="002C71D6" w:rsidRPr="00222978" w:rsidRDefault="002C71D6" w:rsidP="002C71D6">
            <w:pPr>
              <w:rPr>
                <w:sz w:val="20"/>
                <w:szCs w:val="20"/>
              </w:rPr>
            </w:pPr>
            <w:r w:rsidRPr="00222978">
              <w:rPr>
                <w:sz w:val="20"/>
                <w:szCs w:val="20"/>
              </w:rPr>
              <w:t xml:space="preserve">System chroniący przed zagrożeniami, posiadający certyfikaty VB100%, OPSWAT, AVLAB +++, AV </w:t>
            </w:r>
            <w:proofErr w:type="spellStart"/>
            <w:r w:rsidRPr="00222978">
              <w:rPr>
                <w:sz w:val="20"/>
                <w:szCs w:val="20"/>
              </w:rPr>
              <w:t>Comperative</w:t>
            </w:r>
            <w:proofErr w:type="spellEnd"/>
            <w:r w:rsidRPr="00222978">
              <w:rPr>
                <w:sz w:val="20"/>
                <w:szCs w:val="20"/>
              </w:rPr>
              <w:t xml:space="preserve"> </w:t>
            </w:r>
            <w:proofErr w:type="spellStart"/>
            <w:r w:rsidRPr="00222978">
              <w:rPr>
                <w:sz w:val="20"/>
                <w:szCs w:val="20"/>
              </w:rPr>
              <w:t>Advance</w:t>
            </w:r>
            <w:proofErr w:type="spellEnd"/>
            <w:r w:rsidRPr="00222978">
              <w:rPr>
                <w:sz w:val="20"/>
                <w:szCs w:val="20"/>
              </w:rPr>
              <w:t xml:space="preserve"> +. </w:t>
            </w:r>
            <w:r w:rsidRPr="002C71D6">
              <w:rPr>
                <w:sz w:val="20"/>
                <w:szCs w:val="20"/>
              </w:rPr>
              <w:t>Silnik musi umożliwiać co najmniej</w:t>
            </w:r>
            <w:r w:rsidRPr="00222978">
              <w:rPr>
                <w:sz w:val="20"/>
                <w:szCs w:val="20"/>
              </w:rPr>
              <w:t>:</w:t>
            </w:r>
          </w:p>
          <w:p w14:paraId="623EFED7" w14:textId="77777777" w:rsidR="002C71D6" w:rsidRPr="00222978" w:rsidRDefault="002C71D6" w:rsidP="00FE1C62">
            <w:pPr>
              <w:pStyle w:val="Akapitzlist"/>
              <w:numPr>
                <w:ilvl w:val="0"/>
                <w:numId w:val="29"/>
              </w:numPr>
              <w:tabs>
                <w:tab w:val="left" w:pos="3143"/>
              </w:tabs>
              <w:ind w:left="318"/>
              <w:jc w:val="both"/>
              <w:rPr>
                <w:sz w:val="20"/>
                <w:szCs w:val="20"/>
              </w:rPr>
            </w:pPr>
            <w:r w:rsidRPr="00222978">
              <w:rPr>
                <w:sz w:val="20"/>
                <w:szCs w:val="20"/>
              </w:rPr>
              <w:t>wykrywanie i blokowania plików ze szkodliwą zawartością, w tym osadzonych/skompresowanych plików, które używają czasie rzeczywistym algorytmów kompresji,</w:t>
            </w:r>
          </w:p>
          <w:p w14:paraId="25C358EC" w14:textId="77777777" w:rsidR="002C71D6" w:rsidRPr="00222978" w:rsidRDefault="002C71D6" w:rsidP="00FE1C62">
            <w:pPr>
              <w:pStyle w:val="Akapitzlist"/>
              <w:numPr>
                <w:ilvl w:val="0"/>
                <w:numId w:val="29"/>
              </w:numPr>
              <w:tabs>
                <w:tab w:val="left" w:pos="3143"/>
              </w:tabs>
              <w:ind w:left="318"/>
              <w:jc w:val="both"/>
              <w:rPr>
                <w:sz w:val="20"/>
                <w:szCs w:val="20"/>
              </w:rPr>
            </w:pPr>
            <w:r w:rsidRPr="00222978">
              <w:rPr>
                <w:sz w:val="20"/>
                <w:szCs w:val="20"/>
              </w:rPr>
              <w:t xml:space="preserve">wykrywanie i usuwanie plików typu </w:t>
            </w:r>
            <w:proofErr w:type="spellStart"/>
            <w:r w:rsidRPr="00222978">
              <w:rPr>
                <w:sz w:val="20"/>
                <w:szCs w:val="20"/>
              </w:rPr>
              <w:t>rootkit</w:t>
            </w:r>
            <w:proofErr w:type="spellEnd"/>
            <w:r w:rsidRPr="00222978">
              <w:rPr>
                <w:sz w:val="20"/>
                <w:szCs w:val="20"/>
              </w:rPr>
              <w:t xml:space="preserve"> oraz złośliwego oprogramowania, również przy użyciu technik behawioralnych,</w:t>
            </w:r>
          </w:p>
          <w:p w14:paraId="52370EE7" w14:textId="77777777" w:rsidR="002C71D6" w:rsidRPr="00222978" w:rsidRDefault="002C71D6" w:rsidP="00FE1C62">
            <w:pPr>
              <w:pStyle w:val="Akapitzlist"/>
              <w:numPr>
                <w:ilvl w:val="0"/>
                <w:numId w:val="29"/>
              </w:numPr>
              <w:tabs>
                <w:tab w:val="left" w:pos="3143"/>
              </w:tabs>
              <w:ind w:left="318"/>
              <w:jc w:val="both"/>
              <w:rPr>
                <w:sz w:val="20"/>
                <w:szCs w:val="20"/>
              </w:rPr>
            </w:pPr>
            <w:r w:rsidRPr="00222978">
              <w:rPr>
                <w:sz w:val="20"/>
                <w:szCs w:val="20"/>
              </w:rPr>
              <w:t>stosowanie kwarantanny,</w:t>
            </w:r>
          </w:p>
          <w:p w14:paraId="2543A476" w14:textId="77777777" w:rsidR="002C71D6" w:rsidRPr="00222978" w:rsidRDefault="002C71D6" w:rsidP="00FE1C62">
            <w:pPr>
              <w:pStyle w:val="Akapitzlist"/>
              <w:numPr>
                <w:ilvl w:val="0"/>
                <w:numId w:val="29"/>
              </w:numPr>
              <w:tabs>
                <w:tab w:val="left" w:pos="3143"/>
              </w:tabs>
              <w:ind w:left="318"/>
              <w:jc w:val="both"/>
              <w:rPr>
                <w:sz w:val="20"/>
                <w:szCs w:val="20"/>
              </w:rPr>
            </w:pPr>
            <w:r w:rsidRPr="00222978">
              <w:rPr>
                <w:sz w:val="20"/>
                <w:szCs w:val="20"/>
              </w:rPr>
              <w:t>wykrywanie i usuwanie fałszywego oprogramowania bezpieczeństwa (</w:t>
            </w:r>
            <w:proofErr w:type="spellStart"/>
            <w:r w:rsidRPr="00222978">
              <w:rPr>
                <w:sz w:val="20"/>
                <w:szCs w:val="20"/>
              </w:rPr>
              <w:t>roguewear</w:t>
            </w:r>
            <w:proofErr w:type="spellEnd"/>
            <w:r w:rsidRPr="00222978">
              <w:rPr>
                <w:sz w:val="20"/>
                <w:szCs w:val="20"/>
              </w:rPr>
              <w:t>)</w:t>
            </w:r>
          </w:p>
          <w:p w14:paraId="2F0915F7" w14:textId="77777777" w:rsidR="002C71D6" w:rsidRPr="00222978" w:rsidRDefault="002C71D6" w:rsidP="00FE1C62">
            <w:pPr>
              <w:pStyle w:val="Akapitzlist"/>
              <w:numPr>
                <w:ilvl w:val="0"/>
                <w:numId w:val="29"/>
              </w:numPr>
              <w:tabs>
                <w:tab w:val="left" w:pos="3143"/>
              </w:tabs>
              <w:ind w:left="318"/>
              <w:jc w:val="both"/>
              <w:rPr>
                <w:sz w:val="20"/>
                <w:szCs w:val="20"/>
              </w:rPr>
            </w:pPr>
            <w:r w:rsidRPr="00222978">
              <w:rPr>
                <w:sz w:val="20"/>
                <w:szCs w:val="20"/>
              </w:rPr>
              <w:t>skanowanie urządzeń USB natychmiast po podłączeniu,</w:t>
            </w:r>
          </w:p>
          <w:p w14:paraId="0A9C6912" w14:textId="77777777" w:rsidR="002C71D6" w:rsidRPr="00222978" w:rsidRDefault="002C71D6" w:rsidP="00FE1C62">
            <w:pPr>
              <w:pStyle w:val="Akapitzlist"/>
              <w:numPr>
                <w:ilvl w:val="0"/>
                <w:numId w:val="29"/>
              </w:numPr>
              <w:tabs>
                <w:tab w:val="left" w:pos="3143"/>
              </w:tabs>
              <w:ind w:left="318"/>
              <w:jc w:val="both"/>
              <w:rPr>
                <w:sz w:val="20"/>
                <w:szCs w:val="20"/>
              </w:rPr>
            </w:pPr>
            <w:r w:rsidRPr="00222978">
              <w:rPr>
                <w:sz w:val="20"/>
                <w:szCs w:val="20"/>
              </w:rPr>
              <w:t>automatyczne odłączanie zainfekowanej końcówki od sieci,</w:t>
            </w:r>
          </w:p>
          <w:p w14:paraId="2D777DD4" w14:textId="77777777" w:rsidR="002C71D6" w:rsidRPr="00222978" w:rsidRDefault="002C71D6" w:rsidP="00FE1C62">
            <w:pPr>
              <w:pStyle w:val="Akapitzlist"/>
              <w:numPr>
                <w:ilvl w:val="0"/>
                <w:numId w:val="29"/>
              </w:numPr>
              <w:tabs>
                <w:tab w:val="left" w:pos="3143"/>
              </w:tabs>
              <w:ind w:left="318"/>
              <w:jc w:val="both"/>
              <w:rPr>
                <w:sz w:val="20"/>
                <w:szCs w:val="20"/>
              </w:rPr>
            </w:pPr>
            <w:r w:rsidRPr="00222978">
              <w:rPr>
                <w:sz w:val="20"/>
                <w:szCs w:val="20"/>
              </w:rPr>
              <w:t>skanowanie plików w czasie rzeczywistym, na żądanie, w interwałach czasowych lub poprzez harmonogram, w sposób w pełni konfigurowalny w stosunku do podejmowanych akcji w przypadku wykrycia zagrożenia, z możliwością wykluczenia typu pliku lub lokalizacji.</w:t>
            </w:r>
          </w:p>
          <w:p w14:paraId="5C2300E3" w14:textId="77777777" w:rsidR="002C71D6" w:rsidRPr="00222978" w:rsidRDefault="002C71D6" w:rsidP="00FE1C62">
            <w:pPr>
              <w:pStyle w:val="Akapitzlist"/>
              <w:numPr>
                <w:ilvl w:val="0"/>
                <w:numId w:val="29"/>
              </w:numPr>
              <w:tabs>
                <w:tab w:val="left" w:pos="3143"/>
              </w:tabs>
              <w:ind w:left="318"/>
              <w:jc w:val="both"/>
              <w:rPr>
                <w:sz w:val="20"/>
                <w:szCs w:val="20"/>
              </w:rPr>
            </w:pPr>
            <w:r w:rsidRPr="00222978">
              <w:rPr>
                <w:sz w:val="20"/>
                <w:szCs w:val="20"/>
              </w:rPr>
              <w:t>Zarządzanie „aktywami” stacji klienckiej, zbierające informacje co najmniej o nazwie komputera, producencie i modelu komputera, przynależności do grupy roboczej/domeny, szczegółach systemu operacyjnego, lokalnych kontach użytkowników, dacie i godzinie uruchomienia i ostatniego restartu komputera, parametrach sprzętowych (</w:t>
            </w:r>
            <w:proofErr w:type="spellStart"/>
            <w:r w:rsidRPr="00222978">
              <w:rPr>
                <w:sz w:val="20"/>
                <w:szCs w:val="20"/>
              </w:rPr>
              <w:t>proc.,RAM</w:t>
            </w:r>
            <w:proofErr w:type="spellEnd"/>
            <w:r w:rsidRPr="00222978">
              <w:rPr>
                <w:sz w:val="20"/>
                <w:szCs w:val="20"/>
              </w:rPr>
              <w:t xml:space="preserve">, SN, </w:t>
            </w:r>
            <w:proofErr w:type="spellStart"/>
            <w:r w:rsidRPr="00222978">
              <w:rPr>
                <w:sz w:val="20"/>
                <w:szCs w:val="20"/>
              </w:rPr>
              <w:t>storage</w:t>
            </w:r>
            <w:proofErr w:type="spellEnd"/>
            <w:r w:rsidRPr="00222978">
              <w:rPr>
                <w:sz w:val="20"/>
                <w:szCs w:val="20"/>
              </w:rPr>
              <w:t>), BIOS, interfejsach sieciowych, dołączonych peryferiach.</w:t>
            </w:r>
          </w:p>
          <w:p w14:paraId="45E5DA42" w14:textId="77777777" w:rsidR="002C71D6" w:rsidRPr="00222978" w:rsidRDefault="002C71D6" w:rsidP="00FE1C62">
            <w:pPr>
              <w:pStyle w:val="Akapitzlist"/>
              <w:numPr>
                <w:ilvl w:val="0"/>
                <w:numId w:val="29"/>
              </w:numPr>
              <w:tabs>
                <w:tab w:val="left" w:pos="3143"/>
              </w:tabs>
              <w:ind w:left="318"/>
              <w:jc w:val="both"/>
              <w:rPr>
                <w:sz w:val="20"/>
                <w:szCs w:val="20"/>
              </w:rPr>
            </w:pPr>
            <w:r w:rsidRPr="00222978">
              <w:rPr>
                <w:sz w:val="20"/>
                <w:szCs w:val="20"/>
              </w:rPr>
              <w:t>Musi posiadać moduł ochrony IDS/IPS</w:t>
            </w:r>
          </w:p>
          <w:p w14:paraId="1DF2EEFE" w14:textId="77777777" w:rsidR="002C71D6" w:rsidRPr="00222978" w:rsidRDefault="002C71D6" w:rsidP="00FE1C62">
            <w:pPr>
              <w:pStyle w:val="Akapitzlist"/>
              <w:numPr>
                <w:ilvl w:val="0"/>
                <w:numId w:val="29"/>
              </w:numPr>
              <w:tabs>
                <w:tab w:val="left" w:pos="3143"/>
              </w:tabs>
              <w:ind w:left="318"/>
              <w:jc w:val="both"/>
              <w:rPr>
                <w:sz w:val="20"/>
                <w:szCs w:val="20"/>
              </w:rPr>
            </w:pPr>
            <w:r w:rsidRPr="00222978">
              <w:rPr>
                <w:sz w:val="20"/>
                <w:szCs w:val="20"/>
              </w:rPr>
              <w:t>Musi posiadać mechanizm wykrywania skanowania portów</w:t>
            </w:r>
          </w:p>
          <w:p w14:paraId="0BC75806" w14:textId="77777777" w:rsidR="002C71D6" w:rsidRPr="00222978" w:rsidRDefault="002C71D6" w:rsidP="00FE1C62">
            <w:pPr>
              <w:pStyle w:val="Akapitzlist"/>
              <w:numPr>
                <w:ilvl w:val="0"/>
                <w:numId w:val="29"/>
              </w:numPr>
              <w:tabs>
                <w:tab w:val="left" w:pos="3143"/>
              </w:tabs>
              <w:ind w:left="318"/>
              <w:jc w:val="both"/>
              <w:rPr>
                <w:sz w:val="20"/>
                <w:szCs w:val="20"/>
              </w:rPr>
            </w:pPr>
            <w:r w:rsidRPr="00222978">
              <w:rPr>
                <w:sz w:val="20"/>
                <w:szCs w:val="20"/>
              </w:rPr>
              <w:t xml:space="preserve">Musi pozwalać na wykluczenie adresów IP oraz </w:t>
            </w:r>
            <w:proofErr w:type="spellStart"/>
            <w:r w:rsidRPr="00222978">
              <w:rPr>
                <w:sz w:val="20"/>
                <w:szCs w:val="20"/>
              </w:rPr>
              <w:t>PORTów</w:t>
            </w:r>
            <w:proofErr w:type="spellEnd"/>
            <w:r w:rsidRPr="00222978">
              <w:rPr>
                <w:sz w:val="20"/>
                <w:szCs w:val="20"/>
              </w:rPr>
              <w:t xml:space="preserve"> TCP/IP z modułu wykrywania skanowania portów</w:t>
            </w:r>
          </w:p>
          <w:p w14:paraId="7988982C" w14:textId="77777777" w:rsidR="002C71D6" w:rsidRPr="00222978" w:rsidRDefault="002C71D6" w:rsidP="00FE1C62">
            <w:pPr>
              <w:pStyle w:val="Akapitzlist"/>
              <w:numPr>
                <w:ilvl w:val="0"/>
                <w:numId w:val="29"/>
              </w:numPr>
              <w:tabs>
                <w:tab w:val="left" w:pos="3143"/>
              </w:tabs>
              <w:ind w:left="318"/>
              <w:jc w:val="both"/>
              <w:rPr>
                <w:sz w:val="20"/>
                <w:szCs w:val="20"/>
              </w:rPr>
            </w:pPr>
            <w:r w:rsidRPr="00222978">
              <w:rPr>
                <w:sz w:val="20"/>
                <w:szCs w:val="20"/>
              </w:rPr>
              <w:lastRenderedPageBreak/>
              <w:t xml:space="preserve">Moduł wykrywania ataków </w:t>
            </w:r>
            <w:proofErr w:type="spellStart"/>
            <w:r w:rsidRPr="00222978">
              <w:rPr>
                <w:sz w:val="20"/>
                <w:szCs w:val="20"/>
              </w:rPr>
              <w:t>DDoS</w:t>
            </w:r>
            <w:proofErr w:type="spellEnd"/>
            <w:r w:rsidRPr="00222978">
              <w:rPr>
                <w:sz w:val="20"/>
                <w:szCs w:val="20"/>
              </w:rPr>
              <w:t xml:space="preserve"> musi posiadać kilka poziomów wrażliwości</w:t>
            </w:r>
          </w:p>
          <w:p w14:paraId="0842C075" w14:textId="77777777" w:rsidR="002C71D6" w:rsidRPr="00222978" w:rsidRDefault="002C71D6" w:rsidP="00FE1C62">
            <w:pPr>
              <w:pStyle w:val="Akapitzlist"/>
              <w:numPr>
                <w:ilvl w:val="0"/>
                <w:numId w:val="29"/>
              </w:numPr>
              <w:tabs>
                <w:tab w:val="left" w:pos="3143"/>
              </w:tabs>
              <w:ind w:left="318"/>
              <w:jc w:val="both"/>
              <w:rPr>
                <w:sz w:val="20"/>
                <w:szCs w:val="20"/>
              </w:rPr>
            </w:pPr>
            <w:r w:rsidRPr="00222978">
              <w:rPr>
                <w:sz w:val="20"/>
                <w:szCs w:val="20"/>
              </w:rPr>
              <w:t>Szyfrowanie danych:</w:t>
            </w:r>
          </w:p>
          <w:p w14:paraId="03DDEE59" w14:textId="77777777" w:rsidR="002C71D6" w:rsidRPr="00222978" w:rsidRDefault="002C71D6" w:rsidP="00FE1C62">
            <w:pPr>
              <w:pStyle w:val="Akapitzlist"/>
              <w:numPr>
                <w:ilvl w:val="0"/>
                <w:numId w:val="29"/>
              </w:numPr>
              <w:tabs>
                <w:tab w:val="left" w:pos="3143"/>
              </w:tabs>
              <w:ind w:left="318"/>
              <w:jc w:val="both"/>
              <w:rPr>
                <w:sz w:val="20"/>
                <w:szCs w:val="20"/>
              </w:rPr>
            </w:pPr>
            <w:r w:rsidRPr="00222978">
              <w:rPr>
                <w:sz w:val="20"/>
                <w:szCs w:val="20"/>
              </w:rPr>
              <w:t>Oprogramowanie do szyfrowania, chroniące dane rezydujące na punktach końcowych za pomocą silnych algorytmów szyfrowania takich jak AES, RC6, SERPENT i DWAFISH. Pełne szyfrowanie dysków działających m.in. na komputerach z systemem Windows.</w:t>
            </w:r>
          </w:p>
          <w:p w14:paraId="740D7564" w14:textId="77777777" w:rsidR="002C71D6" w:rsidRPr="00222978" w:rsidRDefault="002C71D6" w:rsidP="00FE1C62">
            <w:pPr>
              <w:pStyle w:val="Akapitzlist"/>
              <w:numPr>
                <w:ilvl w:val="0"/>
                <w:numId w:val="29"/>
              </w:numPr>
              <w:tabs>
                <w:tab w:val="left" w:pos="3143"/>
              </w:tabs>
              <w:ind w:left="318"/>
              <w:jc w:val="both"/>
              <w:rPr>
                <w:sz w:val="20"/>
                <w:szCs w:val="20"/>
              </w:rPr>
            </w:pPr>
            <w:r w:rsidRPr="00222978">
              <w:rPr>
                <w:sz w:val="20"/>
                <w:szCs w:val="20"/>
              </w:rPr>
              <w:t xml:space="preserve">Zapobiegające utracie danych z powodu utraty / kradzieży punktu końcowego. Oprogramowanie szyfruje całą zawartość na urządzeniach przenośnych, takich jak Pen </w:t>
            </w:r>
            <w:proofErr w:type="spellStart"/>
            <w:r w:rsidRPr="00222978">
              <w:rPr>
                <w:sz w:val="20"/>
                <w:szCs w:val="20"/>
              </w:rPr>
              <w:t>Drive'y</w:t>
            </w:r>
            <w:proofErr w:type="spellEnd"/>
            <w:r w:rsidRPr="00222978">
              <w:rPr>
                <w:sz w:val="20"/>
                <w:szCs w:val="20"/>
              </w:rPr>
              <w:t>, dyski USB i udostępnia je tylko autoryzowanym użytkownikom.</w:t>
            </w:r>
          </w:p>
          <w:p w14:paraId="435D6BD9" w14:textId="77777777" w:rsidR="002C71D6" w:rsidRPr="00222978" w:rsidRDefault="002C71D6" w:rsidP="002C71D6">
            <w:pPr>
              <w:rPr>
                <w:sz w:val="20"/>
                <w:szCs w:val="20"/>
              </w:rPr>
            </w:pPr>
          </w:p>
          <w:p w14:paraId="71FF3AAC" w14:textId="77777777" w:rsidR="002C71D6" w:rsidRPr="00222978" w:rsidRDefault="002C71D6" w:rsidP="002C71D6">
            <w:pPr>
              <w:jc w:val="both"/>
              <w:rPr>
                <w:sz w:val="20"/>
                <w:szCs w:val="20"/>
              </w:rPr>
            </w:pPr>
            <w:r w:rsidRPr="00222978">
              <w:rPr>
                <w:sz w:val="20"/>
                <w:szCs w:val="20"/>
              </w:rPr>
              <w:t xml:space="preserve">Oprogramowanie umożliwia blokowanie wybranych przez administratora urządzeń zewnętrznych podłączanych do stacji końcowej. </w:t>
            </w:r>
          </w:p>
          <w:p w14:paraId="677AC654" w14:textId="77777777" w:rsidR="002C71D6" w:rsidRPr="00222978" w:rsidRDefault="002C71D6" w:rsidP="002C71D6">
            <w:pPr>
              <w:jc w:val="both"/>
              <w:rPr>
                <w:sz w:val="20"/>
                <w:szCs w:val="20"/>
              </w:rPr>
            </w:pPr>
            <w:r w:rsidRPr="00222978">
              <w:rPr>
                <w:sz w:val="20"/>
                <w:szCs w:val="20"/>
              </w:rPr>
              <w:t>Oprogramowanie umożliwia zdefiniowanie listy zaufanych urządzeń, które nie będą blokowane podczas podłączanie do stacji końcowej.</w:t>
            </w:r>
          </w:p>
          <w:p w14:paraId="6C176971" w14:textId="77777777" w:rsidR="002C71D6" w:rsidRPr="00222978" w:rsidRDefault="002C71D6" w:rsidP="002C71D6">
            <w:pPr>
              <w:jc w:val="both"/>
              <w:rPr>
                <w:sz w:val="20"/>
                <w:szCs w:val="20"/>
              </w:rPr>
            </w:pPr>
            <w:r w:rsidRPr="00222978">
              <w:rPr>
                <w:sz w:val="20"/>
                <w:szCs w:val="20"/>
              </w:rPr>
              <w:t>Istnieje możliwość blokady zapisywanie plików na zewnętrznych dyskach USB oraz blokada możliwości uruchamiania oprogramowania z takich dysków. Blokada ta powinna umożliwiać korzystanie z pozostałych danych zapisanych na takich dyskach.</w:t>
            </w:r>
          </w:p>
          <w:p w14:paraId="59350797" w14:textId="77777777" w:rsidR="002C71D6" w:rsidRPr="00222978" w:rsidRDefault="002C71D6" w:rsidP="002C71D6">
            <w:pPr>
              <w:jc w:val="both"/>
              <w:rPr>
                <w:sz w:val="20"/>
                <w:szCs w:val="20"/>
              </w:rPr>
            </w:pPr>
            <w:r w:rsidRPr="00222978">
              <w:rPr>
                <w:sz w:val="20"/>
                <w:szCs w:val="20"/>
              </w:rPr>
              <w:t>Interfejs zarządzania wyświetla monity o zbliżającym się zakończeniu licencji, a także powiadamia o zakończeniu licencji.</w:t>
            </w:r>
          </w:p>
          <w:p w14:paraId="6271094A" w14:textId="77777777" w:rsidR="002C71D6" w:rsidRPr="00222978" w:rsidRDefault="002C71D6" w:rsidP="002C71D6">
            <w:pPr>
              <w:jc w:val="both"/>
              <w:rPr>
                <w:sz w:val="20"/>
                <w:szCs w:val="20"/>
              </w:rPr>
            </w:pPr>
            <w:r w:rsidRPr="00222978">
              <w:rPr>
                <w:sz w:val="20"/>
                <w:szCs w:val="20"/>
              </w:rPr>
              <w:t xml:space="preserve">Dodatkowy moduł chroniący dane użytkownika przed działaniem oprogramowania </w:t>
            </w:r>
            <w:proofErr w:type="spellStart"/>
            <w:r w:rsidRPr="00222978">
              <w:rPr>
                <w:sz w:val="20"/>
                <w:szCs w:val="20"/>
              </w:rPr>
              <w:t>ransomware</w:t>
            </w:r>
            <w:proofErr w:type="spellEnd"/>
            <w:r w:rsidRPr="00222978">
              <w:rPr>
                <w:sz w:val="20"/>
                <w:szCs w:val="20"/>
              </w:rPr>
              <w:t>. Działanie modułu polega na ograniczeniu możliwości modyfikowania chronionych plików, tylko procesom systemowym oraz zaufanym aplikacjom.</w:t>
            </w:r>
          </w:p>
          <w:p w14:paraId="257E4921" w14:textId="77777777" w:rsidR="002C71D6" w:rsidRPr="00222978" w:rsidRDefault="002C71D6" w:rsidP="002C71D6">
            <w:pPr>
              <w:jc w:val="both"/>
              <w:rPr>
                <w:sz w:val="20"/>
                <w:szCs w:val="20"/>
              </w:rPr>
            </w:pPr>
            <w:r w:rsidRPr="00222978">
              <w:rPr>
                <w:sz w:val="20"/>
                <w:szCs w:val="20"/>
              </w:rPr>
              <w:t>Możliwość dowolnego zdefiniowania dodatkowo chronionych folderów zawierających wrażliwe dane użytkownika.</w:t>
            </w:r>
          </w:p>
          <w:p w14:paraId="78C84A61" w14:textId="77777777" w:rsidR="002C71D6" w:rsidRPr="00222978" w:rsidRDefault="002C71D6" w:rsidP="002C71D6">
            <w:pPr>
              <w:jc w:val="both"/>
              <w:rPr>
                <w:sz w:val="20"/>
                <w:szCs w:val="20"/>
              </w:rPr>
            </w:pPr>
            <w:r w:rsidRPr="00222978">
              <w:rPr>
                <w:sz w:val="20"/>
                <w:szCs w:val="20"/>
              </w:rPr>
              <w:t xml:space="preserve">Możliwość zdefiniowania zaufanych folderów. Aplikacje uruchamiane z zaufanych folderów mają możliwość modyfikowania plików objętych dodatkową ochroną </w:t>
            </w:r>
            <w:proofErr w:type="spellStart"/>
            <w:r w:rsidRPr="00222978">
              <w:rPr>
                <w:sz w:val="20"/>
                <w:szCs w:val="20"/>
              </w:rPr>
              <w:t>any</w:t>
            </w:r>
            <w:proofErr w:type="spellEnd"/>
            <w:r w:rsidRPr="00222978">
              <w:rPr>
                <w:sz w:val="20"/>
                <w:szCs w:val="20"/>
              </w:rPr>
              <w:t xml:space="preserve"> </w:t>
            </w:r>
            <w:proofErr w:type="spellStart"/>
            <w:r w:rsidRPr="00222978">
              <w:rPr>
                <w:sz w:val="20"/>
                <w:szCs w:val="20"/>
              </w:rPr>
              <w:t>ransomware</w:t>
            </w:r>
            <w:proofErr w:type="spellEnd"/>
            <w:r w:rsidRPr="00222978">
              <w:rPr>
                <w:sz w:val="20"/>
                <w:szCs w:val="20"/>
              </w:rPr>
              <w:t>.</w:t>
            </w:r>
          </w:p>
          <w:p w14:paraId="36DA71CF" w14:textId="77777777" w:rsidR="002C71D6" w:rsidRPr="00222978" w:rsidRDefault="002C71D6" w:rsidP="002C71D6">
            <w:pPr>
              <w:jc w:val="both"/>
              <w:rPr>
                <w:sz w:val="20"/>
                <w:szCs w:val="20"/>
              </w:rPr>
            </w:pPr>
            <w:r w:rsidRPr="00222978">
              <w:rPr>
                <w:sz w:val="20"/>
                <w:szCs w:val="20"/>
              </w:rPr>
              <w:t xml:space="preserve">Zaawansowane monitorowanie krytycznych danych użytkownika zapewniające zapobiegające prze niezamierzonymi manipulacjami – ataki </w:t>
            </w:r>
            <w:proofErr w:type="spellStart"/>
            <w:r w:rsidRPr="00222978">
              <w:rPr>
                <w:sz w:val="20"/>
                <w:szCs w:val="20"/>
              </w:rPr>
              <w:t>ransomware</w:t>
            </w:r>
            <w:proofErr w:type="spellEnd"/>
            <w:r w:rsidRPr="00222978">
              <w:rPr>
                <w:sz w:val="20"/>
                <w:szCs w:val="20"/>
              </w:rPr>
              <w:t xml:space="preserve">  </w:t>
            </w:r>
          </w:p>
          <w:p w14:paraId="754CF4BA" w14:textId="77777777" w:rsidR="002C71D6" w:rsidRPr="00222978" w:rsidRDefault="002C71D6" w:rsidP="002C71D6">
            <w:pPr>
              <w:jc w:val="both"/>
              <w:rPr>
                <w:sz w:val="20"/>
                <w:szCs w:val="20"/>
              </w:rPr>
            </w:pPr>
            <w:r w:rsidRPr="00222978">
              <w:rPr>
                <w:sz w:val="20"/>
                <w:szCs w:val="20"/>
              </w:rPr>
              <w:t>Centralna konsola zarządzająca zainstalowana na serwerze musi umożliwiać co najmniej:</w:t>
            </w:r>
          </w:p>
          <w:p w14:paraId="24557E4E" w14:textId="77777777" w:rsidR="002C71D6" w:rsidRPr="00222978" w:rsidRDefault="002C71D6" w:rsidP="00FE1C62">
            <w:pPr>
              <w:pStyle w:val="Akapitzlist"/>
              <w:numPr>
                <w:ilvl w:val="0"/>
                <w:numId w:val="29"/>
              </w:numPr>
              <w:tabs>
                <w:tab w:val="left" w:pos="3143"/>
              </w:tabs>
              <w:ind w:left="318"/>
              <w:jc w:val="both"/>
              <w:rPr>
                <w:sz w:val="20"/>
                <w:szCs w:val="20"/>
              </w:rPr>
            </w:pPr>
            <w:r w:rsidRPr="00222978">
              <w:rPr>
                <w:sz w:val="20"/>
                <w:szCs w:val="20"/>
              </w:rPr>
              <w:t>Przechowywanie danych w bazie typu SQL, z której korzysta funkcjonalność raportowania konsoli</w:t>
            </w:r>
          </w:p>
          <w:p w14:paraId="7EDB3E30" w14:textId="77777777" w:rsidR="002C71D6" w:rsidRPr="00222978" w:rsidRDefault="002C71D6" w:rsidP="00FE1C62">
            <w:pPr>
              <w:pStyle w:val="Akapitzlist"/>
              <w:numPr>
                <w:ilvl w:val="0"/>
                <w:numId w:val="29"/>
              </w:numPr>
              <w:tabs>
                <w:tab w:val="left" w:pos="3143"/>
              </w:tabs>
              <w:ind w:left="318"/>
              <w:jc w:val="both"/>
              <w:rPr>
                <w:sz w:val="20"/>
                <w:szCs w:val="20"/>
              </w:rPr>
            </w:pPr>
            <w:r w:rsidRPr="00222978">
              <w:rPr>
                <w:sz w:val="20"/>
                <w:szCs w:val="20"/>
              </w:rPr>
              <w:t xml:space="preserve">Zdalną instalację lub deinstalację oprogramowania ochronnego                   na stacjach klienckich, na pojedynczych punktach, zakresie adresów IP lub grupie z </w:t>
            </w:r>
            <w:proofErr w:type="spellStart"/>
            <w:r w:rsidRPr="00222978">
              <w:rPr>
                <w:sz w:val="20"/>
                <w:szCs w:val="20"/>
              </w:rPr>
              <w:t>ActiveDirectory</w:t>
            </w:r>
            <w:proofErr w:type="spellEnd"/>
          </w:p>
          <w:p w14:paraId="3BEDBF0F" w14:textId="77777777" w:rsidR="002C71D6" w:rsidRPr="00222978" w:rsidRDefault="002C71D6" w:rsidP="00FE1C62">
            <w:pPr>
              <w:pStyle w:val="Akapitzlist"/>
              <w:numPr>
                <w:ilvl w:val="0"/>
                <w:numId w:val="29"/>
              </w:numPr>
              <w:tabs>
                <w:tab w:val="left" w:pos="3143"/>
              </w:tabs>
              <w:ind w:left="318"/>
              <w:jc w:val="both"/>
              <w:rPr>
                <w:sz w:val="20"/>
                <w:szCs w:val="20"/>
              </w:rPr>
            </w:pPr>
            <w:r w:rsidRPr="00222978">
              <w:rPr>
                <w:sz w:val="20"/>
                <w:szCs w:val="20"/>
              </w:rPr>
              <w:t>Tworzenie paczek instalacyjnych oprogramowania klienckiego, z rozróżnieniem docelowej platformy systemowej (w tym 32 lub 64bit dla systemów Windows i Linux), w formie plików .exe       lub .</w:t>
            </w:r>
            <w:proofErr w:type="spellStart"/>
            <w:r w:rsidRPr="00222978">
              <w:rPr>
                <w:sz w:val="20"/>
                <w:szCs w:val="20"/>
              </w:rPr>
              <w:t>msi</w:t>
            </w:r>
            <w:proofErr w:type="spellEnd"/>
            <w:r w:rsidRPr="00222978">
              <w:rPr>
                <w:sz w:val="20"/>
                <w:szCs w:val="20"/>
              </w:rPr>
              <w:t xml:space="preserve"> dla Windows oraz formatach dla systemów Linux</w:t>
            </w:r>
          </w:p>
          <w:p w14:paraId="2AC77399" w14:textId="77777777" w:rsidR="002C71D6" w:rsidRPr="00222978" w:rsidRDefault="002C71D6" w:rsidP="00FE1C62">
            <w:pPr>
              <w:pStyle w:val="Akapitzlist"/>
              <w:numPr>
                <w:ilvl w:val="0"/>
                <w:numId w:val="29"/>
              </w:numPr>
              <w:tabs>
                <w:tab w:val="left" w:pos="3143"/>
              </w:tabs>
              <w:ind w:left="318"/>
              <w:jc w:val="both"/>
              <w:rPr>
                <w:sz w:val="20"/>
                <w:szCs w:val="20"/>
              </w:rPr>
            </w:pPr>
            <w:r w:rsidRPr="00222978">
              <w:rPr>
                <w:sz w:val="20"/>
                <w:szCs w:val="20"/>
              </w:rPr>
              <w:t>Centralną dystrybucję na zarządzanych klientach uaktualnień definicji ochronnych, których źródłem będzie plik lub pliki wgrane na serwer konsoli przez administratora, bez dostępu do sieci Internet.</w:t>
            </w:r>
          </w:p>
          <w:p w14:paraId="40AA838F" w14:textId="77777777" w:rsidR="002C71D6" w:rsidRPr="00222978" w:rsidRDefault="002C71D6" w:rsidP="00FE1C62">
            <w:pPr>
              <w:pStyle w:val="Akapitzlist"/>
              <w:numPr>
                <w:ilvl w:val="0"/>
                <w:numId w:val="29"/>
              </w:numPr>
              <w:tabs>
                <w:tab w:val="left" w:pos="3143"/>
              </w:tabs>
              <w:ind w:left="318"/>
              <w:jc w:val="both"/>
              <w:rPr>
                <w:sz w:val="20"/>
                <w:szCs w:val="20"/>
              </w:rPr>
            </w:pPr>
            <w:r w:rsidRPr="00222978">
              <w:rPr>
                <w:sz w:val="20"/>
                <w:szCs w:val="20"/>
              </w:rPr>
              <w:t>Raportowanie dostępne przez dedykowany panel w konsoli, z prezentacją tabelaryczną i graficzną, z możliwością automatycznego czyszczenia starych raportów, z możliwością eksportu do formatów CSV i PDF, prezentujące dane zarówno z logowania zdarzeń serwera konsoli, jak i dane/raporty zbierane ze stacji klienckich, w tym raporty o oprogramowaniu zainstalowanym na stacjach klienckich</w:t>
            </w:r>
          </w:p>
          <w:p w14:paraId="6885C9A8" w14:textId="77777777" w:rsidR="002C71D6" w:rsidRPr="00222978" w:rsidRDefault="002C71D6" w:rsidP="00FE1C62">
            <w:pPr>
              <w:pStyle w:val="Akapitzlist"/>
              <w:numPr>
                <w:ilvl w:val="0"/>
                <w:numId w:val="29"/>
              </w:numPr>
              <w:tabs>
                <w:tab w:val="left" w:pos="3143"/>
              </w:tabs>
              <w:ind w:left="318"/>
              <w:jc w:val="both"/>
              <w:rPr>
                <w:sz w:val="20"/>
                <w:szCs w:val="20"/>
              </w:rPr>
            </w:pPr>
            <w:r w:rsidRPr="00222978">
              <w:rPr>
                <w:sz w:val="20"/>
                <w:szCs w:val="20"/>
              </w:rPr>
              <w:t>Definiowanie struktury zarządzanie opartej o role i polityki, w których każda z funkcjonalności musi mieć możliwość konfiguracji</w:t>
            </w:r>
          </w:p>
          <w:p w14:paraId="6F962186" w14:textId="77777777" w:rsidR="002C71D6" w:rsidRPr="00222978" w:rsidRDefault="002C71D6" w:rsidP="00FE1C62">
            <w:pPr>
              <w:pStyle w:val="Akapitzlist"/>
              <w:numPr>
                <w:ilvl w:val="0"/>
                <w:numId w:val="29"/>
              </w:numPr>
              <w:tabs>
                <w:tab w:val="left" w:pos="3143"/>
              </w:tabs>
              <w:ind w:left="318"/>
              <w:jc w:val="both"/>
              <w:rPr>
                <w:sz w:val="20"/>
                <w:szCs w:val="20"/>
              </w:rPr>
            </w:pPr>
            <w:r w:rsidRPr="00222978">
              <w:rPr>
                <w:sz w:val="20"/>
                <w:szCs w:val="20"/>
              </w:rPr>
              <w:t>Zarządzanie przez Chmurę:</w:t>
            </w:r>
          </w:p>
          <w:p w14:paraId="6D90F64E" w14:textId="77777777" w:rsidR="002C71D6" w:rsidRPr="00222978" w:rsidRDefault="002C71D6" w:rsidP="002C71D6">
            <w:pPr>
              <w:pStyle w:val="Akapitzlist"/>
              <w:tabs>
                <w:tab w:val="left" w:pos="3143"/>
              </w:tabs>
              <w:ind w:left="318"/>
              <w:jc w:val="both"/>
              <w:rPr>
                <w:sz w:val="20"/>
                <w:szCs w:val="20"/>
              </w:rPr>
            </w:pPr>
            <w:r w:rsidRPr="00222978">
              <w:rPr>
                <w:sz w:val="20"/>
                <w:szCs w:val="20"/>
              </w:rPr>
              <w:lastRenderedPageBreak/>
              <w:t>Musi być zdolny do wyświetlania statusu bezpieczeństwa konsolidacyjnego urządzeń końcowych zainstalowanych w różnych biurach</w:t>
            </w:r>
          </w:p>
          <w:p w14:paraId="6D460C70" w14:textId="77777777" w:rsidR="002C71D6" w:rsidRPr="00222978" w:rsidRDefault="002C71D6" w:rsidP="002C71D6">
            <w:pPr>
              <w:pStyle w:val="Akapitzlist"/>
              <w:tabs>
                <w:tab w:val="left" w:pos="3143"/>
              </w:tabs>
              <w:ind w:left="318"/>
              <w:jc w:val="both"/>
              <w:rPr>
                <w:sz w:val="20"/>
                <w:szCs w:val="20"/>
              </w:rPr>
            </w:pPr>
            <w:r w:rsidRPr="00222978">
              <w:rPr>
                <w:sz w:val="20"/>
                <w:szCs w:val="20"/>
              </w:rPr>
              <w:t>Musi posiadać zdolność do tworzenia kopii zapasowych i przywracania plików konfiguracyjnych z serwera chmury</w:t>
            </w:r>
          </w:p>
          <w:p w14:paraId="33581980" w14:textId="77777777" w:rsidR="002C71D6" w:rsidRPr="00222978" w:rsidRDefault="002C71D6" w:rsidP="002C71D6">
            <w:pPr>
              <w:pStyle w:val="Akapitzlist"/>
              <w:tabs>
                <w:tab w:val="left" w:pos="3143"/>
              </w:tabs>
              <w:ind w:left="318"/>
              <w:jc w:val="both"/>
              <w:rPr>
                <w:sz w:val="20"/>
                <w:szCs w:val="20"/>
              </w:rPr>
            </w:pPr>
            <w:r w:rsidRPr="00222978">
              <w:rPr>
                <w:sz w:val="20"/>
                <w:szCs w:val="20"/>
              </w:rPr>
              <w:t>Musi posiadać zdolność do promowania skutecznej polityki lokalnej do globalnej i zastosować ją globalnie do wszystkich biur</w:t>
            </w:r>
          </w:p>
          <w:p w14:paraId="55D7243B" w14:textId="77777777" w:rsidR="002C71D6" w:rsidRPr="00222978" w:rsidRDefault="002C71D6" w:rsidP="002C71D6">
            <w:pPr>
              <w:pStyle w:val="Akapitzlist"/>
              <w:tabs>
                <w:tab w:val="left" w:pos="3143"/>
              </w:tabs>
              <w:ind w:left="318"/>
              <w:jc w:val="both"/>
              <w:rPr>
                <w:sz w:val="20"/>
                <w:szCs w:val="20"/>
              </w:rPr>
            </w:pPr>
            <w:r w:rsidRPr="00222978">
              <w:rPr>
                <w:sz w:val="20"/>
                <w:szCs w:val="20"/>
              </w:rPr>
              <w:t>Musi mieć możliwość tworzenia wielu poziomów dostępu do hierarchii aby umożliwić dostęp do Chmury zgodnie z przypisaniem do grupy</w:t>
            </w:r>
          </w:p>
          <w:p w14:paraId="3995D861" w14:textId="77777777" w:rsidR="002C71D6" w:rsidRPr="00222978" w:rsidRDefault="002C71D6" w:rsidP="002C71D6">
            <w:pPr>
              <w:pStyle w:val="Akapitzlist"/>
              <w:tabs>
                <w:tab w:val="left" w:pos="3143"/>
              </w:tabs>
              <w:ind w:left="318"/>
              <w:jc w:val="both"/>
              <w:rPr>
                <w:sz w:val="20"/>
                <w:szCs w:val="20"/>
              </w:rPr>
            </w:pPr>
            <w:r w:rsidRPr="00222978">
              <w:rPr>
                <w:sz w:val="20"/>
                <w:szCs w:val="20"/>
              </w:rPr>
              <w:t>Musi posiadać dostęp do konsoli lokalnie z dowolnego miejsca w nagłych przypadkach</w:t>
            </w:r>
          </w:p>
          <w:p w14:paraId="449ADF20" w14:textId="77777777" w:rsidR="002C71D6" w:rsidRPr="00222978" w:rsidRDefault="002C71D6" w:rsidP="002C71D6">
            <w:pPr>
              <w:pStyle w:val="Akapitzlist"/>
              <w:tabs>
                <w:tab w:val="left" w:pos="3143"/>
              </w:tabs>
              <w:ind w:left="318"/>
              <w:jc w:val="both"/>
              <w:rPr>
                <w:sz w:val="20"/>
                <w:szCs w:val="20"/>
              </w:rPr>
            </w:pPr>
            <w:r w:rsidRPr="00222978">
              <w:rPr>
                <w:sz w:val="20"/>
                <w:szCs w:val="20"/>
              </w:rPr>
              <w:t>Musi posiadać możliwość przeglądania raportów podsumowujących dla wszystkich urządzeń</w:t>
            </w:r>
          </w:p>
          <w:p w14:paraId="046E98F5" w14:textId="77777777" w:rsidR="002C71D6" w:rsidRPr="00222978" w:rsidRDefault="002C71D6" w:rsidP="002C71D6">
            <w:pPr>
              <w:pStyle w:val="Akapitzlist"/>
              <w:tabs>
                <w:tab w:val="left" w:pos="3143"/>
              </w:tabs>
              <w:ind w:left="318"/>
              <w:jc w:val="both"/>
              <w:rPr>
                <w:sz w:val="20"/>
                <w:szCs w:val="20"/>
              </w:rPr>
            </w:pPr>
            <w:r w:rsidRPr="00222978">
              <w:rPr>
                <w:sz w:val="20"/>
                <w:szCs w:val="20"/>
              </w:rPr>
              <w:t>Musi posiadać zdolność do uzyskania raportów i powiadomień za pomocą poczty elektronicznej</w:t>
            </w:r>
          </w:p>
        </w:tc>
        <w:tc>
          <w:tcPr>
            <w:tcW w:w="1510" w:type="pct"/>
            <w:vAlign w:val="center"/>
          </w:tcPr>
          <w:p w14:paraId="21EEA9AD" w14:textId="77777777" w:rsidR="002C71D6" w:rsidRPr="00222978" w:rsidRDefault="002C71D6" w:rsidP="002C71D6">
            <w:pPr>
              <w:jc w:val="center"/>
              <w:rPr>
                <w:i/>
                <w:sz w:val="20"/>
                <w:szCs w:val="20"/>
              </w:rPr>
            </w:pPr>
          </w:p>
        </w:tc>
      </w:tr>
      <w:tr w:rsidR="002C71D6" w:rsidRPr="00222978" w14:paraId="578DCBE5" w14:textId="77777777" w:rsidTr="006D5EC1">
        <w:tc>
          <w:tcPr>
            <w:tcW w:w="413" w:type="pct"/>
          </w:tcPr>
          <w:p w14:paraId="2353A3F4" w14:textId="77777777" w:rsidR="002C71D6" w:rsidRPr="00222978" w:rsidRDefault="002C71D6" w:rsidP="00FE1C62">
            <w:pPr>
              <w:numPr>
                <w:ilvl w:val="0"/>
                <w:numId w:val="30"/>
              </w:numPr>
              <w:ind w:left="452" w:hanging="268"/>
              <w:rPr>
                <w:rFonts w:eastAsia="Times New Roman"/>
                <w:b/>
                <w:bCs/>
                <w:sz w:val="20"/>
                <w:szCs w:val="20"/>
                <w:lang w:eastAsia="pl-PL"/>
              </w:rPr>
            </w:pPr>
          </w:p>
        </w:tc>
        <w:tc>
          <w:tcPr>
            <w:tcW w:w="3078" w:type="pct"/>
            <w:vAlign w:val="center"/>
          </w:tcPr>
          <w:p w14:paraId="5AC59377" w14:textId="77777777" w:rsidR="002C71D6" w:rsidRPr="00222978" w:rsidRDefault="002C71D6" w:rsidP="002C71D6">
            <w:pPr>
              <w:tabs>
                <w:tab w:val="left" w:pos="3143"/>
              </w:tabs>
              <w:rPr>
                <w:color w:val="0D0D0D"/>
                <w:sz w:val="20"/>
                <w:szCs w:val="20"/>
              </w:rPr>
            </w:pPr>
            <w:r w:rsidRPr="00222978">
              <w:rPr>
                <w:color w:val="0D0D0D"/>
                <w:sz w:val="20"/>
                <w:szCs w:val="20"/>
              </w:rPr>
              <w:t xml:space="preserve">Bezpieczeństwo i zdalne zarządzanie: Złącze typu </w:t>
            </w:r>
            <w:proofErr w:type="spellStart"/>
            <w:r w:rsidRPr="00222978">
              <w:rPr>
                <w:color w:val="0D0D0D"/>
                <w:sz w:val="20"/>
                <w:szCs w:val="20"/>
              </w:rPr>
              <w:t>Kensington</w:t>
            </w:r>
            <w:proofErr w:type="spellEnd"/>
            <w:r w:rsidRPr="00222978">
              <w:rPr>
                <w:color w:val="0D0D0D"/>
                <w:sz w:val="20"/>
                <w:szCs w:val="20"/>
              </w:rPr>
              <w:t xml:space="preserve"> Lock</w:t>
            </w:r>
          </w:p>
        </w:tc>
        <w:tc>
          <w:tcPr>
            <w:tcW w:w="1510" w:type="pct"/>
            <w:vAlign w:val="center"/>
          </w:tcPr>
          <w:p w14:paraId="68B7358A" w14:textId="77777777" w:rsidR="002C71D6" w:rsidRPr="00222978" w:rsidRDefault="002C71D6" w:rsidP="002C71D6">
            <w:pPr>
              <w:jc w:val="center"/>
              <w:rPr>
                <w:i/>
                <w:sz w:val="20"/>
                <w:szCs w:val="20"/>
              </w:rPr>
            </w:pPr>
          </w:p>
        </w:tc>
      </w:tr>
      <w:tr w:rsidR="002C71D6" w:rsidRPr="00222978" w14:paraId="6CAF93A3" w14:textId="77777777" w:rsidTr="006D5EC1">
        <w:tc>
          <w:tcPr>
            <w:tcW w:w="413" w:type="pct"/>
          </w:tcPr>
          <w:p w14:paraId="650810E0" w14:textId="77777777" w:rsidR="002C71D6" w:rsidRPr="00222978" w:rsidRDefault="002C71D6" w:rsidP="00FE1C62">
            <w:pPr>
              <w:numPr>
                <w:ilvl w:val="0"/>
                <w:numId w:val="30"/>
              </w:numPr>
              <w:ind w:left="452" w:hanging="268"/>
              <w:rPr>
                <w:rFonts w:eastAsia="Times New Roman"/>
                <w:b/>
                <w:bCs/>
                <w:sz w:val="20"/>
                <w:szCs w:val="20"/>
                <w:lang w:eastAsia="pl-PL"/>
              </w:rPr>
            </w:pPr>
          </w:p>
        </w:tc>
        <w:tc>
          <w:tcPr>
            <w:tcW w:w="3078" w:type="pct"/>
            <w:vAlign w:val="center"/>
          </w:tcPr>
          <w:p w14:paraId="323EAF69" w14:textId="3ACE2CD6" w:rsidR="00263944" w:rsidRPr="00DC14BD" w:rsidRDefault="006D5EC1" w:rsidP="00263944">
            <w:pPr>
              <w:ind w:left="27"/>
              <w:jc w:val="both"/>
              <w:rPr>
                <w:b/>
                <w:sz w:val="20"/>
                <w:szCs w:val="20"/>
              </w:rPr>
            </w:pPr>
            <w:r w:rsidRPr="001734D7">
              <w:rPr>
                <w:sz w:val="20"/>
                <w:szCs w:val="20"/>
              </w:rPr>
              <w:t>U</w:t>
            </w:r>
            <w:r w:rsidR="00263944" w:rsidRPr="001734D7">
              <w:rPr>
                <w:sz w:val="20"/>
                <w:szCs w:val="20"/>
              </w:rPr>
              <w:t>rządzeni</w:t>
            </w:r>
            <w:r w:rsidR="00263944" w:rsidRPr="001734D7">
              <w:t>e</w:t>
            </w:r>
            <w:r w:rsidR="00263944" w:rsidRPr="001734D7">
              <w:rPr>
                <w:sz w:val="20"/>
                <w:szCs w:val="20"/>
              </w:rPr>
              <w:t xml:space="preserve"> spełniać będ</w:t>
            </w:r>
            <w:r w:rsidR="00263944" w:rsidRPr="001734D7">
              <w:t>zie</w:t>
            </w:r>
            <w:r w:rsidR="00263944" w:rsidRPr="001734D7">
              <w:rPr>
                <w:sz w:val="20"/>
                <w:szCs w:val="20"/>
              </w:rPr>
              <w:t xml:space="preserve"> warunki serwisu</w:t>
            </w:r>
            <w:r w:rsidRPr="001734D7">
              <w:rPr>
                <w:sz w:val="20"/>
                <w:szCs w:val="20"/>
              </w:rPr>
              <w:t xml:space="preserve"> </w:t>
            </w:r>
            <w:proofErr w:type="spellStart"/>
            <w:r w:rsidRPr="001734D7">
              <w:rPr>
                <w:sz w:val="20"/>
                <w:szCs w:val="20"/>
              </w:rPr>
              <w:t>jn</w:t>
            </w:r>
            <w:proofErr w:type="spellEnd"/>
            <w:r w:rsidRPr="001734D7">
              <w:rPr>
                <w:sz w:val="20"/>
                <w:szCs w:val="20"/>
              </w:rPr>
              <w:t>.</w:t>
            </w:r>
            <w:r w:rsidR="00263944" w:rsidRPr="00DC14BD">
              <w:rPr>
                <w:sz w:val="20"/>
                <w:szCs w:val="20"/>
              </w:rPr>
              <w:t xml:space="preserve"> </w:t>
            </w:r>
          </w:p>
          <w:p w14:paraId="017C3E97" w14:textId="77777777" w:rsidR="002C71D6" w:rsidRPr="00DC14BD" w:rsidRDefault="002C71D6" w:rsidP="002C71D6">
            <w:pPr>
              <w:tabs>
                <w:tab w:val="left" w:pos="3143"/>
              </w:tabs>
              <w:rPr>
                <w:sz w:val="20"/>
                <w:szCs w:val="20"/>
              </w:rPr>
            </w:pPr>
            <w:r w:rsidRPr="00DC14BD">
              <w:rPr>
                <w:sz w:val="20"/>
                <w:szCs w:val="20"/>
              </w:rPr>
              <w:t>Wsparcie techniczne producenta</w:t>
            </w:r>
            <w:r w:rsidRPr="00DC14BD">
              <w:rPr>
                <w:sz w:val="20"/>
                <w:szCs w:val="20"/>
              </w:rPr>
              <w:tab/>
            </w:r>
          </w:p>
          <w:p w14:paraId="1679D8D6" w14:textId="77777777" w:rsidR="002C71D6" w:rsidRPr="00DC14BD" w:rsidRDefault="002C71D6" w:rsidP="00FE1C62">
            <w:pPr>
              <w:pStyle w:val="Akapitzlist"/>
              <w:numPr>
                <w:ilvl w:val="0"/>
                <w:numId w:val="29"/>
              </w:numPr>
              <w:tabs>
                <w:tab w:val="left" w:pos="3143"/>
              </w:tabs>
              <w:ind w:left="318"/>
              <w:jc w:val="both"/>
              <w:rPr>
                <w:sz w:val="20"/>
                <w:szCs w:val="20"/>
              </w:rPr>
            </w:pPr>
            <w:r w:rsidRPr="00DC14BD">
              <w:rPr>
                <w:sz w:val="20"/>
                <w:szCs w:val="20"/>
              </w:rPr>
              <w:t>dedykowany numer oraz adres email dla wsparcia technicznego i informacji produktowej.</w:t>
            </w:r>
          </w:p>
          <w:p w14:paraId="5B804323" w14:textId="77777777" w:rsidR="002C71D6" w:rsidRPr="00DC14BD" w:rsidRDefault="002C71D6" w:rsidP="00FE1C62">
            <w:pPr>
              <w:pStyle w:val="Akapitzlist"/>
              <w:numPr>
                <w:ilvl w:val="0"/>
                <w:numId w:val="29"/>
              </w:numPr>
              <w:tabs>
                <w:tab w:val="left" w:pos="3143"/>
              </w:tabs>
              <w:ind w:left="318"/>
              <w:jc w:val="both"/>
              <w:rPr>
                <w:sz w:val="20"/>
                <w:szCs w:val="20"/>
              </w:rPr>
            </w:pPr>
            <w:r w:rsidRPr="00DC14BD">
              <w:rPr>
                <w:sz w:val="20"/>
                <w:szCs w:val="20"/>
              </w:rPr>
              <w:t xml:space="preserve">możliwość weryfikacji u producenta konfiguracji fabrycznej zakupionego sprzętu </w:t>
            </w:r>
          </w:p>
          <w:p w14:paraId="629C804C" w14:textId="77777777" w:rsidR="002C71D6" w:rsidRPr="00DC14BD" w:rsidRDefault="002C71D6" w:rsidP="00FE1C62">
            <w:pPr>
              <w:pStyle w:val="Akapitzlist"/>
              <w:numPr>
                <w:ilvl w:val="0"/>
                <w:numId w:val="29"/>
              </w:numPr>
              <w:tabs>
                <w:tab w:val="left" w:pos="3143"/>
              </w:tabs>
              <w:ind w:left="318"/>
              <w:jc w:val="both"/>
              <w:rPr>
                <w:sz w:val="20"/>
                <w:szCs w:val="20"/>
              </w:rPr>
            </w:pPr>
            <w:r w:rsidRPr="00DC14BD">
              <w:rPr>
                <w:sz w:val="20"/>
                <w:szCs w:val="20"/>
              </w:rPr>
              <w:t xml:space="preserve">naprawy gwarancyjne  muszą być realizowane przez producenta lub autoryzowane przez producenta punkty/firmy serwisowe. </w:t>
            </w:r>
          </w:p>
          <w:p w14:paraId="28F2DF65" w14:textId="77777777" w:rsidR="002C71D6" w:rsidRPr="00DC14BD" w:rsidRDefault="002C71D6" w:rsidP="00FE1C62">
            <w:pPr>
              <w:pStyle w:val="Akapitzlist"/>
              <w:numPr>
                <w:ilvl w:val="0"/>
                <w:numId w:val="29"/>
              </w:numPr>
              <w:tabs>
                <w:tab w:val="left" w:pos="3143"/>
              </w:tabs>
              <w:ind w:left="318"/>
              <w:jc w:val="both"/>
              <w:rPr>
                <w:sz w:val="20"/>
                <w:szCs w:val="20"/>
              </w:rPr>
            </w:pPr>
            <w:r w:rsidRPr="00DC14BD">
              <w:rPr>
                <w:sz w:val="20"/>
                <w:szCs w:val="20"/>
              </w:rPr>
              <w:t>w przypadku nie wywiązywania się z obowiązków gwarancyjnych Wykonawcy lub firmy serwisującej, producent urządzenia przejmie na siebie wszelkie zobowiązania związane z serwisem</w:t>
            </w:r>
          </w:p>
        </w:tc>
        <w:tc>
          <w:tcPr>
            <w:tcW w:w="1510" w:type="pct"/>
            <w:vAlign w:val="center"/>
          </w:tcPr>
          <w:p w14:paraId="0870DBDE" w14:textId="77777777" w:rsidR="002C71D6" w:rsidRPr="00222978" w:rsidRDefault="002C71D6" w:rsidP="006D5EC1">
            <w:pPr>
              <w:jc w:val="both"/>
              <w:rPr>
                <w:i/>
                <w:sz w:val="20"/>
                <w:szCs w:val="20"/>
              </w:rPr>
            </w:pPr>
          </w:p>
        </w:tc>
      </w:tr>
    </w:tbl>
    <w:p w14:paraId="2B3149DA" w14:textId="77777777" w:rsidR="00C60F50" w:rsidRDefault="00C60F50" w:rsidP="00C60F50">
      <w:pPr>
        <w:pStyle w:val="Akapitzlist"/>
        <w:keepNext/>
        <w:keepLines/>
        <w:tabs>
          <w:tab w:val="left" w:pos="6379"/>
        </w:tabs>
        <w:ind w:left="720"/>
        <w:outlineLvl w:val="0"/>
        <w:rPr>
          <w:b/>
          <w:sz w:val="21"/>
          <w:szCs w:val="21"/>
        </w:rPr>
      </w:pPr>
    </w:p>
    <w:p w14:paraId="1CEAFE33" w14:textId="77777777" w:rsidR="00C60F50" w:rsidRPr="00A53680" w:rsidRDefault="00C60F50" w:rsidP="00C60F50">
      <w:pPr>
        <w:pStyle w:val="Akapitzlist"/>
        <w:keepNext/>
        <w:keepLines/>
        <w:numPr>
          <w:ilvl w:val="0"/>
          <w:numId w:val="41"/>
        </w:numPr>
        <w:tabs>
          <w:tab w:val="left" w:pos="6379"/>
        </w:tabs>
        <w:outlineLvl w:val="0"/>
        <w:rPr>
          <w:b/>
          <w:sz w:val="21"/>
          <w:szCs w:val="21"/>
        </w:rPr>
      </w:pPr>
      <w:bookmarkStart w:id="30" w:name="_Ref77149382"/>
      <w:r>
        <w:rPr>
          <w:b/>
          <w:sz w:val="21"/>
          <w:szCs w:val="21"/>
        </w:rPr>
        <w:t xml:space="preserve">Mysz komputerowa </w:t>
      </w:r>
      <w:r w:rsidRPr="00A53680">
        <w:rPr>
          <w:b/>
          <w:sz w:val="21"/>
          <w:szCs w:val="21"/>
        </w:rPr>
        <w:t>- 1</w:t>
      </w:r>
      <w:r>
        <w:rPr>
          <w:b/>
          <w:sz w:val="21"/>
          <w:szCs w:val="21"/>
        </w:rPr>
        <w:t>4</w:t>
      </w:r>
      <w:r w:rsidRPr="00A53680">
        <w:rPr>
          <w:b/>
          <w:sz w:val="21"/>
          <w:szCs w:val="21"/>
        </w:rPr>
        <w:t xml:space="preserve"> szt.</w:t>
      </w:r>
      <w:bookmarkEnd w:id="30"/>
    </w:p>
    <w:tbl>
      <w:tblPr>
        <w:tblW w:w="98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628"/>
        <w:gridCol w:w="6237"/>
        <w:gridCol w:w="2942"/>
      </w:tblGrid>
      <w:tr w:rsidR="00C60F50" w:rsidRPr="00222978" w14:paraId="69C4E4A9" w14:textId="77777777" w:rsidTr="004C5C98">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7E26A15F" w14:textId="77777777" w:rsidR="00C60F50" w:rsidRPr="00222978" w:rsidRDefault="00C60F50" w:rsidP="00610B2A">
            <w:pPr>
              <w:jc w:val="center"/>
              <w:rPr>
                <w:b/>
                <w:bCs/>
              </w:rPr>
            </w:pPr>
          </w:p>
          <w:p w14:paraId="2B09B838" w14:textId="77777777" w:rsidR="00C60F50" w:rsidRPr="00222978" w:rsidRDefault="00C60F50" w:rsidP="00610B2A">
            <w:pPr>
              <w:jc w:val="center"/>
              <w:rPr>
                <w:b/>
                <w:bCs/>
              </w:rPr>
            </w:pPr>
            <w:r w:rsidRPr="00222978">
              <w:rPr>
                <w:b/>
                <w:bCs/>
              </w:rPr>
              <w:t>L. p.</w:t>
            </w:r>
          </w:p>
        </w:tc>
        <w:tc>
          <w:tcPr>
            <w:tcW w:w="6237"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2EECF5D1" w14:textId="77777777" w:rsidR="00C60F50" w:rsidRPr="00222978" w:rsidRDefault="00C60F50" w:rsidP="00610B2A">
            <w:pPr>
              <w:jc w:val="center"/>
              <w:rPr>
                <w:b/>
                <w:bCs/>
              </w:rPr>
            </w:pPr>
            <w:r w:rsidRPr="00222978">
              <w:rPr>
                <w:b/>
                <w:bCs/>
              </w:rPr>
              <w:t>Parametry wymagane przez Zamawiającego</w:t>
            </w:r>
            <w:r w:rsidRPr="00222978">
              <w:rPr>
                <w:b/>
                <w:bCs/>
              </w:rPr>
              <w:tab/>
            </w:r>
          </w:p>
          <w:p w14:paraId="539F129D" w14:textId="77777777" w:rsidR="00C60F50" w:rsidRPr="00222978" w:rsidRDefault="00C60F50" w:rsidP="00610B2A">
            <w:pPr>
              <w:jc w:val="center"/>
              <w:rPr>
                <w:b/>
                <w:bCs/>
              </w:rPr>
            </w:pPr>
          </w:p>
        </w:tc>
        <w:tc>
          <w:tcPr>
            <w:tcW w:w="2942"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1899FA03" w14:textId="77777777" w:rsidR="00C60F50" w:rsidRPr="00222978" w:rsidRDefault="00C60F50" w:rsidP="00610B2A">
            <w:pPr>
              <w:jc w:val="center"/>
              <w:rPr>
                <w:b/>
                <w:bCs/>
              </w:rPr>
            </w:pPr>
            <w:r w:rsidRPr="00222978">
              <w:rPr>
                <w:b/>
                <w:bCs/>
              </w:rPr>
              <w:t>Parametry oferowane przez Wykonawcę</w:t>
            </w:r>
          </w:p>
          <w:p w14:paraId="66190AEC" w14:textId="77777777" w:rsidR="00C60F50" w:rsidRPr="00222978" w:rsidRDefault="00C60F50" w:rsidP="00610B2A">
            <w:pPr>
              <w:jc w:val="center"/>
              <w:rPr>
                <w:b/>
                <w:bCs/>
              </w:rPr>
            </w:pPr>
            <w:r w:rsidRPr="00222978">
              <w:rPr>
                <w:b/>
                <w:bCs/>
              </w:rPr>
              <w:t>(należy wypełnić szczegółowo wskazując rzeczywiste funkcjonalności)</w:t>
            </w:r>
          </w:p>
        </w:tc>
      </w:tr>
      <w:tr w:rsidR="00C60F50" w:rsidRPr="00222978" w14:paraId="46709752" w14:textId="77777777" w:rsidTr="004C5C98">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41851AEF" w14:textId="77777777" w:rsidR="00C60F50" w:rsidRPr="00222978" w:rsidRDefault="00C60F50" w:rsidP="00610B2A">
            <w:pPr>
              <w:jc w:val="center"/>
              <w:rPr>
                <w:bCs/>
                <w:i/>
              </w:rPr>
            </w:pPr>
            <w:r w:rsidRPr="00222978">
              <w:rPr>
                <w:bCs/>
                <w:i/>
              </w:rPr>
              <w:t>a</w:t>
            </w:r>
          </w:p>
        </w:tc>
        <w:tc>
          <w:tcPr>
            <w:tcW w:w="6237"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2A67201D" w14:textId="77777777" w:rsidR="00C60F50" w:rsidRPr="00222978" w:rsidRDefault="00C60F50" w:rsidP="00610B2A">
            <w:pPr>
              <w:jc w:val="center"/>
              <w:rPr>
                <w:i/>
                <w:color w:val="000000"/>
              </w:rPr>
            </w:pPr>
            <w:r w:rsidRPr="00222978">
              <w:rPr>
                <w:i/>
                <w:color w:val="000000"/>
              </w:rPr>
              <w:t>b</w:t>
            </w:r>
          </w:p>
        </w:tc>
        <w:tc>
          <w:tcPr>
            <w:tcW w:w="2942"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5147B17B" w14:textId="77777777" w:rsidR="00C60F50" w:rsidRPr="00222978" w:rsidRDefault="00C60F50" w:rsidP="00610B2A">
            <w:pPr>
              <w:jc w:val="center"/>
              <w:rPr>
                <w:i/>
              </w:rPr>
            </w:pPr>
            <w:r w:rsidRPr="00222978">
              <w:rPr>
                <w:i/>
              </w:rPr>
              <w:t>c</w:t>
            </w:r>
          </w:p>
        </w:tc>
      </w:tr>
      <w:tr w:rsidR="00C60F50" w:rsidRPr="00222978" w14:paraId="4631CE76" w14:textId="77777777" w:rsidTr="00610B2A">
        <w:trPr>
          <w:jc w:val="center"/>
        </w:trPr>
        <w:tc>
          <w:tcPr>
            <w:tcW w:w="9807" w:type="dxa"/>
            <w:gridSpan w:val="3"/>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686A043F" w14:textId="77777777" w:rsidR="00C60F50" w:rsidRPr="00222978" w:rsidRDefault="00C60F50" w:rsidP="00610B2A">
            <w:pPr>
              <w:jc w:val="center"/>
              <w:rPr>
                <w:i/>
              </w:rPr>
            </w:pPr>
            <w:r w:rsidRPr="00DC14BD">
              <w:rPr>
                <w:i/>
                <w:color w:val="000000"/>
              </w:rPr>
              <w:t>Wpisać nazwę producenta, model i kod produktu</w:t>
            </w:r>
          </w:p>
        </w:tc>
      </w:tr>
      <w:tr w:rsidR="00C60F50" w:rsidRPr="00222978" w14:paraId="0A87617E" w14:textId="77777777" w:rsidTr="004C5C98">
        <w:trPr>
          <w:jc w:val="center"/>
        </w:trPr>
        <w:tc>
          <w:tcPr>
            <w:tcW w:w="628" w:type="dxa"/>
            <w:shd w:val="clear" w:color="auto" w:fill="auto"/>
            <w:tcMar>
              <w:top w:w="0" w:type="dxa"/>
              <w:left w:w="70" w:type="dxa"/>
              <w:bottom w:w="0" w:type="dxa"/>
              <w:right w:w="70" w:type="dxa"/>
            </w:tcMar>
            <w:vAlign w:val="center"/>
            <w:hideMark/>
          </w:tcPr>
          <w:p w14:paraId="7FCA5C15" w14:textId="77777777" w:rsidR="00C60F50" w:rsidRPr="00222978" w:rsidRDefault="00C60F50" w:rsidP="00610B2A">
            <w:pPr>
              <w:numPr>
                <w:ilvl w:val="0"/>
                <w:numId w:val="32"/>
              </w:numPr>
              <w:ind w:left="452" w:hanging="268"/>
              <w:rPr>
                <w:b/>
                <w:bCs/>
              </w:rPr>
            </w:pPr>
          </w:p>
        </w:tc>
        <w:tc>
          <w:tcPr>
            <w:tcW w:w="6237" w:type="dxa"/>
            <w:shd w:val="clear" w:color="auto" w:fill="auto"/>
            <w:tcMar>
              <w:top w:w="0" w:type="dxa"/>
              <w:left w:w="70" w:type="dxa"/>
              <w:bottom w:w="0" w:type="dxa"/>
              <w:right w:w="70" w:type="dxa"/>
            </w:tcMar>
            <w:vAlign w:val="center"/>
            <w:hideMark/>
          </w:tcPr>
          <w:p w14:paraId="113B7BF5" w14:textId="77777777" w:rsidR="00C60F50" w:rsidRPr="00E02A10" w:rsidRDefault="00C60F50" w:rsidP="00610B2A">
            <w:pPr>
              <w:jc w:val="both"/>
              <w:rPr>
                <w:color w:val="000000"/>
              </w:rPr>
            </w:pPr>
            <w:r w:rsidRPr="00E02A10">
              <w:rPr>
                <w:color w:val="000000"/>
              </w:rPr>
              <w:t>Optyczna</w:t>
            </w:r>
          </w:p>
          <w:p w14:paraId="320F0FE4" w14:textId="77777777" w:rsidR="00C60F50" w:rsidRPr="00E02A10" w:rsidRDefault="00C60F50" w:rsidP="00610B2A">
            <w:pPr>
              <w:jc w:val="both"/>
              <w:rPr>
                <w:color w:val="000000"/>
              </w:rPr>
            </w:pPr>
            <w:r w:rsidRPr="00E02A10">
              <w:rPr>
                <w:color w:val="000000"/>
              </w:rPr>
              <w:t>Dla graczy</w:t>
            </w:r>
          </w:p>
          <w:p w14:paraId="06E165EA" w14:textId="77777777" w:rsidR="00C60F50" w:rsidRPr="00E02A10" w:rsidRDefault="00C60F50" w:rsidP="00610B2A">
            <w:pPr>
              <w:jc w:val="both"/>
              <w:rPr>
                <w:color w:val="000000"/>
              </w:rPr>
            </w:pPr>
            <w:r w:rsidRPr="00E02A10">
              <w:rPr>
                <w:color w:val="000000"/>
              </w:rPr>
              <w:t>Komunikacja z komputerem</w:t>
            </w:r>
            <w:r>
              <w:rPr>
                <w:color w:val="000000"/>
              </w:rPr>
              <w:t xml:space="preserve">: </w:t>
            </w:r>
            <w:r w:rsidRPr="00E02A10">
              <w:rPr>
                <w:color w:val="000000"/>
              </w:rPr>
              <w:t>Przewodowa</w:t>
            </w:r>
          </w:p>
          <w:p w14:paraId="100F6B72" w14:textId="77777777" w:rsidR="00C60F50" w:rsidRPr="00E02A10" w:rsidRDefault="00C60F50" w:rsidP="00610B2A">
            <w:pPr>
              <w:jc w:val="both"/>
              <w:rPr>
                <w:color w:val="000000"/>
              </w:rPr>
            </w:pPr>
            <w:r w:rsidRPr="00E02A10">
              <w:rPr>
                <w:color w:val="000000"/>
              </w:rPr>
              <w:t>Interfejs</w:t>
            </w:r>
            <w:r>
              <w:rPr>
                <w:color w:val="000000"/>
              </w:rPr>
              <w:t xml:space="preserve">: </w:t>
            </w:r>
            <w:r w:rsidRPr="00E02A10">
              <w:rPr>
                <w:color w:val="000000"/>
              </w:rPr>
              <w:t>USB</w:t>
            </w:r>
          </w:p>
          <w:p w14:paraId="3A99B90D" w14:textId="77777777" w:rsidR="00C60F50" w:rsidRPr="00E02A10" w:rsidRDefault="00C60F50" w:rsidP="00610B2A">
            <w:pPr>
              <w:jc w:val="both"/>
              <w:rPr>
                <w:color w:val="000000"/>
              </w:rPr>
            </w:pPr>
            <w:r w:rsidRPr="00E02A10">
              <w:rPr>
                <w:color w:val="000000"/>
              </w:rPr>
              <w:t>Zasięg [m] 1.8</w:t>
            </w:r>
          </w:p>
          <w:p w14:paraId="365CE9E3" w14:textId="77777777" w:rsidR="00C60F50" w:rsidRPr="00222978" w:rsidRDefault="00C60F50" w:rsidP="00610B2A">
            <w:pPr>
              <w:jc w:val="both"/>
              <w:rPr>
                <w:color w:val="000000"/>
              </w:rPr>
            </w:pPr>
            <w:r w:rsidRPr="00E02A10">
              <w:rPr>
                <w:color w:val="000000"/>
              </w:rPr>
              <w:t xml:space="preserve">Profil myszy Uniwersalny </w:t>
            </w:r>
          </w:p>
        </w:tc>
        <w:tc>
          <w:tcPr>
            <w:tcW w:w="2942" w:type="dxa"/>
            <w:shd w:val="clear" w:color="auto" w:fill="auto"/>
            <w:tcMar>
              <w:top w:w="0" w:type="dxa"/>
              <w:left w:w="70" w:type="dxa"/>
              <w:bottom w:w="0" w:type="dxa"/>
              <w:right w:w="70" w:type="dxa"/>
            </w:tcMar>
          </w:tcPr>
          <w:p w14:paraId="25856BDA" w14:textId="77777777" w:rsidR="00C60F50" w:rsidRPr="00222978" w:rsidRDefault="00C60F50" w:rsidP="00610B2A"/>
        </w:tc>
      </w:tr>
      <w:tr w:rsidR="00C60F50" w:rsidRPr="00222978" w14:paraId="003E97E1" w14:textId="77777777" w:rsidTr="004C5C98">
        <w:trPr>
          <w:jc w:val="center"/>
        </w:trPr>
        <w:tc>
          <w:tcPr>
            <w:tcW w:w="628" w:type="dxa"/>
            <w:shd w:val="clear" w:color="auto" w:fill="auto"/>
            <w:tcMar>
              <w:top w:w="0" w:type="dxa"/>
              <w:left w:w="70" w:type="dxa"/>
              <w:bottom w:w="0" w:type="dxa"/>
              <w:right w:w="70" w:type="dxa"/>
            </w:tcMar>
            <w:vAlign w:val="center"/>
          </w:tcPr>
          <w:p w14:paraId="06B3C358" w14:textId="77777777" w:rsidR="00C60F50" w:rsidRPr="00222978" w:rsidRDefault="00C60F50" w:rsidP="00610B2A">
            <w:pPr>
              <w:numPr>
                <w:ilvl w:val="0"/>
                <w:numId w:val="32"/>
              </w:numPr>
              <w:ind w:left="452" w:hanging="268"/>
              <w:rPr>
                <w:b/>
                <w:bCs/>
              </w:rPr>
            </w:pPr>
          </w:p>
        </w:tc>
        <w:tc>
          <w:tcPr>
            <w:tcW w:w="6237" w:type="dxa"/>
            <w:shd w:val="clear" w:color="auto" w:fill="auto"/>
            <w:tcMar>
              <w:top w:w="0" w:type="dxa"/>
              <w:left w:w="70" w:type="dxa"/>
              <w:bottom w:w="0" w:type="dxa"/>
              <w:right w:w="70" w:type="dxa"/>
            </w:tcMar>
            <w:vAlign w:val="center"/>
          </w:tcPr>
          <w:p w14:paraId="3959ACA9" w14:textId="77777777" w:rsidR="00C60F50" w:rsidRPr="00E02A10" w:rsidRDefault="00C60F50" w:rsidP="00610B2A">
            <w:pPr>
              <w:jc w:val="both"/>
              <w:rPr>
                <w:color w:val="000000"/>
              </w:rPr>
            </w:pPr>
            <w:r w:rsidRPr="00E02A10">
              <w:rPr>
                <w:color w:val="000000"/>
              </w:rPr>
              <w:t xml:space="preserve">Rozdzielczość 2400 </w:t>
            </w:r>
            <w:proofErr w:type="spellStart"/>
            <w:r w:rsidRPr="00E02A10">
              <w:rPr>
                <w:color w:val="000000"/>
              </w:rPr>
              <w:t>dpi</w:t>
            </w:r>
            <w:proofErr w:type="spellEnd"/>
          </w:p>
          <w:p w14:paraId="404190E2" w14:textId="77777777" w:rsidR="00C60F50" w:rsidRPr="00E02A10" w:rsidRDefault="00C60F50" w:rsidP="00610B2A">
            <w:pPr>
              <w:jc w:val="both"/>
              <w:rPr>
                <w:color w:val="000000"/>
              </w:rPr>
            </w:pPr>
            <w:r w:rsidRPr="00E02A10">
              <w:rPr>
                <w:color w:val="000000"/>
              </w:rPr>
              <w:t>Liczba przycisków 6</w:t>
            </w:r>
          </w:p>
          <w:p w14:paraId="2E5FFE80" w14:textId="77777777" w:rsidR="00C60F50" w:rsidRPr="00E02A10" w:rsidRDefault="00C60F50" w:rsidP="00610B2A">
            <w:pPr>
              <w:jc w:val="both"/>
              <w:rPr>
                <w:color w:val="000000"/>
              </w:rPr>
            </w:pPr>
            <w:r w:rsidRPr="00E02A10">
              <w:rPr>
                <w:color w:val="000000"/>
              </w:rPr>
              <w:t>Liczba rolek 1</w:t>
            </w:r>
          </w:p>
        </w:tc>
        <w:tc>
          <w:tcPr>
            <w:tcW w:w="2942" w:type="dxa"/>
            <w:shd w:val="clear" w:color="auto" w:fill="auto"/>
            <w:tcMar>
              <w:top w:w="0" w:type="dxa"/>
              <w:left w:w="70" w:type="dxa"/>
              <w:bottom w:w="0" w:type="dxa"/>
              <w:right w:w="70" w:type="dxa"/>
            </w:tcMar>
          </w:tcPr>
          <w:p w14:paraId="33B34A85" w14:textId="77777777" w:rsidR="00C60F50" w:rsidRPr="00222978" w:rsidRDefault="00C60F50" w:rsidP="00610B2A"/>
        </w:tc>
      </w:tr>
    </w:tbl>
    <w:p w14:paraId="7C5531C1" w14:textId="77777777" w:rsidR="00C60F50" w:rsidRDefault="00C60F50" w:rsidP="00C60F50">
      <w:pPr>
        <w:rPr>
          <w:sz w:val="21"/>
          <w:szCs w:val="21"/>
        </w:rPr>
      </w:pPr>
    </w:p>
    <w:p w14:paraId="6B62C0F5" w14:textId="77777777" w:rsidR="00C60F50" w:rsidRPr="00A53680" w:rsidRDefault="00C60F50" w:rsidP="00C60F50">
      <w:pPr>
        <w:pStyle w:val="Akapitzlist"/>
        <w:keepNext/>
        <w:keepLines/>
        <w:numPr>
          <w:ilvl w:val="0"/>
          <w:numId w:val="41"/>
        </w:numPr>
        <w:tabs>
          <w:tab w:val="left" w:pos="6379"/>
        </w:tabs>
        <w:outlineLvl w:val="0"/>
        <w:rPr>
          <w:b/>
          <w:sz w:val="21"/>
          <w:szCs w:val="21"/>
        </w:rPr>
      </w:pPr>
      <w:bookmarkStart w:id="31" w:name="_Ref77149396"/>
      <w:r>
        <w:rPr>
          <w:b/>
          <w:sz w:val="21"/>
          <w:szCs w:val="21"/>
        </w:rPr>
        <w:t xml:space="preserve">Klawiatura komputerowa </w:t>
      </w:r>
      <w:r w:rsidRPr="00A53680">
        <w:rPr>
          <w:b/>
          <w:sz w:val="21"/>
          <w:szCs w:val="21"/>
        </w:rPr>
        <w:t>- 1</w:t>
      </w:r>
      <w:r>
        <w:rPr>
          <w:b/>
          <w:sz w:val="21"/>
          <w:szCs w:val="21"/>
        </w:rPr>
        <w:t>4</w:t>
      </w:r>
      <w:r w:rsidRPr="00A53680">
        <w:rPr>
          <w:b/>
          <w:sz w:val="21"/>
          <w:szCs w:val="21"/>
        </w:rPr>
        <w:t xml:space="preserve"> szt.</w:t>
      </w:r>
      <w:bookmarkEnd w:id="31"/>
    </w:p>
    <w:tbl>
      <w:tblPr>
        <w:tblW w:w="98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628"/>
        <w:gridCol w:w="6237"/>
        <w:gridCol w:w="2942"/>
      </w:tblGrid>
      <w:tr w:rsidR="00C60F50" w:rsidRPr="00222978" w14:paraId="3D0926AA" w14:textId="77777777" w:rsidTr="004C5C98">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46916B5E" w14:textId="77777777" w:rsidR="00C60F50" w:rsidRPr="00222978" w:rsidRDefault="00C60F50" w:rsidP="00610B2A">
            <w:pPr>
              <w:jc w:val="center"/>
              <w:rPr>
                <w:b/>
                <w:bCs/>
              </w:rPr>
            </w:pPr>
          </w:p>
          <w:p w14:paraId="53D0D26F" w14:textId="77777777" w:rsidR="00C60F50" w:rsidRPr="00222978" w:rsidRDefault="00C60F50" w:rsidP="00610B2A">
            <w:pPr>
              <w:jc w:val="center"/>
              <w:rPr>
                <w:b/>
                <w:bCs/>
              </w:rPr>
            </w:pPr>
            <w:r w:rsidRPr="00222978">
              <w:rPr>
                <w:b/>
                <w:bCs/>
              </w:rPr>
              <w:t>L. p.</w:t>
            </w:r>
          </w:p>
        </w:tc>
        <w:tc>
          <w:tcPr>
            <w:tcW w:w="6237"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0D25CBA3" w14:textId="77777777" w:rsidR="00C60F50" w:rsidRPr="00222978" w:rsidRDefault="00C60F50" w:rsidP="00610B2A">
            <w:pPr>
              <w:jc w:val="center"/>
              <w:rPr>
                <w:b/>
                <w:bCs/>
              </w:rPr>
            </w:pPr>
            <w:r w:rsidRPr="00222978">
              <w:rPr>
                <w:b/>
                <w:bCs/>
              </w:rPr>
              <w:t>Parametry wymagane przez Zamawiającego</w:t>
            </w:r>
            <w:r w:rsidRPr="00222978">
              <w:rPr>
                <w:b/>
                <w:bCs/>
              </w:rPr>
              <w:tab/>
            </w:r>
          </w:p>
          <w:p w14:paraId="7E01E17C" w14:textId="77777777" w:rsidR="00C60F50" w:rsidRPr="00222978" w:rsidRDefault="00C60F50" w:rsidP="00610B2A">
            <w:pPr>
              <w:jc w:val="center"/>
              <w:rPr>
                <w:b/>
                <w:bCs/>
              </w:rPr>
            </w:pPr>
          </w:p>
        </w:tc>
        <w:tc>
          <w:tcPr>
            <w:tcW w:w="2942"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293457DF" w14:textId="77777777" w:rsidR="00C60F50" w:rsidRPr="00222978" w:rsidRDefault="00C60F50" w:rsidP="00610B2A">
            <w:pPr>
              <w:jc w:val="center"/>
              <w:rPr>
                <w:b/>
                <w:bCs/>
              </w:rPr>
            </w:pPr>
            <w:r w:rsidRPr="00222978">
              <w:rPr>
                <w:b/>
                <w:bCs/>
              </w:rPr>
              <w:t>Parametry oferowane przez Wykonawcę</w:t>
            </w:r>
          </w:p>
          <w:p w14:paraId="581BC95F" w14:textId="77777777" w:rsidR="00C60F50" w:rsidRPr="00222978" w:rsidRDefault="00C60F50" w:rsidP="00610B2A">
            <w:pPr>
              <w:jc w:val="center"/>
              <w:rPr>
                <w:b/>
                <w:bCs/>
              </w:rPr>
            </w:pPr>
            <w:r w:rsidRPr="00222978">
              <w:rPr>
                <w:b/>
                <w:bCs/>
              </w:rPr>
              <w:t>(należy wypełnić szczegółowo wskazując rzeczywiste funkcjonalności)</w:t>
            </w:r>
          </w:p>
        </w:tc>
      </w:tr>
      <w:tr w:rsidR="00C60F50" w:rsidRPr="00222978" w14:paraId="0FE3E1E5" w14:textId="77777777" w:rsidTr="004C5C98">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231D29D7" w14:textId="77777777" w:rsidR="00C60F50" w:rsidRPr="00222978" w:rsidRDefault="00C60F50" w:rsidP="00610B2A">
            <w:pPr>
              <w:jc w:val="center"/>
              <w:rPr>
                <w:bCs/>
                <w:i/>
              </w:rPr>
            </w:pPr>
            <w:r w:rsidRPr="00222978">
              <w:rPr>
                <w:bCs/>
                <w:i/>
              </w:rPr>
              <w:t>a</w:t>
            </w:r>
          </w:p>
        </w:tc>
        <w:tc>
          <w:tcPr>
            <w:tcW w:w="6237"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30DAEE07" w14:textId="77777777" w:rsidR="00C60F50" w:rsidRPr="00222978" w:rsidRDefault="00C60F50" w:rsidP="00610B2A">
            <w:pPr>
              <w:jc w:val="center"/>
              <w:rPr>
                <w:i/>
                <w:color w:val="000000"/>
              </w:rPr>
            </w:pPr>
            <w:r w:rsidRPr="00222978">
              <w:rPr>
                <w:i/>
                <w:color w:val="000000"/>
              </w:rPr>
              <w:t>b</w:t>
            </w:r>
          </w:p>
        </w:tc>
        <w:tc>
          <w:tcPr>
            <w:tcW w:w="2942"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59EA62F9" w14:textId="77777777" w:rsidR="00C60F50" w:rsidRPr="00222978" w:rsidRDefault="00C60F50" w:rsidP="00610B2A">
            <w:pPr>
              <w:jc w:val="center"/>
              <w:rPr>
                <w:i/>
              </w:rPr>
            </w:pPr>
            <w:r w:rsidRPr="00222978">
              <w:rPr>
                <w:i/>
              </w:rPr>
              <w:t>c</w:t>
            </w:r>
          </w:p>
        </w:tc>
      </w:tr>
      <w:tr w:rsidR="00C60F50" w:rsidRPr="00222978" w14:paraId="0EEF2B5C" w14:textId="77777777" w:rsidTr="00610B2A">
        <w:trPr>
          <w:jc w:val="center"/>
        </w:trPr>
        <w:tc>
          <w:tcPr>
            <w:tcW w:w="9807" w:type="dxa"/>
            <w:gridSpan w:val="3"/>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345DD633" w14:textId="77777777" w:rsidR="00C60F50" w:rsidRPr="00222978" w:rsidRDefault="00C60F50" w:rsidP="00610B2A">
            <w:pPr>
              <w:jc w:val="center"/>
              <w:rPr>
                <w:i/>
              </w:rPr>
            </w:pPr>
            <w:r w:rsidRPr="00DC14BD">
              <w:rPr>
                <w:i/>
                <w:color w:val="000000"/>
              </w:rPr>
              <w:t>Wpisać nazwę producenta, model i kod produktu</w:t>
            </w:r>
          </w:p>
        </w:tc>
      </w:tr>
      <w:tr w:rsidR="00C60F50" w:rsidRPr="00222978" w14:paraId="23ABEA5E" w14:textId="77777777" w:rsidTr="004C5C98">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085F312E" w14:textId="77777777" w:rsidR="00C60F50" w:rsidRPr="00E02A10" w:rsidRDefault="00C60F50" w:rsidP="00610B2A">
            <w:pPr>
              <w:numPr>
                <w:ilvl w:val="0"/>
                <w:numId w:val="33"/>
              </w:numPr>
              <w:ind w:left="452" w:hanging="268"/>
              <w:rPr>
                <w:b/>
                <w:bCs/>
              </w:rPr>
            </w:pPr>
          </w:p>
        </w:tc>
        <w:tc>
          <w:tcPr>
            <w:tcW w:w="6237"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46EE737F" w14:textId="77777777" w:rsidR="00C60F50" w:rsidRPr="00E02A10" w:rsidRDefault="00C60F50" w:rsidP="00610B2A">
            <w:pPr>
              <w:jc w:val="both"/>
            </w:pPr>
            <w:r w:rsidRPr="00E02A10">
              <w:t>Typ klawiatury: Membranowa</w:t>
            </w:r>
          </w:p>
          <w:p w14:paraId="44D1BB68" w14:textId="77777777" w:rsidR="00C60F50" w:rsidRPr="00E02A10" w:rsidRDefault="00C60F50" w:rsidP="00610B2A">
            <w:pPr>
              <w:jc w:val="both"/>
            </w:pPr>
            <w:r w:rsidRPr="00E02A10">
              <w:t>Układ klawiszy: Standardowy</w:t>
            </w:r>
          </w:p>
          <w:p w14:paraId="3D0F70AE" w14:textId="77777777" w:rsidR="00C60F50" w:rsidRPr="00E02A10" w:rsidRDefault="00C60F50" w:rsidP="00610B2A">
            <w:pPr>
              <w:jc w:val="both"/>
            </w:pPr>
            <w:r w:rsidRPr="00E02A10">
              <w:t>Klawisze numeryczne</w:t>
            </w:r>
          </w:p>
        </w:tc>
        <w:tc>
          <w:tcPr>
            <w:tcW w:w="2942"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14628C45" w14:textId="77777777" w:rsidR="00C60F50" w:rsidRPr="00222978" w:rsidRDefault="00C60F50" w:rsidP="00610B2A">
            <w:pPr>
              <w:rPr>
                <w:i/>
              </w:rPr>
            </w:pPr>
          </w:p>
        </w:tc>
      </w:tr>
      <w:tr w:rsidR="00C60F50" w:rsidRPr="00222978" w14:paraId="4421A8E7" w14:textId="77777777" w:rsidTr="004C5C98">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154ACD93" w14:textId="77777777" w:rsidR="00C60F50" w:rsidRPr="00E02A10" w:rsidRDefault="00C60F50" w:rsidP="00610B2A">
            <w:pPr>
              <w:numPr>
                <w:ilvl w:val="0"/>
                <w:numId w:val="33"/>
              </w:numPr>
              <w:ind w:left="452" w:hanging="268"/>
              <w:rPr>
                <w:b/>
                <w:bCs/>
              </w:rPr>
            </w:pPr>
          </w:p>
        </w:tc>
        <w:tc>
          <w:tcPr>
            <w:tcW w:w="6237"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71BD476F" w14:textId="77777777" w:rsidR="00C60F50" w:rsidRPr="00E02A10" w:rsidRDefault="00C60F50" w:rsidP="00610B2A">
            <w:pPr>
              <w:jc w:val="both"/>
            </w:pPr>
            <w:r w:rsidRPr="00E02A10">
              <w:t>Dla graczy</w:t>
            </w:r>
          </w:p>
          <w:p w14:paraId="056A4EA9" w14:textId="77777777" w:rsidR="00C60F50" w:rsidRPr="00E02A10" w:rsidRDefault="00C60F50" w:rsidP="00610B2A">
            <w:pPr>
              <w:jc w:val="both"/>
            </w:pPr>
            <w:r w:rsidRPr="00E02A10">
              <w:t>Komunikacja z komputerem: Przewodowa</w:t>
            </w:r>
          </w:p>
          <w:p w14:paraId="5A585B12" w14:textId="77777777" w:rsidR="00C60F50" w:rsidRPr="00E02A10" w:rsidRDefault="00C60F50" w:rsidP="00610B2A">
            <w:pPr>
              <w:jc w:val="both"/>
            </w:pPr>
            <w:r w:rsidRPr="00E02A10">
              <w:t>Interfejs: USB min. 1 m</w:t>
            </w:r>
          </w:p>
          <w:p w14:paraId="0AAAABCA" w14:textId="77777777" w:rsidR="00C60F50" w:rsidRPr="00E02A10" w:rsidRDefault="00C60F50" w:rsidP="00610B2A">
            <w:pPr>
              <w:jc w:val="both"/>
            </w:pPr>
            <w:r w:rsidRPr="00E02A10">
              <w:t>Kolor Czarny</w:t>
            </w:r>
          </w:p>
          <w:p w14:paraId="508D2D96" w14:textId="77777777" w:rsidR="00C60F50" w:rsidRPr="00E02A10" w:rsidRDefault="00C60F50" w:rsidP="00610B2A">
            <w:pPr>
              <w:jc w:val="both"/>
            </w:pPr>
            <w:r w:rsidRPr="00E02A10">
              <w:lastRenderedPageBreak/>
              <w:t>Wysokość [mm] 450, szerokość [mm] 155, głębokość [mm] 23</w:t>
            </w:r>
          </w:p>
        </w:tc>
        <w:tc>
          <w:tcPr>
            <w:tcW w:w="2942"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531ABF17" w14:textId="77777777" w:rsidR="00C60F50" w:rsidRPr="00222978" w:rsidRDefault="00C60F50" w:rsidP="00610B2A">
            <w:pPr>
              <w:rPr>
                <w:i/>
              </w:rPr>
            </w:pPr>
          </w:p>
        </w:tc>
      </w:tr>
    </w:tbl>
    <w:p w14:paraId="182DAC22" w14:textId="4E4B603B" w:rsidR="00C60F50" w:rsidRDefault="00C60F50" w:rsidP="00763CB7">
      <w:pPr>
        <w:pStyle w:val="Akapitzlist"/>
        <w:keepNext/>
        <w:keepLines/>
        <w:tabs>
          <w:tab w:val="left" w:pos="6379"/>
        </w:tabs>
        <w:ind w:left="426"/>
        <w:jc w:val="both"/>
        <w:outlineLvl w:val="0"/>
        <w:rPr>
          <w:sz w:val="21"/>
          <w:szCs w:val="21"/>
        </w:rPr>
      </w:pPr>
    </w:p>
    <w:p w14:paraId="6AF668F6" w14:textId="77777777" w:rsidR="00C60F50" w:rsidRPr="00A53680" w:rsidRDefault="00C60F50" w:rsidP="00C60F50">
      <w:pPr>
        <w:pStyle w:val="Akapitzlist"/>
        <w:keepNext/>
        <w:keepLines/>
        <w:numPr>
          <w:ilvl w:val="0"/>
          <w:numId w:val="41"/>
        </w:numPr>
        <w:tabs>
          <w:tab w:val="left" w:pos="6379"/>
        </w:tabs>
        <w:outlineLvl w:val="0"/>
        <w:rPr>
          <w:b/>
          <w:sz w:val="21"/>
          <w:szCs w:val="21"/>
        </w:rPr>
      </w:pPr>
      <w:bookmarkStart w:id="32" w:name="_Ref77149404"/>
      <w:r>
        <w:rPr>
          <w:b/>
          <w:sz w:val="21"/>
          <w:szCs w:val="21"/>
        </w:rPr>
        <w:t xml:space="preserve">Tablica interaktywna </w:t>
      </w:r>
      <w:r w:rsidRPr="00A53680">
        <w:rPr>
          <w:b/>
          <w:sz w:val="21"/>
          <w:szCs w:val="21"/>
        </w:rPr>
        <w:t>- 1 szt.</w:t>
      </w:r>
      <w:bookmarkEnd w:id="32"/>
    </w:p>
    <w:tbl>
      <w:tblPr>
        <w:tblW w:w="98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628"/>
        <w:gridCol w:w="6201"/>
        <w:gridCol w:w="2978"/>
      </w:tblGrid>
      <w:tr w:rsidR="00C60F50" w:rsidRPr="00222978" w14:paraId="59814E6E" w14:textId="77777777" w:rsidTr="00610B2A">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0A2582A8" w14:textId="77777777" w:rsidR="00C60F50" w:rsidRPr="00222978" w:rsidRDefault="00C60F50" w:rsidP="00610B2A">
            <w:pPr>
              <w:jc w:val="center"/>
              <w:rPr>
                <w:b/>
                <w:bCs/>
              </w:rPr>
            </w:pPr>
          </w:p>
          <w:p w14:paraId="5C12200D" w14:textId="77777777" w:rsidR="00C60F50" w:rsidRPr="00222978" w:rsidRDefault="00C60F50" w:rsidP="00610B2A">
            <w:pPr>
              <w:jc w:val="center"/>
              <w:rPr>
                <w:b/>
                <w:bCs/>
              </w:rPr>
            </w:pPr>
            <w:r w:rsidRPr="00222978">
              <w:rPr>
                <w:b/>
                <w:bCs/>
              </w:rPr>
              <w:t>L. p.</w:t>
            </w: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3E647554" w14:textId="77777777" w:rsidR="00C60F50" w:rsidRPr="00222978" w:rsidRDefault="00C60F50" w:rsidP="00610B2A">
            <w:pPr>
              <w:jc w:val="center"/>
              <w:rPr>
                <w:b/>
                <w:bCs/>
              </w:rPr>
            </w:pPr>
            <w:r w:rsidRPr="00222978">
              <w:rPr>
                <w:b/>
                <w:bCs/>
              </w:rPr>
              <w:t>Parametry wymagane przez Zamawiającego</w:t>
            </w:r>
            <w:r w:rsidRPr="00222978">
              <w:rPr>
                <w:b/>
                <w:bCs/>
              </w:rPr>
              <w:tab/>
            </w:r>
          </w:p>
          <w:p w14:paraId="2EF5F2DB" w14:textId="77777777" w:rsidR="00C60F50" w:rsidRPr="00222978" w:rsidRDefault="00C60F50" w:rsidP="00610B2A">
            <w:pPr>
              <w:jc w:val="center"/>
              <w:rPr>
                <w:b/>
                <w:bCs/>
              </w:rPr>
            </w:pP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2C727F25" w14:textId="77777777" w:rsidR="00C60F50" w:rsidRPr="00222978" w:rsidRDefault="00C60F50" w:rsidP="00610B2A">
            <w:pPr>
              <w:jc w:val="center"/>
              <w:rPr>
                <w:b/>
                <w:bCs/>
              </w:rPr>
            </w:pPr>
            <w:r w:rsidRPr="00222978">
              <w:rPr>
                <w:b/>
                <w:bCs/>
              </w:rPr>
              <w:t>Parametry oferowane przez Wykonawcę</w:t>
            </w:r>
          </w:p>
          <w:p w14:paraId="3F848223" w14:textId="77777777" w:rsidR="00C60F50" w:rsidRPr="00222978" w:rsidRDefault="00C60F50" w:rsidP="00610B2A">
            <w:pPr>
              <w:jc w:val="center"/>
              <w:rPr>
                <w:b/>
                <w:bCs/>
              </w:rPr>
            </w:pPr>
            <w:r w:rsidRPr="00222978">
              <w:rPr>
                <w:b/>
                <w:bCs/>
              </w:rPr>
              <w:t>(należy wypełnić szczegółowo wskazując rzeczywiste funkcjonalności)</w:t>
            </w:r>
          </w:p>
        </w:tc>
      </w:tr>
      <w:tr w:rsidR="00C60F50" w:rsidRPr="00222978" w14:paraId="37519155" w14:textId="77777777" w:rsidTr="00610B2A">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50AACA5F" w14:textId="77777777" w:rsidR="00C60F50" w:rsidRPr="00222978" w:rsidRDefault="00C60F50" w:rsidP="00610B2A">
            <w:pPr>
              <w:jc w:val="center"/>
              <w:rPr>
                <w:bCs/>
                <w:i/>
              </w:rPr>
            </w:pPr>
            <w:r w:rsidRPr="00222978">
              <w:rPr>
                <w:bCs/>
                <w:i/>
              </w:rPr>
              <w:t>a</w:t>
            </w: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43227461" w14:textId="77777777" w:rsidR="00C60F50" w:rsidRPr="00222978" w:rsidRDefault="00C60F50" w:rsidP="00610B2A">
            <w:pPr>
              <w:jc w:val="center"/>
              <w:rPr>
                <w:i/>
                <w:color w:val="000000"/>
              </w:rPr>
            </w:pPr>
            <w:r w:rsidRPr="00222978">
              <w:rPr>
                <w:i/>
                <w:color w:val="000000"/>
              </w:rPr>
              <w:t>b</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1BD78D39" w14:textId="77777777" w:rsidR="00C60F50" w:rsidRPr="00222978" w:rsidRDefault="00C60F50" w:rsidP="00610B2A">
            <w:pPr>
              <w:jc w:val="center"/>
              <w:rPr>
                <w:i/>
              </w:rPr>
            </w:pPr>
            <w:r w:rsidRPr="00222978">
              <w:rPr>
                <w:i/>
              </w:rPr>
              <w:t>c</w:t>
            </w:r>
          </w:p>
        </w:tc>
      </w:tr>
      <w:tr w:rsidR="00C60F50" w:rsidRPr="00222978" w14:paraId="16D82F9F" w14:textId="77777777" w:rsidTr="00610B2A">
        <w:trPr>
          <w:jc w:val="center"/>
        </w:trPr>
        <w:tc>
          <w:tcPr>
            <w:tcW w:w="9807" w:type="dxa"/>
            <w:gridSpan w:val="3"/>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4F414A9C" w14:textId="77777777" w:rsidR="00C60F50" w:rsidRPr="00222978" w:rsidRDefault="00C60F50" w:rsidP="00610B2A">
            <w:pPr>
              <w:jc w:val="center"/>
              <w:rPr>
                <w:i/>
              </w:rPr>
            </w:pPr>
            <w:r w:rsidRPr="00DC14BD">
              <w:rPr>
                <w:i/>
                <w:color w:val="000000"/>
              </w:rPr>
              <w:t>Wpisać nazwę producenta, model i kod produktu</w:t>
            </w:r>
          </w:p>
        </w:tc>
      </w:tr>
      <w:tr w:rsidR="00C60F50" w:rsidRPr="00222978" w14:paraId="260A1B9D" w14:textId="77777777" w:rsidTr="00610B2A">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7EA79E48" w14:textId="77777777" w:rsidR="00C60F50" w:rsidRPr="00E02A10" w:rsidRDefault="00C60F50" w:rsidP="00610B2A">
            <w:pPr>
              <w:numPr>
                <w:ilvl w:val="0"/>
                <w:numId w:val="33"/>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7F7020D8" w14:textId="77777777" w:rsidR="00C60F50" w:rsidRDefault="00C60F50" w:rsidP="00610B2A">
            <w:pPr>
              <w:jc w:val="both"/>
            </w:pPr>
            <w:r>
              <w:t>Typ produktu: Wyświetlacz z panelem płaskim LCD z podświetleniem LED</w:t>
            </w:r>
          </w:p>
          <w:p w14:paraId="0BA905DE" w14:textId="77777777" w:rsidR="00C60F50" w:rsidRDefault="00C60F50" w:rsidP="00610B2A">
            <w:pPr>
              <w:jc w:val="both"/>
            </w:pPr>
            <w:r>
              <w:t>Zużycie energii w trybie aktywności: 220 wat</w:t>
            </w:r>
          </w:p>
          <w:p w14:paraId="6E52D1D0" w14:textId="77777777" w:rsidR="00C60F50" w:rsidRDefault="00C60F50" w:rsidP="00610B2A">
            <w:pPr>
              <w:jc w:val="both"/>
            </w:pPr>
            <w:r>
              <w:t>Klasa przekątnej:</w:t>
            </w:r>
            <w:r>
              <w:tab/>
              <w:t xml:space="preserve"> 65"</w:t>
            </w:r>
          </w:p>
          <w:p w14:paraId="7A48134B" w14:textId="77777777" w:rsidR="00C60F50" w:rsidRDefault="00C60F50" w:rsidP="00610B2A">
            <w:pPr>
              <w:jc w:val="both"/>
            </w:pPr>
            <w:r>
              <w:t>interaktywna</w:t>
            </w:r>
          </w:p>
          <w:p w14:paraId="3A191277" w14:textId="77777777" w:rsidR="00C60F50" w:rsidRDefault="00C60F50" w:rsidP="00610B2A">
            <w:pPr>
              <w:jc w:val="both"/>
            </w:pPr>
            <w:r>
              <w:t>Połączenie z:</w:t>
            </w:r>
            <w:r>
              <w:tab/>
            </w:r>
          </w:p>
          <w:p w14:paraId="6EE6408F" w14:textId="77777777" w:rsidR="00C60F50" w:rsidRDefault="00C60F50" w:rsidP="00610B2A">
            <w:pPr>
              <w:jc w:val="both"/>
            </w:pPr>
            <w:r>
              <w:t xml:space="preserve">Tablica </w:t>
            </w:r>
            <w:proofErr w:type="spellStart"/>
            <w:r>
              <w:t>suchościeralna</w:t>
            </w:r>
            <w:proofErr w:type="spellEnd"/>
            <w:r>
              <w:t xml:space="preserve"> i ekran dotykowy (wielodotykowy)</w:t>
            </w:r>
          </w:p>
          <w:p w14:paraId="1247AC48" w14:textId="77777777" w:rsidR="00C60F50" w:rsidRDefault="00C60F50" w:rsidP="00610B2A">
            <w:pPr>
              <w:jc w:val="both"/>
            </w:pPr>
            <w:r>
              <w:t>Serie: 3-Series</w:t>
            </w:r>
          </w:p>
          <w:p w14:paraId="62A90339" w14:textId="77777777" w:rsidR="00C60F50" w:rsidRDefault="00C60F50" w:rsidP="00610B2A">
            <w:pPr>
              <w:jc w:val="both"/>
            </w:pPr>
            <w:r>
              <w:t>Środowisko: Do pomieszczenia</w:t>
            </w:r>
          </w:p>
          <w:p w14:paraId="08ED7CF9" w14:textId="77777777" w:rsidR="00C60F50" w:rsidRDefault="00C60F50" w:rsidP="00610B2A">
            <w:pPr>
              <w:jc w:val="both"/>
            </w:pPr>
            <w:r>
              <w:t>Czujniki: Czujnik światła otoczenia (ALS)</w:t>
            </w:r>
          </w:p>
          <w:p w14:paraId="19E01914" w14:textId="77777777" w:rsidR="00C60F50" w:rsidRDefault="00C60F50" w:rsidP="00610B2A">
            <w:pPr>
              <w:jc w:val="both"/>
            </w:pPr>
            <w:r>
              <w:t>Interfejs video:</w:t>
            </w:r>
            <w:r>
              <w:tab/>
              <w:t>HDMI</w:t>
            </w:r>
          </w:p>
          <w:p w14:paraId="452EC5B8" w14:textId="77777777" w:rsidR="00C60F50" w:rsidRDefault="00C60F50" w:rsidP="00610B2A">
            <w:pPr>
              <w:jc w:val="both"/>
            </w:pPr>
            <w:r>
              <w:t>Ilość portów HDMI:</w:t>
            </w:r>
            <w:r>
              <w:tab/>
              <w:t>3 porty</w:t>
            </w:r>
          </w:p>
          <w:p w14:paraId="2E63F930" w14:textId="77777777" w:rsidR="00C60F50" w:rsidRDefault="00C60F50" w:rsidP="00610B2A">
            <w:pPr>
              <w:jc w:val="both"/>
            </w:pPr>
            <w:r>
              <w:t xml:space="preserve">Interfejs PC: VGA (HD-15), </w:t>
            </w:r>
            <w:proofErr w:type="spellStart"/>
            <w:r>
              <w:t>DisplayPort</w:t>
            </w:r>
            <w:proofErr w:type="spellEnd"/>
          </w:p>
          <w:p w14:paraId="4C5B7C01" w14:textId="77777777" w:rsidR="00C60F50" w:rsidRDefault="00C60F50" w:rsidP="00610B2A">
            <w:pPr>
              <w:jc w:val="both"/>
            </w:pPr>
            <w:r>
              <w:t>Konstrukcja: Faseta 27 mm (góra/lewo/prawo)</w:t>
            </w:r>
          </w:p>
          <w:p w14:paraId="6CB11CD5" w14:textId="77777777" w:rsidR="00C60F50" w:rsidRDefault="00C60F50" w:rsidP="00610B2A">
            <w:pPr>
              <w:jc w:val="both"/>
            </w:pPr>
            <w:r>
              <w:t>Szerokość: 154.6 cm</w:t>
            </w:r>
          </w:p>
          <w:p w14:paraId="61AC1BDA" w14:textId="77777777" w:rsidR="00C60F50" w:rsidRDefault="00C60F50" w:rsidP="00610B2A">
            <w:pPr>
              <w:jc w:val="both"/>
            </w:pPr>
            <w:r>
              <w:t>Głębokość: 9.5 cm</w:t>
            </w:r>
          </w:p>
          <w:p w14:paraId="22B5596E" w14:textId="77777777" w:rsidR="00C60F50" w:rsidRDefault="00C60F50" w:rsidP="00610B2A">
            <w:pPr>
              <w:jc w:val="both"/>
            </w:pPr>
            <w:r>
              <w:t>Wysokość: 94.3 cm</w:t>
            </w:r>
          </w:p>
          <w:p w14:paraId="2234A5A2" w14:textId="77777777" w:rsidR="00C60F50" w:rsidRDefault="00C60F50" w:rsidP="00610B2A">
            <w:pPr>
              <w:jc w:val="both"/>
            </w:pPr>
            <w:r>
              <w:t>Waga: 45 kg</w:t>
            </w:r>
          </w:p>
          <w:p w14:paraId="58C2F511" w14:textId="77777777" w:rsidR="00C60F50" w:rsidRPr="00E02A10" w:rsidRDefault="00C60F50" w:rsidP="00610B2A">
            <w:pPr>
              <w:jc w:val="both"/>
            </w:pPr>
            <w:r>
              <w:t xml:space="preserve">Zestawy </w:t>
            </w:r>
            <w:proofErr w:type="spellStart"/>
            <w:r>
              <w:t>reginalne</w:t>
            </w:r>
            <w:proofErr w:type="spellEnd"/>
            <w:r>
              <w:t xml:space="preserve">: United </w:t>
            </w:r>
            <w:proofErr w:type="spellStart"/>
            <w:r>
              <w:t>Kingdom</w:t>
            </w:r>
            <w:proofErr w:type="spellEnd"/>
            <w:r>
              <w:t xml:space="preserve">, Europa, </w:t>
            </w:r>
            <w:proofErr w:type="spellStart"/>
            <w:r>
              <w:t>Americas</w:t>
            </w:r>
            <w:proofErr w:type="spellEnd"/>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4A407660" w14:textId="77777777" w:rsidR="00C60F50" w:rsidRPr="00222978" w:rsidRDefault="00C60F50" w:rsidP="00610B2A">
            <w:pPr>
              <w:rPr>
                <w:i/>
              </w:rPr>
            </w:pPr>
          </w:p>
        </w:tc>
      </w:tr>
      <w:tr w:rsidR="00C60F50" w:rsidRPr="00222978" w14:paraId="550D8A37" w14:textId="77777777" w:rsidTr="00610B2A">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6CD22E99" w14:textId="77777777" w:rsidR="00C60F50" w:rsidRPr="00E02A10" w:rsidRDefault="00C60F50" w:rsidP="00610B2A">
            <w:pPr>
              <w:numPr>
                <w:ilvl w:val="0"/>
                <w:numId w:val="33"/>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5652983F" w14:textId="77777777" w:rsidR="00C60F50" w:rsidRDefault="00C60F50" w:rsidP="00610B2A">
            <w:pPr>
              <w:jc w:val="both"/>
            </w:pPr>
            <w:r>
              <w:t>Wyświetlacz</w:t>
            </w:r>
          </w:p>
          <w:p w14:paraId="39A77BAF" w14:textId="77777777" w:rsidR="00C60F50" w:rsidRDefault="00C60F50" w:rsidP="00610B2A">
            <w:pPr>
              <w:jc w:val="both"/>
            </w:pPr>
            <w:r>
              <w:t>Rozdzielczość: 3840 x 2160</w:t>
            </w:r>
          </w:p>
          <w:p w14:paraId="6940B766" w14:textId="77777777" w:rsidR="00C60F50" w:rsidRDefault="00C60F50" w:rsidP="00610B2A">
            <w:pPr>
              <w:jc w:val="both"/>
            </w:pPr>
            <w:r>
              <w:t>Format wyświetlacza: 4K UHD (2160p)</w:t>
            </w:r>
          </w:p>
          <w:p w14:paraId="72C8A130" w14:textId="77777777" w:rsidR="00C60F50" w:rsidRDefault="00C60F50" w:rsidP="00610B2A">
            <w:pPr>
              <w:jc w:val="both"/>
            </w:pPr>
            <w:r>
              <w:t>Stosunek proporcji obrazu: 16:9</w:t>
            </w:r>
          </w:p>
          <w:p w14:paraId="15DCA62D" w14:textId="77777777" w:rsidR="00C60F50" w:rsidRDefault="00C60F50" w:rsidP="00610B2A">
            <w:pPr>
              <w:jc w:val="both"/>
            </w:pPr>
            <w:r>
              <w:t>Technologia podświetlenia LCD:</w:t>
            </w:r>
            <w:r>
              <w:tab/>
              <w:t>Podświetlenie LED</w:t>
            </w:r>
          </w:p>
          <w:p w14:paraId="4CDFCA03" w14:textId="77777777" w:rsidR="00C60F50" w:rsidRDefault="00C60F50" w:rsidP="00610B2A">
            <w:pPr>
              <w:jc w:val="both"/>
            </w:pPr>
            <w:r>
              <w:t>Powłoka: Antyodblaskowy, Twardość 7H, odporność na odciski palców</w:t>
            </w:r>
          </w:p>
          <w:p w14:paraId="4055C1BC" w14:textId="77777777" w:rsidR="00C60F50" w:rsidRDefault="00C60F50" w:rsidP="00610B2A">
            <w:pPr>
              <w:jc w:val="both"/>
            </w:pPr>
            <w:r>
              <w:t>Współczynnik kontrastu obrazu: 1200:1</w:t>
            </w:r>
          </w:p>
          <w:p w14:paraId="34F631AC" w14:textId="77777777" w:rsidR="00C60F50" w:rsidRDefault="00C60F50" w:rsidP="00610B2A">
            <w:pPr>
              <w:jc w:val="both"/>
            </w:pPr>
            <w:r>
              <w:t xml:space="preserve">Współczynnik </w:t>
            </w:r>
            <w:proofErr w:type="spellStart"/>
            <w:r>
              <w:t>dymicznego</w:t>
            </w:r>
            <w:proofErr w:type="spellEnd"/>
            <w:r>
              <w:t xml:space="preserve"> kontrastu: 4000:1</w:t>
            </w:r>
          </w:p>
          <w:p w14:paraId="63DC6E4C" w14:textId="77777777" w:rsidR="00C60F50" w:rsidRDefault="00C60F50" w:rsidP="00610B2A">
            <w:pPr>
              <w:jc w:val="both"/>
            </w:pPr>
            <w:r>
              <w:t>Jaskrawość: 370 cd/m²</w:t>
            </w:r>
          </w:p>
          <w:p w14:paraId="1A803925" w14:textId="77777777" w:rsidR="00C60F50" w:rsidRDefault="00C60F50" w:rsidP="00610B2A">
            <w:pPr>
              <w:jc w:val="both"/>
            </w:pPr>
            <w:r>
              <w:t>Kąt widzenia: 178 stopni</w:t>
            </w:r>
          </w:p>
          <w:p w14:paraId="441D0A9F" w14:textId="77777777" w:rsidR="00C60F50" w:rsidRDefault="00C60F50" w:rsidP="00610B2A">
            <w:pPr>
              <w:jc w:val="both"/>
            </w:pPr>
            <w:r>
              <w:t>Liczba Punktów styku: 20</w:t>
            </w:r>
          </w:p>
          <w:p w14:paraId="292D48DC" w14:textId="77777777" w:rsidR="00C60F50" w:rsidRDefault="00C60F50" w:rsidP="00610B2A">
            <w:pPr>
              <w:jc w:val="both"/>
            </w:pPr>
            <w:r>
              <w:t>Czas odpowiedzi: 8 ms</w:t>
            </w:r>
          </w:p>
          <w:p w14:paraId="4950E442" w14:textId="77777777" w:rsidR="00C60F50" w:rsidRDefault="00C60F50" w:rsidP="00610B2A">
            <w:pPr>
              <w:jc w:val="both"/>
            </w:pPr>
            <w:r>
              <w:t>Żywotność podświetlenia:</w:t>
            </w:r>
            <w:r>
              <w:tab/>
              <w:t>50,000 godzina(y)</w:t>
            </w:r>
          </w:p>
          <w:p w14:paraId="3F5184A1" w14:textId="77777777" w:rsidR="00C60F50" w:rsidRDefault="00C60F50" w:rsidP="00610B2A">
            <w:pPr>
              <w:jc w:val="both"/>
            </w:pPr>
            <w:r>
              <w:t xml:space="preserve">Cechy dodatkowe: </w:t>
            </w:r>
            <w:proofErr w:type="spellStart"/>
            <w:r>
              <w:t>Low</w:t>
            </w:r>
            <w:proofErr w:type="spellEnd"/>
            <w:r>
              <w:t xml:space="preserve"> Blue </w:t>
            </w:r>
            <w:proofErr w:type="spellStart"/>
            <w:r>
              <w:t>Light</w:t>
            </w:r>
            <w:proofErr w:type="spellEnd"/>
            <w:r>
              <w:t xml:space="preserve"> Technology, technologia </w:t>
            </w:r>
            <w:proofErr w:type="spellStart"/>
            <w:r>
              <w:t>Flicker</w:t>
            </w:r>
            <w:proofErr w:type="spellEnd"/>
            <w:r>
              <w:t xml:space="preserve"> </w:t>
            </w:r>
            <w:proofErr w:type="spellStart"/>
            <w:r>
              <w:t>free</w:t>
            </w:r>
            <w:proofErr w:type="spellEnd"/>
            <w:r>
              <w:t xml:space="preserve">, Aktualizacja </w:t>
            </w:r>
            <w:proofErr w:type="spellStart"/>
            <w:r>
              <w:t>Over</w:t>
            </w:r>
            <w:proofErr w:type="spellEnd"/>
            <w:r>
              <w:t>-the-</w:t>
            </w:r>
            <w:proofErr w:type="spellStart"/>
            <w:r>
              <w:t>Air</w:t>
            </w:r>
            <w:proofErr w:type="spellEnd"/>
            <w:r>
              <w:t xml:space="preserve"> (OTA), Gniazdo OPS</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3559E75C" w14:textId="77777777" w:rsidR="00C60F50" w:rsidRPr="00222978" w:rsidRDefault="00C60F50" w:rsidP="00610B2A">
            <w:pPr>
              <w:rPr>
                <w:i/>
              </w:rPr>
            </w:pPr>
          </w:p>
        </w:tc>
      </w:tr>
      <w:tr w:rsidR="00C60F50" w:rsidRPr="00222978" w14:paraId="542AD472" w14:textId="77777777" w:rsidTr="00610B2A">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037C3900" w14:textId="77777777" w:rsidR="00C60F50" w:rsidRPr="00E02A10" w:rsidRDefault="00C60F50" w:rsidP="00610B2A">
            <w:pPr>
              <w:numPr>
                <w:ilvl w:val="0"/>
                <w:numId w:val="33"/>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4FA36062" w14:textId="77777777" w:rsidR="00C60F50" w:rsidRDefault="00C60F50" w:rsidP="00610B2A">
            <w:pPr>
              <w:jc w:val="both"/>
            </w:pPr>
            <w:r>
              <w:t>Podstawy i zestawy do mocowania</w:t>
            </w:r>
          </w:p>
          <w:p w14:paraId="49B56FF6" w14:textId="77777777" w:rsidR="00C60F50" w:rsidRDefault="00C60F50" w:rsidP="00610B2A">
            <w:pPr>
              <w:jc w:val="both"/>
            </w:pPr>
            <w:r>
              <w:t xml:space="preserve">Interfejs montażowy płaskiego </w:t>
            </w:r>
            <w:proofErr w:type="spellStart"/>
            <w:r>
              <w:t>panela</w:t>
            </w:r>
            <w:proofErr w:type="spellEnd"/>
            <w:r>
              <w:t>: 600 x 400 mm</w:t>
            </w:r>
          </w:p>
          <w:p w14:paraId="5094FA78" w14:textId="77777777" w:rsidR="00C60F50" w:rsidRDefault="00C60F50" w:rsidP="00610B2A">
            <w:pPr>
              <w:jc w:val="both"/>
            </w:pPr>
            <w:r>
              <w:t>Zgodność z VESA</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7E59C015" w14:textId="77777777" w:rsidR="00C60F50" w:rsidRPr="00222978" w:rsidRDefault="00C60F50" w:rsidP="00610B2A">
            <w:pPr>
              <w:rPr>
                <w:i/>
              </w:rPr>
            </w:pPr>
          </w:p>
        </w:tc>
      </w:tr>
      <w:tr w:rsidR="00C60F50" w:rsidRPr="00222978" w14:paraId="77E332F2" w14:textId="77777777" w:rsidTr="00610B2A">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0A250C22" w14:textId="77777777" w:rsidR="00C60F50" w:rsidRPr="00E02A10" w:rsidRDefault="00C60F50" w:rsidP="00610B2A">
            <w:pPr>
              <w:numPr>
                <w:ilvl w:val="0"/>
                <w:numId w:val="33"/>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4A4F2B59" w14:textId="77777777" w:rsidR="00C60F50" w:rsidRDefault="00C60F50" w:rsidP="00610B2A">
            <w:pPr>
              <w:jc w:val="both"/>
            </w:pPr>
            <w:r>
              <w:t>Czytnik kart pamięci</w:t>
            </w:r>
          </w:p>
          <w:p w14:paraId="5A3EDB9C" w14:textId="77777777" w:rsidR="00C60F50" w:rsidRDefault="00C60F50" w:rsidP="00610B2A">
            <w:pPr>
              <w:jc w:val="both"/>
            </w:pPr>
            <w:r>
              <w:t>Port USB</w:t>
            </w:r>
          </w:p>
          <w:p w14:paraId="387BC730" w14:textId="77777777" w:rsidR="00C60F50" w:rsidRDefault="00C60F50" w:rsidP="00610B2A">
            <w:pPr>
              <w:jc w:val="both"/>
            </w:pPr>
            <w:r>
              <w:t>Ilość portów USB: 5</w:t>
            </w:r>
          </w:p>
          <w:p w14:paraId="7F955C44" w14:textId="77777777" w:rsidR="00C60F50" w:rsidRPr="00C42CCE" w:rsidRDefault="00C60F50" w:rsidP="00610B2A">
            <w:pPr>
              <w:jc w:val="both"/>
              <w:rPr>
                <w:lang w:val="en-US"/>
              </w:rPr>
            </w:pPr>
            <w:proofErr w:type="spellStart"/>
            <w:r w:rsidRPr="00C42CCE">
              <w:rPr>
                <w:lang w:val="en-US"/>
              </w:rPr>
              <w:t>Konfiguracja</w:t>
            </w:r>
            <w:proofErr w:type="spellEnd"/>
            <w:r w:rsidRPr="00C42CCE">
              <w:rPr>
                <w:lang w:val="en-US"/>
              </w:rPr>
              <w:t>: ARM Cortex-A73 Dual-Core + ARM Cortex-A53 Dual-Core - 3 GB - 16 GB - Mali-G51</w:t>
            </w:r>
          </w:p>
          <w:p w14:paraId="2001A91F" w14:textId="77777777" w:rsidR="00C60F50" w:rsidRDefault="00C60F50" w:rsidP="00610B2A">
            <w:pPr>
              <w:jc w:val="both"/>
            </w:pPr>
            <w:r>
              <w:t>System operacyjny: Android OS 8.0</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7AC1CD05" w14:textId="77777777" w:rsidR="00C60F50" w:rsidRPr="00222978" w:rsidRDefault="00C60F50" w:rsidP="00610B2A">
            <w:pPr>
              <w:rPr>
                <w:i/>
              </w:rPr>
            </w:pPr>
          </w:p>
        </w:tc>
      </w:tr>
      <w:tr w:rsidR="00C60F50" w:rsidRPr="00222978" w14:paraId="22DF12AB" w14:textId="77777777" w:rsidTr="00610B2A">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6226711D" w14:textId="77777777" w:rsidR="00C60F50" w:rsidRPr="00E02A10" w:rsidRDefault="00C60F50" w:rsidP="00610B2A">
            <w:pPr>
              <w:numPr>
                <w:ilvl w:val="0"/>
                <w:numId w:val="33"/>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77CE4178" w14:textId="77777777" w:rsidR="00C60F50" w:rsidRDefault="00C60F50" w:rsidP="00610B2A">
            <w:pPr>
              <w:jc w:val="both"/>
            </w:pPr>
            <w:r>
              <w:t>Pilot</w:t>
            </w:r>
          </w:p>
          <w:p w14:paraId="3EB293ED" w14:textId="77777777" w:rsidR="00C60F50" w:rsidRDefault="00C60F50" w:rsidP="00610B2A">
            <w:pPr>
              <w:jc w:val="both"/>
            </w:pPr>
            <w:r>
              <w:t>Bateria w Zestawie</w:t>
            </w:r>
          </w:p>
          <w:p w14:paraId="63E1C456" w14:textId="77777777" w:rsidR="00C60F50" w:rsidRDefault="00C60F50" w:rsidP="00610B2A">
            <w:pPr>
              <w:jc w:val="both"/>
            </w:pPr>
            <w:r>
              <w:t>Liczba Baterii w Zestawie: 2</w:t>
            </w:r>
          </w:p>
          <w:p w14:paraId="6735FDE4" w14:textId="77777777" w:rsidR="00C60F50" w:rsidRDefault="00C60F50" w:rsidP="00610B2A">
            <w:pPr>
              <w:jc w:val="both"/>
            </w:pPr>
            <w:r>
              <w:t>Wymagana Liczba Baterii: 2</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1D5A0E30" w14:textId="77777777" w:rsidR="00C60F50" w:rsidRPr="00222978" w:rsidRDefault="00C60F50" w:rsidP="00610B2A">
            <w:pPr>
              <w:rPr>
                <w:i/>
              </w:rPr>
            </w:pPr>
          </w:p>
        </w:tc>
      </w:tr>
      <w:tr w:rsidR="00C60F50" w:rsidRPr="00222978" w14:paraId="6712193A" w14:textId="77777777" w:rsidTr="00610B2A">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62DBEBAE" w14:textId="77777777" w:rsidR="00C60F50" w:rsidRPr="00E02A10" w:rsidRDefault="00C60F50" w:rsidP="00610B2A">
            <w:pPr>
              <w:numPr>
                <w:ilvl w:val="0"/>
                <w:numId w:val="33"/>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29ED6FF1" w14:textId="77777777" w:rsidR="00C60F50" w:rsidRDefault="00C60F50" w:rsidP="00610B2A">
            <w:pPr>
              <w:jc w:val="both"/>
            </w:pPr>
            <w:r>
              <w:t>System audio</w:t>
            </w:r>
          </w:p>
          <w:p w14:paraId="14EC4273" w14:textId="77777777" w:rsidR="00C60F50" w:rsidRDefault="00C60F50" w:rsidP="00610B2A">
            <w:pPr>
              <w:jc w:val="both"/>
            </w:pPr>
            <w:r>
              <w:t>System głośników: 2 głośniki</w:t>
            </w:r>
          </w:p>
          <w:p w14:paraId="46BDFDB5" w14:textId="77777777" w:rsidR="00C60F50" w:rsidRDefault="00C60F50" w:rsidP="00610B2A">
            <w:pPr>
              <w:jc w:val="both"/>
            </w:pPr>
            <w:r>
              <w:t>Moc wyjściowa / całkowita: 30 wat</w:t>
            </w:r>
          </w:p>
          <w:p w14:paraId="01BAF0FC" w14:textId="77777777" w:rsidR="00C60F50" w:rsidRDefault="00C60F50" w:rsidP="00610B2A">
            <w:pPr>
              <w:jc w:val="both"/>
            </w:pPr>
            <w:r>
              <w:t>Głośniki: 2 x głośnik - 15 wat</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7BBB9A0F" w14:textId="77777777" w:rsidR="00C60F50" w:rsidRPr="00222978" w:rsidRDefault="00C60F50" w:rsidP="00610B2A">
            <w:pPr>
              <w:rPr>
                <w:i/>
              </w:rPr>
            </w:pPr>
          </w:p>
        </w:tc>
      </w:tr>
      <w:tr w:rsidR="00C60F50" w:rsidRPr="00222978" w14:paraId="0CD5A365" w14:textId="77777777" w:rsidTr="00610B2A">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3C5EA681" w14:textId="77777777" w:rsidR="00C60F50" w:rsidRPr="00E02A10" w:rsidRDefault="00C60F50" w:rsidP="00610B2A">
            <w:pPr>
              <w:numPr>
                <w:ilvl w:val="0"/>
                <w:numId w:val="33"/>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162673F0" w14:textId="77777777" w:rsidR="00C60F50" w:rsidRDefault="00C60F50" w:rsidP="00610B2A">
            <w:pPr>
              <w:jc w:val="both"/>
            </w:pPr>
            <w:r>
              <w:t>Multimedia sieciowe i internetowe</w:t>
            </w:r>
          </w:p>
          <w:p w14:paraId="5C3A8631" w14:textId="77777777" w:rsidR="00C60F50" w:rsidRDefault="00C60F50" w:rsidP="00610B2A">
            <w:pPr>
              <w:jc w:val="both"/>
            </w:pPr>
            <w:r>
              <w:t xml:space="preserve"> Łączność: LAN</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4C3AF4FE" w14:textId="77777777" w:rsidR="00C60F50" w:rsidRPr="00222978" w:rsidRDefault="00C60F50" w:rsidP="00610B2A">
            <w:pPr>
              <w:rPr>
                <w:i/>
              </w:rPr>
            </w:pPr>
          </w:p>
        </w:tc>
      </w:tr>
      <w:tr w:rsidR="00C60F50" w:rsidRPr="00222978" w14:paraId="1C06A020" w14:textId="77777777" w:rsidTr="00610B2A">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7AEA1B7A" w14:textId="77777777" w:rsidR="00C60F50" w:rsidRPr="00E02A10" w:rsidRDefault="00C60F50" w:rsidP="00610B2A">
            <w:pPr>
              <w:numPr>
                <w:ilvl w:val="0"/>
                <w:numId w:val="33"/>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022D0399" w14:textId="77777777" w:rsidR="00C60F50" w:rsidRDefault="00C60F50" w:rsidP="00610B2A">
            <w:pPr>
              <w:jc w:val="both"/>
            </w:pPr>
            <w:r>
              <w:t>Połączenia</w:t>
            </w:r>
          </w:p>
          <w:p w14:paraId="13EFA3D5" w14:textId="77777777" w:rsidR="00C60F50" w:rsidRDefault="00C60F50" w:rsidP="00610B2A">
            <w:pPr>
              <w:jc w:val="both"/>
            </w:pPr>
            <w:r>
              <w:t>USB 3.0</w:t>
            </w:r>
          </w:p>
          <w:p w14:paraId="6B6CCC0A" w14:textId="77777777" w:rsidR="00C60F50" w:rsidRDefault="00C60F50" w:rsidP="00610B2A">
            <w:pPr>
              <w:jc w:val="both"/>
            </w:pPr>
            <w:r>
              <w:t>4 x USB 2.0</w:t>
            </w:r>
          </w:p>
          <w:p w14:paraId="47DC8C2D" w14:textId="77777777" w:rsidR="00C60F50" w:rsidRDefault="00C60F50" w:rsidP="00610B2A">
            <w:pPr>
              <w:jc w:val="both"/>
            </w:pPr>
            <w:r>
              <w:t>Wejście sygnału audio</w:t>
            </w:r>
          </w:p>
          <w:p w14:paraId="72FA6D97" w14:textId="77777777" w:rsidR="00C60F50" w:rsidRDefault="00C60F50" w:rsidP="00610B2A">
            <w:pPr>
              <w:jc w:val="both"/>
            </w:pPr>
            <w:r>
              <w:t>Wejście VGA</w:t>
            </w:r>
          </w:p>
          <w:p w14:paraId="0C4B327E" w14:textId="77777777" w:rsidR="00C60F50" w:rsidRDefault="00C60F50" w:rsidP="00610B2A">
            <w:pPr>
              <w:jc w:val="both"/>
            </w:pPr>
            <w:r>
              <w:t>3 x wejście HDMI</w:t>
            </w:r>
          </w:p>
          <w:p w14:paraId="3BDCD055" w14:textId="77777777" w:rsidR="00C60F50" w:rsidRDefault="00C60F50" w:rsidP="00610B2A">
            <w:pPr>
              <w:jc w:val="both"/>
            </w:pPr>
            <w:r>
              <w:t>Wyjście HDMI</w:t>
            </w:r>
          </w:p>
          <w:p w14:paraId="21312E70" w14:textId="77777777" w:rsidR="00C60F50" w:rsidRDefault="00C60F50" w:rsidP="00610B2A">
            <w:pPr>
              <w:jc w:val="both"/>
            </w:pPr>
            <w:r>
              <w:t>Wejście LAN</w:t>
            </w:r>
          </w:p>
          <w:p w14:paraId="76CF4531" w14:textId="77777777" w:rsidR="00C60F50" w:rsidRDefault="00C60F50" w:rsidP="00610B2A">
            <w:pPr>
              <w:jc w:val="both"/>
            </w:pPr>
            <w:r>
              <w:t>Wyjście LAN</w:t>
            </w:r>
          </w:p>
          <w:p w14:paraId="089E6616" w14:textId="77777777" w:rsidR="00C60F50" w:rsidRDefault="00C60F50" w:rsidP="00610B2A">
            <w:pPr>
              <w:jc w:val="both"/>
            </w:pPr>
            <w:r>
              <w:t>Wyjście SPDIF</w:t>
            </w:r>
          </w:p>
          <w:p w14:paraId="3FBF0214" w14:textId="77777777" w:rsidR="00C60F50" w:rsidRDefault="00C60F50" w:rsidP="00610B2A">
            <w:pPr>
              <w:jc w:val="both"/>
            </w:pPr>
            <w:r>
              <w:t xml:space="preserve">Wyjście sygnału audio </w:t>
            </w:r>
          </w:p>
          <w:p w14:paraId="1DBF99ED" w14:textId="77777777" w:rsidR="00C60F50" w:rsidRDefault="00C60F50" w:rsidP="00610B2A">
            <w:pPr>
              <w:jc w:val="both"/>
            </w:pPr>
            <w:r>
              <w:t xml:space="preserve">Typ przyłączy: Wejście </w:t>
            </w:r>
            <w:proofErr w:type="spellStart"/>
            <w:r>
              <w:t>DisplayPort</w:t>
            </w:r>
            <w:proofErr w:type="spellEnd"/>
            <w:r>
              <w:t>, 4 x dotykowe, RS-232</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5A80D8B6" w14:textId="77777777" w:rsidR="00C60F50" w:rsidRPr="00222978" w:rsidRDefault="00C60F50" w:rsidP="00610B2A">
            <w:pPr>
              <w:rPr>
                <w:i/>
              </w:rPr>
            </w:pPr>
          </w:p>
        </w:tc>
      </w:tr>
      <w:tr w:rsidR="00C60F50" w:rsidRPr="00222978" w14:paraId="5C8EC011" w14:textId="77777777" w:rsidTr="00610B2A">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4539B594" w14:textId="77777777" w:rsidR="00C60F50" w:rsidRPr="00E02A10" w:rsidRDefault="00C60F50" w:rsidP="00610B2A">
            <w:pPr>
              <w:numPr>
                <w:ilvl w:val="0"/>
                <w:numId w:val="33"/>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51F7D352" w14:textId="77777777" w:rsidR="00C60F50" w:rsidRDefault="00C60F50" w:rsidP="00610B2A">
            <w:pPr>
              <w:jc w:val="both"/>
            </w:pPr>
            <w:r>
              <w:t xml:space="preserve">Akcesoria w zestawie: 2 pióra, podstawka pod długopis, wspornik mini komputera, uchwyt dedykowany typu </w:t>
            </w:r>
            <w:proofErr w:type="spellStart"/>
            <w:r>
              <w:t>vesa</w:t>
            </w:r>
            <w:proofErr w:type="spellEnd"/>
          </w:p>
          <w:p w14:paraId="2B72C17D" w14:textId="77777777" w:rsidR="00C60F50" w:rsidRDefault="00C60F50" w:rsidP="00610B2A">
            <w:pPr>
              <w:jc w:val="both"/>
            </w:pPr>
            <w:r>
              <w:t>Dołączone przewody: Kabel HDMI</w:t>
            </w:r>
          </w:p>
          <w:p w14:paraId="6C75A3EF" w14:textId="77777777" w:rsidR="00C60F50" w:rsidRDefault="00C60F50" w:rsidP="00610B2A">
            <w:pPr>
              <w:jc w:val="both"/>
            </w:pPr>
            <w:r>
              <w:t>Kabel USB</w:t>
            </w:r>
          </w:p>
          <w:p w14:paraId="781F0B9F" w14:textId="77777777" w:rsidR="00C60F50" w:rsidRDefault="00C60F50" w:rsidP="00610B2A">
            <w:pPr>
              <w:jc w:val="both"/>
            </w:pPr>
            <w:r>
              <w:t xml:space="preserve">Zgodność z normami: FCC Part 15 B, WEEE, TUV </w:t>
            </w:r>
            <w:proofErr w:type="spellStart"/>
            <w:r>
              <w:t>Rheinland</w:t>
            </w:r>
            <w:proofErr w:type="spellEnd"/>
            <w:r>
              <w:t>, EMC 2014/30/EU, LVD 2014/35/EU, CAN ICES-3(B)/NMB3(B)</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5A0DC015" w14:textId="77777777" w:rsidR="00C60F50" w:rsidRPr="00222978" w:rsidRDefault="00C60F50" w:rsidP="00610B2A">
            <w:pPr>
              <w:rPr>
                <w:i/>
              </w:rPr>
            </w:pPr>
          </w:p>
        </w:tc>
      </w:tr>
      <w:tr w:rsidR="00C60F50" w:rsidRPr="00222978" w14:paraId="7D145807" w14:textId="77777777" w:rsidTr="00610B2A">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2F27D83E" w14:textId="77777777" w:rsidR="00C60F50" w:rsidRPr="00E02A10" w:rsidRDefault="00C60F50" w:rsidP="00610B2A">
            <w:pPr>
              <w:numPr>
                <w:ilvl w:val="0"/>
                <w:numId w:val="33"/>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269F8C68" w14:textId="77777777" w:rsidR="00C60F50" w:rsidRDefault="00C60F50" w:rsidP="00610B2A">
            <w:pPr>
              <w:jc w:val="both"/>
            </w:pPr>
            <w:r>
              <w:t>Zasilacz</w:t>
            </w:r>
          </w:p>
          <w:p w14:paraId="51DA2901" w14:textId="77777777" w:rsidR="00C60F50" w:rsidRDefault="00C60F50" w:rsidP="00610B2A">
            <w:pPr>
              <w:jc w:val="both"/>
            </w:pPr>
            <w:r>
              <w:t xml:space="preserve">Napięcie wejściowe: AC 120/230 V (50/60 </w:t>
            </w:r>
            <w:proofErr w:type="spellStart"/>
            <w:r>
              <w:t>Hz</w:t>
            </w:r>
            <w:proofErr w:type="spellEnd"/>
            <w:r>
              <w:t>)</w:t>
            </w:r>
          </w:p>
          <w:p w14:paraId="3963E02F" w14:textId="77777777" w:rsidR="00C60F50" w:rsidRDefault="00C60F50" w:rsidP="00610B2A">
            <w:pPr>
              <w:jc w:val="both"/>
            </w:pPr>
            <w:r>
              <w:t>Zużycie energii w stanie czuwania:</w:t>
            </w:r>
            <w:r>
              <w:tab/>
              <w:t>0.5 wat</w:t>
            </w:r>
          </w:p>
          <w:p w14:paraId="479C363A" w14:textId="77777777" w:rsidR="00C60F50" w:rsidRDefault="00C60F50" w:rsidP="00610B2A">
            <w:pPr>
              <w:jc w:val="both"/>
            </w:pPr>
            <w:r>
              <w:t>Wyłącznik on / off</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4ED93007" w14:textId="77777777" w:rsidR="00C60F50" w:rsidRPr="00222978" w:rsidRDefault="00C60F50" w:rsidP="00610B2A">
            <w:pPr>
              <w:rPr>
                <w:i/>
              </w:rPr>
            </w:pPr>
          </w:p>
        </w:tc>
      </w:tr>
      <w:tr w:rsidR="00C60F50" w:rsidRPr="00222978" w14:paraId="6A05A5AC" w14:textId="77777777" w:rsidTr="00610B2A">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1081FC6E" w14:textId="77777777" w:rsidR="00C60F50" w:rsidRPr="00E02A10" w:rsidRDefault="00C60F50" w:rsidP="00610B2A">
            <w:pPr>
              <w:numPr>
                <w:ilvl w:val="0"/>
                <w:numId w:val="33"/>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65BDD369" w14:textId="77777777" w:rsidR="00C60F50" w:rsidRDefault="00C60F50" w:rsidP="00610B2A">
            <w:pPr>
              <w:jc w:val="both"/>
            </w:pPr>
            <w:r>
              <w:t>Maksymalna temperatura pracy: 40 °C</w:t>
            </w:r>
          </w:p>
          <w:p w14:paraId="3E645FFA" w14:textId="77777777" w:rsidR="00C60F50" w:rsidRDefault="00C60F50" w:rsidP="00610B2A">
            <w:pPr>
              <w:jc w:val="both"/>
            </w:pPr>
            <w:r>
              <w:t>Dopuszczalna wilgotność:</w:t>
            </w:r>
            <w:r>
              <w:tab/>
              <w:t>20 - 80%</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2BC2C4D3" w14:textId="77777777" w:rsidR="00C60F50" w:rsidRPr="00222978" w:rsidRDefault="00C60F50" w:rsidP="00610B2A">
            <w:pPr>
              <w:rPr>
                <w:i/>
              </w:rPr>
            </w:pPr>
          </w:p>
        </w:tc>
      </w:tr>
    </w:tbl>
    <w:p w14:paraId="28A7BC5B" w14:textId="45F1BDCF" w:rsidR="004C5C98" w:rsidRDefault="004C5C98" w:rsidP="00763CB7">
      <w:pPr>
        <w:pStyle w:val="Akapitzlist"/>
        <w:keepNext/>
        <w:keepLines/>
        <w:tabs>
          <w:tab w:val="left" w:pos="6379"/>
        </w:tabs>
        <w:ind w:left="426"/>
        <w:jc w:val="both"/>
        <w:outlineLvl w:val="0"/>
        <w:rPr>
          <w:sz w:val="21"/>
          <w:szCs w:val="21"/>
        </w:rPr>
      </w:pPr>
    </w:p>
    <w:p w14:paraId="4C5E0326" w14:textId="5A6B0304" w:rsidR="00BD71F9" w:rsidRPr="00763CB7" w:rsidRDefault="00763CB7" w:rsidP="00763CB7">
      <w:pPr>
        <w:pStyle w:val="Akapitzlist"/>
        <w:keepNext/>
        <w:keepLines/>
        <w:numPr>
          <w:ilvl w:val="3"/>
          <w:numId w:val="12"/>
        </w:numPr>
        <w:tabs>
          <w:tab w:val="left" w:pos="6379"/>
        </w:tabs>
        <w:ind w:left="426"/>
        <w:jc w:val="both"/>
        <w:outlineLvl w:val="0"/>
        <w:rPr>
          <w:b/>
          <w:sz w:val="21"/>
          <w:szCs w:val="21"/>
        </w:rPr>
      </w:pPr>
      <w:r w:rsidRPr="00763CB7">
        <w:rPr>
          <w:b/>
          <w:sz w:val="21"/>
          <w:szCs w:val="21"/>
          <w:lang w:eastAsia="en-US"/>
        </w:rPr>
        <w:t>Część III:</w:t>
      </w:r>
      <w:r w:rsidRPr="00763CB7">
        <w:rPr>
          <w:b/>
          <w:color w:val="002060"/>
          <w:sz w:val="21"/>
          <w:szCs w:val="21"/>
          <w:lang w:eastAsia="en-US"/>
        </w:rPr>
        <w:t xml:space="preserve"> Dostawa serwera i przełączników sieciowych dla Państwowej Wyższej Szkoły Zawodowej w Elblągu</w:t>
      </w:r>
      <w:r w:rsidR="003739F7" w:rsidRPr="00763CB7">
        <w:rPr>
          <w:b/>
          <w:sz w:val="21"/>
          <w:szCs w:val="21"/>
        </w:rPr>
        <w:t xml:space="preserve"> </w:t>
      </w:r>
    </w:p>
    <w:p w14:paraId="1E1F2E3A" w14:textId="3FD04FB2" w:rsidR="003739F7" w:rsidRPr="00A53680" w:rsidRDefault="003739F7" w:rsidP="00C60F50">
      <w:pPr>
        <w:pStyle w:val="Akapitzlist"/>
        <w:keepNext/>
        <w:keepLines/>
        <w:numPr>
          <w:ilvl w:val="0"/>
          <w:numId w:val="43"/>
        </w:numPr>
        <w:tabs>
          <w:tab w:val="left" w:pos="6379"/>
        </w:tabs>
        <w:outlineLvl w:val="0"/>
        <w:rPr>
          <w:b/>
          <w:sz w:val="21"/>
          <w:szCs w:val="21"/>
        </w:rPr>
      </w:pPr>
      <w:bookmarkStart w:id="33" w:name="_Ref76376975"/>
      <w:bookmarkStart w:id="34" w:name="_Hlk70409372"/>
      <w:r w:rsidRPr="00A53680">
        <w:rPr>
          <w:b/>
          <w:sz w:val="21"/>
          <w:szCs w:val="21"/>
        </w:rPr>
        <w:t>Serwer- 1 szt.</w:t>
      </w:r>
      <w:bookmarkEnd w:id="33"/>
    </w:p>
    <w:tbl>
      <w:tblPr>
        <w:tblW w:w="98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628"/>
        <w:gridCol w:w="6201"/>
        <w:gridCol w:w="2978"/>
      </w:tblGrid>
      <w:tr w:rsidR="003739F7" w:rsidRPr="00222978" w14:paraId="6DD51144" w14:textId="77777777" w:rsidTr="0084342D">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2C9CD766" w14:textId="77777777" w:rsidR="003739F7" w:rsidRPr="00222978" w:rsidRDefault="003739F7" w:rsidP="00562C9E">
            <w:pPr>
              <w:jc w:val="center"/>
              <w:rPr>
                <w:b/>
                <w:bCs/>
              </w:rPr>
            </w:pPr>
          </w:p>
          <w:p w14:paraId="18002CAA" w14:textId="77777777" w:rsidR="003739F7" w:rsidRPr="00222978" w:rsidRDefault="003739F7" w:rsidP="00562C9E">
            <w:pPr>
              <w:jc w:val="center"/>
              <w:rPr>
                <w:b/>
                <w:bCs/>
              </w:rPr>
            </w:pPr>
            <w:r w:rsidRPr="00222978">
              <w:rPr>
                <w:b/>
                <w:bCs/>
              </w:rPr>
              <w:t>L. p.</w:t>
            </w: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59BE299B" w14:textId="77777777" w:rsidR="003739F7" w:rsidRPr="00222978" w:rsidRDefault="003739F7" w:rsidP="003739F7">
            <w:pPr>
              <w:jc w:val="center"/>
              <w:rPr>
                <w:b/>
                <w:bCs/>
              </w:rPr>
            </w:pPr>
            <w:r w:rsidRPr="00222978">
              <w:rPr>
                <w:b/>
                <w:bCs/>
              </w:rPr>
              <w:t>Parametry wymagane przez Zamawiającego</w:t>
            </w:r>
            <w:r w:rsidRPr="00222978">
              <w:rPr>
                <w:b/>
                <w:bCs/>
              </w:rPr>
              <w:tab/>
            </w:r>
          </w:p>
          <w:p w14:paraId="6F4F13D2" w14:textId="77777777" w:rsidR="003739F7" w:rsidRPr="00222978" w:rsidRDefault="003739F7" w:rsidP="003739F7">
            <w:pPr>
              <w:jc w:val="center"/>
              <w:rPr>
                <w:b/>
                <w:bCs/>
              </w:rPr>
            </w:pP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47B84A70" w14:textId="77777777" w:rsidR="003739F7" w:rsidRPr="00222978" w:rsidRDefault="003739F7" w:rsidP="003739F7">
            <w:pPr>
              <w:jc w:val="center"/>
              <w:rPr>
                <w:b/>
                <w:bCs/>
              </w:rPr>
            </w:pPr>
            <w:r w:rsidRPr="00222978">
              <w:rPr>
                <w:b/>
                <w:bCs/>
              </w:rPr>
              <w:t>Parametry oferowane przez Wykonawcę</w:t>
            </w:r>
          </w:p>
          <w:p w14:paraId="040C7AF1" w14:textId="77777777" w:rsidR="003739F7" w:rsidRPr="00222978" w:rsidRDefault="003739F7" w:rsidP="003739F7">
            <w:pPr>
              <w:jc w:val="center"/>
              <w:rPr>
                <w:b/>
                <w:bCs/>
              </w:rPr>
            </w:pPr>
            <w:r w:rsidRPr="00222978">
              <w:rPr>
                <w:b/>
                <w:bCs/>
              </w:rPr>
              <w:t>(należy wypełnić szczegółowo wskazując rzeczywiste funkcjonalności)</w:t>
            </w:r>
          </w:p>
        </w:tc>
      </w:tr>
      <w:tr w:rsidR="003739F7" w:rsidRPr="00222978" w14:paraId="642CBFD9" w14:textId="77777777" w:rsidTr="0084342D">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220453DE" w14:textId="77777777" w:rsidR="003739F7" w:rsidRPr="00222978" w:rsidRDefault="003739F7" w:rsidP="000D78FE">
            <w:pPr>
              <w:jc w:val="center"/>
              <w:rPr>
                <w:bCs/>
                <w:i/>
              </w:rPr>
            </w:pPr>
            <w:r w:rsidRPr="00222978">
              <w:rPr>
                <w:bCs/>
                <w:i/>
              </w:rPr>
              <w:t>a</w:t>
            </w: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1B12305C" w14:textId="77777777" w:rsidR="003739F7" w:rsidRPr="00222978" w:rsidRDefault="003739F7" w:rsidP="000D78FE">
            <w:pPr>
              <w:jc w:val="center"/>
              <w:rPr>
                <w:i/>
                <w:color w:val="000000"/>
              </w:rPr>
            </w:pPr>
            <w:r w:rsidRPr="00222978">
              <w:rPr>
                <w:i/>
                <w:color w:val="000000"/>
              </w:rPr>
              <w:t>b</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23D6028E" w14:textId="77777777" w:rsidR="003739F7" w:rsidRPr="00222978" w:rsidRDefault="003739F7" w:rsidP="000D78FE">
            <w:pPr>
              <w:jc w:val="center"/>
              <w:rPr>
                <w:i/>
              </w:rPr>
            </w:pPr>
            <w:r w:rsidRPr="00222978">
              <w:rPr>
                <w:i/>
              </w:rPr>
              <w:t>c</w:t>
            </w:r>
          </w:p>
        </w:tc>
      </w:tr>
      <w:tr w:rsidR="00DC14BD" w:rsidRPr="00222978" w14:paraId="30A1DDBE" w14:textId="77777777" w:rsidTr="00F32994">
        <w:trPr>
          <w:jc w:val="center"/>
        </w:trPr>
        <w:tc>
          <w:tcPr>
            <w:tcW w:w="9807" w:type="dxa"/>
            <w:gridSpan w:val="3"/>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5BC1B0A0" w14:textId="74D80745" w:rsidR="00DC14BD" w:rsidRPr="00222978" w:rsidRDefault="00DC14BD" w:rsidP="000D78FE">
            <w:pPr>
              <w:jc w:val="center"/>
              <w:rPr>
                <w:i/>
              </w:rPr>
            </w:pPr>
            <w:r w:rsidRPr="00DC14BD">
              <w:rPr>
                <w:i/>
                <w:color w:val="000000"/>
              </w:rPr>
              <w:t>Wpisać nazwę producenta, model i kod produktu</w:t>
            </w:r>
          </w:p>
        </w:tc>
      </w:tr>
      <w:tr w:rsidR="003739F7" w:rsidRPr="00222978" w14:paraId="62E88532" w14:textId="77777777" w:rsidTr="0084342D">
        <w:trPr>
          <w:jc w:val="center"/>
        </w:trPr>
        <w:tc>
          <w:tcPr>
            <w:tcW w:w="628" w:type="dxa"/>
            <w:shd w:val="clear" w:color="auto" w:fill="auto"/>
            <w:tcMar>
              <w:top w:w="0" w:type="dxa"/>
              <w:left w:w="70" w:type="dxa"/>
              <w:bottom w:w="0" w:type="dxa"/>
              <w:right w:w="70" w:type="dxa"/>
            </w:tcMar>
            <w:vAlign w:val="center"/>
            <w:hideMark/>
          </w:tcPr>
          <w:p w14:paraId="2222DEC9" w14:textId="1518FEC8" w:rsidR="003739F7" w:rsidRPr="00222978" w:rsidRDefault="003739F7" w:rsidP="0024779B">
            <w:pPr>
              <w:numPr>
                <w:ilvl w:val="0"/>
                <w:numId w:val="17"/>
              </w:numPr>
              <w:ind w:left="336" w:hanging="284"/>
              <w:rPr>
                <w:b/>
                <w:bCs/>
              </w:rPr>
            </w:pPr>
          </w:p>
        </w:tc>
        <w:tc>
          <w:tcPr>
            <w:tcW w:w="6201" w:type="dxa"/>
            <w:shd w:val="clear" w:color="auto" w:fill="auto"/>
            <w:tcMar>
              <w:top w:w="0" w:type="dxa"/>
              <w:left w:w="70" w:type="dxa"/>
              <w:bottom w:w="0" w:type="dxa"/>
              <w:right w:w="70" w:type="dxa"/>
            </w:tcMar>
            <w:vAlign w:val="center"/>
            <w:hideMark/>
          </w:tcPr>
          <w:p w14:paraId="03682312" w14:textId="26DBD262" w:rsidR="003739F7" w:rsidRPr="00222978" w:rsidRDefault="003739F7" w:rsidP="00AF0835">
            <w:pPr>
              <w:jc w:val="both"/>
              <w:rPr>
                <w:color w:val="000000"/>
              </w:rPr>
            </w:pPr>
            <w:r w:rsidRPr="00222978">
              <w:rPr>
                <w:color w:val="000000"/>
              </w:rPr>
              <w:t xml:space="preserve">Obudowa </w:t>
            </w:r>
            <w:proofErr w:type="spellStart"/>
            <w:r w:rsidRPr="00222978">
              <w:rPr>
                <w:color w:val="000000"/>
              </w:rPr>
              <w:t>Rack</w:t>
            </w:r>
            <w:proofErr w:type="spellEnd"/>
            <w:r w:rsidRPr="00222978">
              <w:rPr>
                <w:color w:val="000000"/>
              </w:rPr>
              <w:t xml:space="preserve"> o wysokości max 1U z możliwością instalacji min. 10 dysków 2,5” wraz z kompletem wysuwanych szyn umożliwiających montaż w szafie </w:t>
            </w:r>
            <w:proofErr w:type="spellStart"/>
            <w:r w:rsidRPr="00222978">
              <w:rPr>
                <w:color w:val="000000"/>
              </w:rPr>
              <w:t>rack</w:t>
            </w:r>
            <w:proofErr w:type="spellEnd"/>
            <w:r w:rsidRPr="00222978">
              <w:rPr>
                <w:color w:val="000000"/>
              </w:rPr>
              <w:t xml:space="preserve"> i wysuwanie serwera do celów serwisowych. </w:t>
            </w:r>
          </w:p>
        </w:tc>
        <w:tc>
          <w:tcPr>
            <w:tcW w:w="2978" w:type="dxa"/>
            <w:shd w:val="clear" w:color="auto" w:fill="auto"/>
            <w:tcMar>
              <w:top w:w="0" w:type="dxa"/>
              <w:left w:w="70" w:type="dxa"/>
              <w:bottom w:w="0" w:type="dxa"/>
              <w:right w:w="70" w:type="dxa"/>
            </w:tcMar>
          </w:tcPr>
          <w:p w14:paraId="4D161320" w14:textId="77777777" w:rsidR="003739F7" w:rsidRPr="00222978" w:rsidRDefault="003739F7" w:rsidP="003739F7"/>
        </w:tc>
      </w:tr>
      <w:tr w:rsidR="003739F7" w:rsidRPr="00222978" w14:paraId="6021420E" w14:textId="77777777" w:rsidTr="0084342D">
        <w:trPr>
          <w:jc w:val="center"/>
        </w:trPr>
        <w:tc>
          <w:tcPr>
            <w:tcW w:w="628" w:type="dxa"/>
            <w:shd w:val="clear" w:color="auto" w:fill="auto"/>
            <w:tcMar>
              <w:top w:w="0" w:type="dxa"/>
              <w:left w:w="70" w:type="dxa"/>
              <w:bottom w:w="0" w:type="dxa"/>
              <w:right w:w="70" w:type="dxa"/>
            </w:tcMar>
            <w:vAlign w:val="center"/>
            <w:hideMark/>
          </w:tcPr>
          <w:p w14:paraId="0D4AAF73" w14:textId="39372F29" w:rsidR="003739F7" w:rsidRPr="00222978" w:rsidRDefault="003739F7" w:rsidP="0024779B">
            <w:pPr>
              <w:numPr>
                <w:ilvl w:val="0"/>
                <w:numId w:val="17"/>
              </w:numPr>
              <w:ind w:left="452" w:hanging="268"/>
              <w:rPr>
                <w:b/>
                <w:bCs/>
              </w:rPr>
            </w:pPr>
          </w:p>
        </w:tc>
        <w:tc>
          <w:tcPr>
            <w:tcW w:w="6201" w:type="dxa"/>
            <w:shd w:val="clear" w:color="auto" w:fill="auto"/>
            <w:tcMar>
              <w:top w:w="0" w:type="dxa"/>
              <w:left w:w="70" w:type="dxa"/>
              <w:bottom w:w="0" w:type="dxa"/>
              <w:right w:w="70" w:type="dxa"/>
            </w:tcMar>
            <w:vAlign w:val="center"/>
            <w:hideMark/>
          </w:tcPr>
          <w:p w14:paraId="053991EB" w14:textId="77777777" w:rsidR="003739F7" w:rsidRPr="00222978" w:rsidRDefault="003739F7" w:rsidP="00AF0835">
            <w:pPr>
              <w:jc w:val="both"/>
            </w:pPr>
            <w:r w:rsidRPr="00222978">
              <w:rPr>
                <w:color w:val="000000"/>
              </w:rPr>
              <w:t>Płyta główna z możliwością zainstalowania do dwóch procesorów. Płyta główna musi być zaprojektowana przez producenta serwera i oznaczona jego znakiem firmowym.</w:t>
            </w:r>
          </w:p>
        </w:tc>
        <w:tc>
          <w:tcPr>
            <w:tcW w:w="2978" w:type="dxa"/>
            <w:shd w:val="clear" w:color="auto" w:fill="auto"/>
            <w:tcMar>
              <w:top w:w="0" w:type="dxa"/>
              <w:left w:w="70" w:type="dxa"/>
              <w:bottom w:w="0" w:type="dxa"/>
              <w:right w:w="70" w:type="dxa"/>
            </w:tcMar>
          </w:tcPr>
          <w:p w14:paraId="0C9F8E42" w14:textId="77777777" w:rsidR="003739F7" w:rsidRPr="00222978" w:rsidRDefault="003739F7" w:rsidP="00562C9E"/>
        </w:tc>
      </w:tr>
      <w:tr w:rsidR="003739F7" w:rsidRPr="00222978" w14:paraId="5BFB70F3" w14:textId="77777777" w:rsidTr="0084342D">
        <w:trPr>
          <w:trHeight w:val="746"/>
          <w:jc w:val="center"/>
        </w:trPr>
        <w:tc>
          <w:tcPr>
            <w:tcW w:w="628" w:type="dxa"/>
            <w:shd w:val="clear" w:color="auto" w:fill="auto"/>
            <w:tcMar>
              <w:top w:w="0" w:type="dxa"/>
              <w:left w:w="70" w:type="dxa"/>
              <w:bottom w:w="0" w:type="dxa"/>
              <w:right w:w="70" w:type="dxa"/>
            </w:tcMar>
            <w:vAlign w:val="center"/>
            <w:hideMark/>
          </w:tcPr>
          <w:p w14:paraId="76F0093F" w14:textId="50DADC48" w:rsidR="003739F7" w:rsidRPr="00222978" w:rsidRDefault="003739F7" w:rsidP="0024779B">
            <w:pPr>
              <w:numPr>
                <w:ilvl w:val="0"/>
                <w:numId w:val="17"/>
              </w:numPr>
              <w:ind w:left="452" w:hanging="268"/>
              <w:rPr>
                <w:b/>
                <w:bCs/>
              </w:rPr>
            </w:pPr>
          </w:p>
        </w:tc>
        <w:tc>
          <w:tcPr>
            <w:tcW w:w="6201" w:type="dxa"/>
            <w:shd w:val="clear" w:color="auto" w:fill="auto"/>
            <w:tcMar>
              <w:top w:w="0" w:type="dxa"/>
              <w:left w:w="70" w:type="dxa"/>
              <w:bottom w:w="0" w:type="dxa"/>
              <w:right w:w="70" w:type="dxa"/>
            </w:tcMar>
            <w:vAlign w:val="center"/>
            <w:hideMark/>
          </w:tcPr>
          <w:p w14:paraId="778A1A07" w14:textId="77777777" w:rsidR="0084342D" w:rsidRPr="00222978" w:rsidRDefault="0084342D" w:rsidP="00AF0835">
            <w:pPr>
              <w:jc w:val="both"/>
            </w:pPr>
            <w:r w:rsidRPr="00222978">
              <w:rPr>
                <w:bCs/>
              </w:rPr>
              <w:t>Chipset</w:t>
            </w:r>
            <w:r w:rsidRPr="00222978">
              <w:t xml:space="preserve"> </w:t>
            </w:r>
          </w:p>
          <w:p w14:paraId="719FA0E2" w14:textId="08AD32FF" w:rsidR="003739F7" w:rsidRPr="00222978" w:rsidRDefault="003739F7" w:rsidP="00AF0835">
            <w:pPr>
              <w:jc w:val="both"/>
            </w:pPr>
            <w:r w:rsidRPr="00222978">
              <w:t>Dedykowany przez producenta procesora do pracy w serwerach dwuprocesorowych.</w:t>
            </w:r>
          </w:p>
        </w:tc>
        <w:tc>
          <w:tcPr>
            <w:tcW w:w="2978" w:type="dxa"/>
            <w:shd w:val="clear" w:color="auto" w:fill="auto"/>
            <w:tcMar>
              <w:top w:w="0" w:type="dxa"/>
              <w:left w:w="70" w:type="dxa"/>
              <w:bottom w:w="0" w:type="dxa"/>
              <w:right w:w="70" w:type="dxa"/>
            </w:tcMar>
          </w:tcPr>
          <w:p w14:paraId="13EBE6A1" w14:textId="77777777" w:rsidR="003739F7" w:rsidRPr="00222978" w:rsidRDefault="003739F7" w:rsidP="00562C9E"/>
        </w:tc>
      </w:tr>
      <w:tr w:rsidR="003739F7" w:rsidRPr="00222978" w14:paraId="6D01EC26" w14:textId="77777777" w:rsidTr="0084342D">
        <w:trPr>
          <w:trHeight w:val="710"/>
          <w:jc w:val="center"/>
        </w:trPr>
        <w:tc>
          <w:tcPr>
            <w:tcW w:w="628" w:type="dxa"/>
            <w:shd w:val="clear" w:color="auto" w:fill="auto"/>
            <w:tcMar>
              <w:top w:w="0" w:type="dxa"/>
              <w:left w:w="70" w:type="dxa"/>
              <w:bottom w:w="0" w:type="dxa"/>
              <w:right w:w="70" w:type="dxa"/>
            </w:tcMar>
            <w:vAlign w:val="center"/>
            <w:hideMark/>
          </w:tcPr>
          <w:p w14:paraId="5828F889" w14:textId="4436A2F0" w:rsidR="003739F7" w:rsidRPr="00222978" w:rsidRDefault="003739F7" w:rsidP="0024779B">
            <w:pPr>
              <w:numPr>
                <w:ilvl w:val="0"/>
                <w:numId w:val="17"/>
              </w:numPr>
              <w:ind w:left="452" w:hanging="268"/>
              <w:rPr>
                <w:b/>
                <w:bCs/>
              </w:rPr>
            </w:pPr>
          </w:p>
        </w:tc>
        <w:tc>
          <w:tcPr>
            <w:tcW w:w="6201" w:type="dxa"/>
            <w:shd w:val="clear" w:color="auto" w:fill="auto"/>
            <w:tcMar>
              <w:top w:w="0" w:type="dxa"/>
              <w:left w:w="70" w:type="dxa"/>
              <w:bottom w:w="0" w:type="dxa"/>
              <w:right w:w="70" w:type="dxa"/>
            </w:tcMar>
            <w:vAlign w:val="center"/>
            <w:hideMark/>
          </w:tcPr>
          <w:p w14:paraId="571A8F29" w14:textId="77777777" w:rsidR="0084342D" w:rsidRPr="00222978" w:rsidRDefault="0084342D" w:rsidP="00AF0835">
            <w:pPr>
              <w:jc w:val="both"/>
            </w:pPr>
            <w:r w:rsidRPr="00222978">
              <w:rPr>
                <w:bCs/>
              </w:rPr>
              <w:t>Procesor</w:t>
            </w:r>
            <w:r w:rsidRPr="00222978">
              <w:t xml:space="preserve"> </w:t>
            </w:r>
          </w:p>
          <w:p w14:paraId="36D38CF1" w14:textId="5C1CC767" w:rsidR="003739F7" w:rsidRPr="00222978" w:rsidRDefault="003739F7" w:rsidP="00AF0835">
            <w:pPr>
              <w:jc w:val="both"/>
            </w:pPr>
            <w:r w:rsidRPr="00222978">
              <w:t xml:space="preserve">Zainstalowany jeden procesor 8-rdzeniowy klasy x86 o taktowaniu min. 3GHz, dedykowany do pracy z zaoferowanym serwerem umożliwiający osiągnięcie wyniku min. 110 w teście SPECrate2017_int_base, dostępnym na stronie </w:t>
            </w:r>
            <w:hyperlink r:id="rId15" w:history="1">
              <w:r w:rsidRPr="00222978">
                <w:rPr>
                  <w:rStyle w:val="Hipercze"/>
                </w:rPr>
                <w:t>www.spec.org</w:t>
              </w:r>
            </w:hyperlink>
            <w:r w:rsidRPr="00222978">
              <w:t>, dla konfiguracji dwuprocesorowej.</w:t>
            </w:r>
          </w:p>
        </w:tc>
        <w:tc>
          <w:tcPr>
            <w:tcW w:w="2978" w:type="dxa"/>
            <w:shd w:val="clear" w:color="auto" w:fill="auto"/>
            <w:tcMar>
              <w:top w:w="0" w:type="dxa"/>
              <w:left w:w="70" w:type="dxa"/>
              <w:bottom w:w="0" w:type="dxa"/>
              <w:right w:w="70" w:type="dxa"/>
            </w:tcMar>
          </w:tcPr>
          <w:p w14:paraId="6CD2C5FA" w14:textId="77777777" w:rsidR="003739F7" w:rsidRPr="00222978" w:rsidRDefault="003739F7" w:rsidP="00562C9E"/>
        </w:tc>
      </w:tr>
      <w:tr w:rsidR="003739F7" w:rsidRPr="00222978" w14:paraId="53D3EA4B" w14:textId="77777777" w:rsidTr="0084342D">
        <w:trPr>
          <w:jc w:val="center"/>
        </w:trPr>
        <w:tc>
          <w:tcPr>
            <w:tcW w:w="628" w:type="dxa"/>
            <w:shd w:val="clear" w:color="auto" w:fill="auto"/>
            <w:tcMar>
              <w:top w:w="0" w:type="dxa"/>
              <w:left w:w="70" w:type="dxa"/>
              <w:bottom w:w="0" w:type="dxa"/>
              <w:right w:w="70" w:type="dxa"/>
            </w:tcMar>
            <w:vAlign w:val="center"/>
            <w:hideMark/>
          </w:tcPr>
          <w:p w14:paraId="7DCD5008" w14:textId="18A65F37" w:rsidR="003739F7" w:rsidRPr="00222978" w:rsidRDefault="003739F7" w:rsidP="0024779B">
            <w:pPr>
              <w:numPr>
                <w:ilvl w:val="0"/>
                <w:numId w:val="17"/>
              </w:numPr>
              <w:ind w:left="452" w:hanging="268"/>
              <w:rPr>
                <w:b/>
                <w:bCs/>
              </w:rPr>
            </w:pPr>
          </w:p>
        </w:tc>
        <w:tc>
          <w:tcPr>
            <w:tcW w:w="6201" w:type="dxa"/>
            <w:shd w:val="clear" w:color="auto" w:fill="auto"/>
            <w:tcMar>
              <w:top w:w="0" w:type="dxa"/>
              <w:left w:w="70" w:type="dxa"/>
              <w:bottom w:w="0" w:type="dxa"/>
              <w:right w:w="70" w:type="dxa"/>
            </w:tcMar>
            <w:vAlign w:val="center"/>
            <w:hideMark/>
          </w:tcPr>
          <w:p w14:paraId="63D0A73C" w14:textId="34E58453" w:rsidR="006D5EC1" w:rsidRPr="001734D7" w:rsidRDefault="006D5EC1" w:rsidP="006D5EC1">
            <w:pPr>
              <w:jc w:val="both"/>
              <w:rPr>
                <w:b/>
              </w:rPr>
            </w:pPr>
            <w:r w:rsidRPr="001734D7">
              <w:t>2x64GB pamięci RDIMM, 3200MT/s, w modułach dwubankowych</w:t>
            </w:r>
            <w:r w:rsidRPr="001734D7">
              <w:rPr>
                <w:b/>
              </w:rPr>
              <w:t xml:space="preserve"> lub</w:t>
            </w:r>
          </w:p>
          <w:p w14:paraId="1C307B9F" w14:textId="256D9376" w:rsidR="006D5EC1" w:rsidRPr="006D5EC1" w:rsidRDefault="006D5EC1" w:rsidP="006D5EC1">
            <w:pPr>
              <w:jc w:val="both"/>
              <w:rPr>
                <w:highlight w:val="yellow"/>
              </w:rPr>
            </w:pPr>
            <w:r w:rsidRPr="001734D7">
              <w:rPr>
                <w:b/>
              </w:rPr>
              <w:t>2x128GB pamięci RDIMM, 3200MT/s w modułach dwubankowych</w:t>
            </w:r>
            <w:r w:rsidR="003739F7" w:rsidRPr="001734D7">
              <w:t>,</w:t>
            </w:r>
            <w:r w:rsidR="003739F7" w:rsidRPr="006D5EC1">
              <w:t xml:space="preserve"> na płycie głównej powinno znajdować się minimum 12 slotów przeznaczone do instalacji pamięci. </w:t>
            </w:r>
          </w:p>
          <w:p w14:paraId="48844834" w14:textId="57B37F88" w:rsidR="006D5EC1" w:rsidRPr="00222978" w:rsidRDefault="006D5EC1" w:rsidP="006D5EC1">
            <w:pPr>
              <w:jc w:val="both"/>
            </w:pPr>
          </w:p>
        </w:tc>
        <w:tc>
          <w:tcPr>
            <w:tcW w:w="2978" w:type="dxa"/>
            <w:shd w:val="clear" w:color="auto" w:fill="auto"/>
            <w:tcMar>
              <w:top w:w="0" w:type="dxa"/>
              <w:left w:w="70" w:type="dxa"/>
              <w:bottom w:w="0" w:type="dxa"/>
              <w:right w:w="70" w:type="dxa"/>
            </w:tcMar>
          </w:tcPr>
          <w:p w14:paraId="15D2D221" w14:textId="5537DBCC" w:rsidR="003739F7" w:rsidRPr="006D5EC1" w:rsidRDefault="006D5EC1" w:rsidP="00562C9E">
            <w:pPr>
              <w:rPr>
                <w:b/>
                <w:i/>
                <w:color w:val="002060"/>
              </w:rPr>
            </w:pPr>
            <w:r w:rsidRPr="006D5EC1">
              <w:rPr>
                <w:b/>
                <w:i/>
                <w:color w:val="002060"/>
              </w:rPr>
              <w:t>Parametr dodatkowy, zgodnie z kryterium oceny ofert, określonym w rozdziale XIV SWZ</w:t>
            </w:r>
          </w:p>
        </w:tc>
      </w:tr>
      <w:tr w:rsidR="003739F7" w:rsidRPr="000C395D" w14:paraId="5EB9A363" w14:textId="77777777" w:rsidTr="0084342D">
        <w:trPr>
          <w:jc w:val="center"/>
        </w:trPr>
        <w:tc>
          <w:tcPr>
            <w:tcW w:w="628" w:type="dxa"/>
            <w:shd w:val="clear" w:color="auto" w:fill="auto"/>
            <w:tcMar>
              <w:top w:w="0" w:type="dxa"/>
              <w:left w:w="70" w:type="dxa"/>
              <w:bottom w:w="0" w:type="dxa"/>
              <w:right w:w="70" w:type="dxa"/>
            </w:tcMar>
            <w:vAlign w:val="center"/>
            <w:hideMark/>
          </w:tcPr>
          <w:p w14:paraId="03D022D4" w14:textId="3B6FDFFE" w:rsidR="003739F7" w:rsidRPr="00222978" w:rsidRDefault="003739F7" w:rsidP="0024779B">
            <w:pPr>
              <w:numPr>
                <w:ilvl w:val="0"/>
                <w:numId w:val="17"/>
              </w:numPr>
              <w:ind w:left="452" w:hanging="268"/>
              <w:rPr>
                <w:b/>
                <w:bCs/>
              </w:rPr>
            </w:pPr>
          </w:p>
        </w:tc>
        <w:tc>
          <w:tcPr>
            <w:tcW w:w="6201" w:type="dxa"/>
            <w:shd w:val="clear" w:color="auto" w:fill="auto"/>
            <w:tcMar>
              <w:top w:w="0" w:type="dxa"/>
              <w:left w:w="70" w:type="dxa"/>
              <w:bottom w:w="0" w:type="dxa"/>
              <w:right w:w="70" w:type="dxa"/>
            </w:tcMar>
            <w:vAlign w:val="center"/>
            <w:hideMark/>
          </w:tcPr>
          <w:p w14:paraId="62D4E1DA" w14:textId="2EA88480" w:rsidR="003739F7" w:rsidRPr="00A247F0" w:rsidRDefault="0084342D" w:rsidP="00562C9E">
            <w:pPr>
              <w:rPr>
                <w:lang w:val="en-US"/>
              </w:rPr>
            </w:pPr>
            <w:proofErr w:type="spellStart"/>
            <w:r w:rsidRPr="00C42CCE">
              <w:rPr>
                <w:bCs/>
                <w:lang w:val="en-US"/>
              </w:rPr>
              <w:t>Funkcjonalność</w:t>
            </w:r>
            <w:proofErr w:type="spellEnd"/>
            <w:r w:rsidRPr="00C42CCE">
              <w:rPr>
                <w:bCs/>
                <w:lang w:val="en-US"/>
              </w:rPr>
              <w:t xml:space="preserve"> </w:t>
            </w:r>
            <w:proofErr w:type="spellStart"/>
            <w:r w:rsidRPr="00C42CCE">
              <w:rPr>
                <w:bCs/>
                <w:lang w:val="en-US"/>
              </w:rPr>
              <w:t>pamięci</w:t>
            </w:r>
            <w:proofErr w:type="spellEnd"/>
            <w:r w:rsidRPr="00C42CCE">
              <w:rPr>
                <w:bCs/>
                <w:lang w:val="en-US"/>
              </w:rPr>
              <w:t xml:space="preserve"> RAM</w:t>
            </w:r>
            <w:r w:rsidRPr="00A247F0">
              <w:rPr>
                <w:lang w:val="en-US"/>
              </w:rPr>
              <w:t xml:space="preserve"> </w:t>
            </w:r>
            <w:r w:rsidR="003739F7" w:rsidRPr="00A247F0">
              <w:rPr>
                <w:lang w:val="en-US"/>
              </w:rPr>
              <w:t xml:space="preserve">Memory Rank Sparing, Memory Mirror, Failed DIMM isolation, Memory Address Parity Protection, Memory Thermal Throttling </w:t>
            </w:r>
          </w:p>
        </w:tc>
        <w:tc>
          <w:tcPr>
            <w:tcW w:w="2978" w:type="dxa"/>
            <w:shd w:val="clear" w:color="auto" w:fill="auto"/>
            <w:tcMar>
              <w:top w:w="0" w:type="dxa"/>
              <w:left w:w="70" w:type="dxa"/>
              <w:bottom w:w="0" w:type="dxa"/>
              <w:right w:w="70" w:type="dxa"/>
            </w:tcMar>
          </w:tcPr>
          <w:p w14:paraId="1BE942F0" w14:textId="77777777" w:rsidR="003739F7" w:rsidRPr="00222978" w:rsidRDefault="003739F7" w:rsidP="00562C9E">
            <w:pPr>
              <w:rPr>
                <w:lang w:val="en-US"/>
              </w:rPr>
            </w:pPr>
          </w:p>
        </w:tc>
      </w:tr>
      <w:tr w:rsidR="003739F7" w:rsidRPr="00222978" w14:paraId="10B5D638" w14:textId="77777777" w:rsidTr="0084342D">
        <w:trPr>
          <w:jc w:val="center"/>
        </w:trPr>
        <w:tc>
          <w:tcPr>
            <w:tcW w:w="628" w:type="dxa"/>
            <w:shd w:val="clear" w:color="auto" w:fill="auto"/>
            <w:tcMar>
              <w:top w:w="0" w:type="dxa"/>
              <w:left w:w="70" w:type="dxa"/>
              <w:bottom w:w="0" w:type="dxa"/>
              <w:right w:w="70" w:type="dxa"/>
            </w:tcMar>
            <w:vAlign w:val="center"/>
            <w:hideMark/>
          </w:tcPr>
          <w:p w14:paraId="12BE01A2" w14:textId="4CE3B264" w:rsidR="003739F7" w:rsidRPr="00C42CCE" w:rsidRDefault="003739F7" w:rsidP="0024779B">
            <w:pPr>
              <w:numPr>
                <w:ilvl w:val="0"/>
                <w:numId w:val="17"/>
              </w:numPr>
              <w:ind w:left="452" w:hanging="268"/>
              <w:rPr>
                <w:b/>
                <w:bCs/>
                <w:lang w:val="en-US"/>
              </w:rPr>
            </w:pPr>
          </w:p>
        </w:tc>
        <w:tc>
          <w:tcPr>
            <w:tcW w:w="6201" w:type="dxa"/>
            <w:shd w:val="clear" w:color="auto" w:fill="auto"/>
            <w:tcMar>
              <w:top w:w="0" w:type="dxa"/>
              <w:left w:w="70" w:type="dxa"/>
              <w:bottom w:w="0" w:type="dxa"/>
              <w:right w:w="70" w:type="dxa"/>
            </w:tcMar>
            <w:vAlign w:val="center"/>
            <w:hideMark/>
          </w:tcPr>
          <w:p w14:paraId="1E515036" w14:textId="5E585574" w:rsidR="003739F7" w:rsidRPr="00A247F0" w:rsidRDefault="0084342D" w:rsidP="00562C9E">
            <w:pPr>
              <w:rPr>
                <w:color w:val="000000"/>
              </w:rPr>
            </w:pPr>
            <w:r w:rsidRPr="00A247F0">
              <w:rPr>
                <w:bCs/>
              </w:rPr>
              <w:t>Interfejsy sieciowe/FC/SAS</w:t>
            </w:r>
            <w:r w:rsidRPr="00A247F0">
              <w:t xml:space="preserve"> </w:t>
            </w:r>
            <w:r w:rsidR="003739F7" w:rsidRPr="00A247F0">
              <w:t xml:space="preserve">Wbudowane min. </w:t>
            </w:r>
            <w:r w:rsidR="003739F7" w:rsidRPr="00A247F0">
              <w:rPr>
                <w:color w:val="000000"/>
              </w:rPr>
              <w:t>dwa interfejsy sieciowe 1Gb Ethernet w standardzie Base-T</w:t>
            </w:r>
          </w:p>
        </w:tc>
        <w:tc>
          <w:tcPr>
            <w:tcW w:w="2978" w:type="dxa"/>
            <w:shd w:val="clear" w:color="auto" w:fill="auto"/>
            <w:tcMar>
              <w:top w:w="0" w:type="dxa"/>
              <w:left w:w="70" w:type="dxa"/>
              <w:bottom w:w="0" w:type="dxa"/>
              <w:right w:w="70" w:type="dxa"/>
            </w:tcMar>
          </w:tcPr>
          <w:p w14:paraId="307EEF7A" w14:textId="77777777" w:rsidR="003739F7" w:rsidRPr="00222978" w:rsidRDefault="003739F7" w:rsidP="00562C9E"/>
        </w:tc>
      </w:tr>
      <w:tr w:rsidR="003739F7" w:rsidRPr="00222978" w14:paraId="4947CB4F" w14:textId="77777777" w:rsidTr="0084342D">
        <w:trPr>
          <w:jc w:val="center"/>
        </w:trPr>
        <w:tc>
          <w:tcPr>
            <w:tcW w:w="628" w:type="dxa"/>
            <w:shd w:val="clear" w:color="auto" w:fill="auto"/>
            <w:tcMar>
              <w:top w:w="0" w:type="dxa"/>
              <w:left w:w="70" w:type="dxa"/>
              <w:bottom w:w="0" w:type="dxa"/>
              <w:right w:w="70" w:type="dxa"/>
            </w:tcMar>
            <w:vAlign w:val="center"/>
            <w:hideMark/>
          </w:tcPr>
          <w:p w14:paraId="2AE7CCFB" w14:textId="4B09D9D5" w:rsidR="003739F7" w:rsidRPr="00222978" w:rsidRDefault="003739F7" w:rsidP="0024779B">
            <w:pPr>
              <w:numPr>
                <w:ilvl w:val="0"/>
                <w:numId w:val="17"/>
              </w:numPr>
              <w:ind w:left="452" w:hanging="268"/>
              <w:rPr>
                <w:b/>
                <w:bCs/>
              </w:rPr>
            </w:pPr>
          </w:p>
        </w:tc>
        <w:tc>
          <w:tcPr>
            <w:tcW w:w="6201" w:type="dxa"/>
            <w:shd w:val="clear" w:color="auto" w:fill="auto"/>
            <w:tcMar>
              <w:top w:w="0" w:type="dxa"/>
              <w:left w:w="70" w:type="dxa"/>
              <w:bottom w:w="0" w:type="dxa"/>
              <w:right w:w="70" w:type="dxa"/>
            </w:tcMar>
            <w:vAlign w:val="center"/>
            <w:hideMark/>
          </w:tcPr>
          <w:p w14:paraId="4F0C3AC2" w14:textId="77777777" w:rsidR="00AF0835" w:rsidRPr="00A247F0" w:rsidRDefault="0084342D" w:rsidP="005C1AAC">
            <w:pPr>
              <w:jc w:val="both"/>
              <w:rPr>
                <w:lang w:val="de-DE"/>
              </w:rPr>
            </w:pPr>
            <w:r w:rsidRPr="00A247F0">
              <w:rPr>
                <w:bCs/>
              </w:rPr>
              <w:t>Dyski twarde</w:t>
            </w:r>
            <w:r w:rsidRPr="00A247F0">
              <w:rPr>
                <w:lang w:val="de-DE"/>
              </w:rPr>
              <w:t xml:space="preserve"> </w:t>
            </w:r>
          </w:p>
          <w:p w14:paraId="19AF7A39" w14:textId="02BE0681" w:rsidR="003739F7" w:rsidRPr="00A247F0" w:rsidRDefault="003739F7" w:rsidP="005C1AAC">
            <w:pPr>
              <w:jc w:val="both"/>
              <w:rPr>
                <w:lang w:val="de-DE"/>
              </w:rPr>
            </w:pPr>
            <w:proofErr w:type="spellStart"/>
            <w:r w:rsidRPr="00A247F0">
              <w:rPr>
                <w:lang w:val="de-DE"/>
              </w:rPr>
              <w:t>Możliwość</w:t>
            </w:r>
            <w:proofErr w:type="spellEnd"/>
            <w:r w:rsidRPr="00A247F0">
              <w:rPr>
                <w:lang w:val="de-DE"/>
              </w:rPr>
              <w:t xml:space="preserve"> </w:t>
            </w:r>
            <w:proofErr w:type="spellStart"/>
            <w:r w:rsidRPr="00A247F0">
              <w:rPr>
                <w:lang w:val="de-DE"/>
              </w:rPr>
              <w:t>instalacji</w:t>
            </w:r>
            <w:proofErr w:type="spellEnd"/>
            <w:r w:rsidRPr="00A247F0">
              <w:rPr>
                <w:lang w:val="de-DE"/>
              </w:rPr>
              <w:t xml:space="preserve"> </w:t>
            </w:r>
            <w:proofErr w:type="spellStart"/>
            <w:r w:rsidRPr="00A247F0">
              <w:rPr>
                <w:lang w:val="de-DE"/>
              </w:rPr>
              <w:t>dysków</w:t>
            </w:r>
            <w:proofErr w:type="spellEnd"/>
            <w:r w:rsidRPr="00A247F0">
              <w:rPr>
                <w:lang w:val="de-DE"/>
              </w:rPr>
              <w:t xml:space="preserve"> SAS, SATA, SSD.</w:t>
            </w:r>
          </w:p>
          <w:p w14:paraId="7BF0A9A8" w14:textId="77777777" w:rsidR="003739F7" w:rsidRPr="00A247F0" w:rsidRDefault="003739F7" w:rsidP="005C1AAC">
            <w:pPr>
              <w:jc w:val="both"/>
              <w:rPr>
                <w:lang w:val="de-DE"/>
              </w:rPr>
            </w:pPr>
            <w:proofErr w:type="spellStart"/>
            <w:r w:rsidRPr="00A247F0">
              <w:rPr>
                <w:lang w:val="de-DE"/>
              </w:rPr>
              <w:t>Zainstalowane</w:t>
            </w:r>
            <w:proofErr w:type="spellEnd"/>
            <w:r w:rsidRPr="00A247F0">
              <w:rPr>
                <w:lang w:val="de-DE"/>
              </w:rPr>
              <w:t xml:space="preserve"> 10 </w:t>
            </w:r>
            <w:proofErr w:type="spellStart"/>
            <w:r w:rsidRPr="00A247F0">
              <w:rPr>
                <w:lang w:val="de-DE"/>
              </w:rPr>
              <w:t>dysków</w:t>
            </w:r>
            <w:proofErr w:type="spellEnd"/>
            <w:r w:rsidRPr="00A247F0">
              <w:rPr>
                <w:lang w:val="de-DE"/>
              </w:rPr>
              <w:t xml:space="preserve"> SAS 10k </w:t>
            </w:r>
            <w:proofErr w:type="spellStart"/>
            <w:r w:rsidRPr="00A247F0">
              <w:rPr>
                <w:lang w:val="de-DE"/>
              </w:rPr>
              <w:t>rpm</w:t>
            </w:r>
            <w:proofErr w:type="spellEnd"/>
            <w:r w:rsidRPr="00A247F0">
              <w:rPr>
                <w:lang w:val="de-DE"/>
              </w:rPr>
              <w:t xml:space="preserve"> o </w:t>
            </w:r>
            <w:proofErr w:type="spellStart"/>
            <w:r w:rsidRPr="00A247F0">
              <w:rPr>
                <w:lang w:val="de-DE"/>
              </w:rPr>
              <w:t>pojemności</w:t>
            </w:r>
            <w:proofErr w:type="spellEnd"/>
            <w:r w:rsidRPr="00A247F0">
              <w:rPr>
                <w:lang w:val="de-DE"/>
              </w:rPr>
              <w:t xml:space="preserve"> min. 2,4TB</w:t>
            </w:r>
          </w:p>
          <w:p w14:paraId="5AA980C6" w14:textId="77777777" w:rsidR="003739F7" w:rsidRPr="00A247F0" w:rsidRDefault="003739F7" w:rsidP="005C1AAC">
            <w:pPr>
              <w:jc w:val="both"/>
              <w:rPr>
                <w:lang w:val="de-DE"/>
              </w:rPr>
            </w:pPr>
            <w:r w:rsidRPr="00A247F0">
              <w:rPr>
                <w:color w:val="000000"/>
              </w:rPr>
              <w:lastRenderedPageBreak/>
              <w:t>Możliwość zainstalowania dwóch dysków M.2 SATA o pojemności min. 240GB z możliwością konfiguracji RAID 1. Rozwiązanie nie może powodować zmniejszenia ilości wnęk na dyski twarde.</w:t>
            </w:r>
          </w:p>
          <w:p w14:paraId="33BE17C1" w14:textId="77777777" w:rsidR="003739F7" w:rsidRPr="00A247F0" w:rsidRDefault="003739F7" w:rsidP="005C1AAC">
            <w:pPr>
              <w:jc w:val="both"/>
              <w:rPr>
                <w:lang w:val="de-DE"/>
              </w:rPr>
            </w:pPr>
            <w:proofErr w:type="spellStart"/>
            <w:r w:rsidRPr="00A247F0">
              <w:rPr>
                <w:color w:val="000000"/>
                <w:lang w:val="de-DE"/>
              </w:rPr>
              <w:t>Możliwość</w:t>
            </w:r>
            <w:proofErr w:type="spellEnd"/>
            <w:r w:rsidRPr="00A247F0">
              <w:rPr>
                <w:color w:val="000000"/>
                <w:lang w:val="de-DE"/>
              </w:rPr>
              <w:t xml:space="preserve"> </w:t>
            </w:r>
            <w:proofErr w:type="spellStart"/>
            <w:r w:rsidRPr="00A247F0">
              <w:rPr>
                <w:color w:val="000000"/>
                <w:lang w:val="de-DE"/>
              </w:rPr>
              <w:t>za</w:t>
            </w:r>
            <w:proofErr w:type="spellEnd"/>
            <w:r w:rsidRPr="00A247F0">
              <w:rPr>
                <w:color w:val="000000"/>
              </w:rPr>
              <w:t xml:space="preserve">instalowania modułu dedykowanego dla </w:t>
            </w:r>
            <w:proofErr w:type="spellStart"/>
            <w:r w:rsidRPr="00A247F0">
              <w:rPr>
                <w:color w:val="000000"/>
              </w:rPr>
              <w:t>hypervisora</w:t>
            </w:r>
            <w:proofErr w:type="spellEnd"/>
            <w:r w:rsidRPr="00A247F0">
              <w:rPr>
                <w:color w:val="000000"/>
              </w:rPr>
              <w:t xml:space="preserve"> </w:t>
            </w:r>
            <w:proofErr w:type="spellStart"/>
            <w:r w:rsidRPr="00A247F0">
              <w:rPr>
                <w:color w:val="000000"/>
              </w:rPr>
              <w:t>wirtualizacyjnego</w:t>
            </w:r>
            <w:proofErr w:type="spellEnd"/>
            <w:r w:rsidRPr="00A247F0">
              <w:rPr>
                <w:color w:val="000000"/>
              </w:rPr>
              <w:t xml:space="preserve">, wyposażonego w 2 nośniki typu </w:t>
            </w:r>
            <w:proofErr w:type="spellStart"/>
            <w:r w:rsidRPr="00A247F0">
              <w:rPr>
                <w:color w:val="000000"/>
              </w:rPr>
              <w:t>flash</w:t>
            </w:r>
            <w:proofErr w:type="spellEnd"/>
            <w:r w:rsidRPr="00A247F0">
              <w:rPr>
                <w:color w:val="000000"/>
              </w:rPr>
              <w:t xml:space="preserve"> o pojemności min. 32GB. Rozwiązanie nie może powodować zmniejszenia ilości wnęk na dyski twarde.</w:t>
            </w:r>
          </w:p>
        </w:tc>
        <w:tc>
          <w:tcPr>
            <w:tcW w:w="2978" w:type="dxa"/>
            <w:shd w:val="clear" w:color="auto" w:fill="auto"/>
            <w:tcMar>
              <w:top w:w="0" w:type="dxa"/>
              <w:left w:w="70" w:type="dxa"/>
              <w:bottom w:w="0" w:type="dxa"/>
              <w:right w:w="70" w:type="dxa"/>
            </w:tcMar>
          </w:tcPr>
          <w:p w14:paraId="1EA20934" w14:textId="77777777" w:rsidR="003739F7" w:rsidRPr="00222978" w:rsidRDefault="003739F7" w:rsidP="00562C9E">
            <w:pPr>
              <w:rPr>
                <w:lang w:val="de-DE"/>
              </w:rPr>
            </w:pPr>
          </w:p>
        </w:tc>
      </w:tr>
      <w:tr w:rsidR="003739F7" w:rsidRPr="00222978" w14:paraId="7CDECD8D" w14:textId="77777777" w:rsidTr="0084342D">
        <w:trPr>
          <w:trHeight w:val="512"/>
          <w:jc w:val="center"/>
        </w:trPr>
        <w:tc>
          <w:tcPr>
            <w:tcW w:w="628" w:type="dxa"/>
            <w:shd w:val="clear" w:color="auto" w:fill="auto"/>
            <w:tcMar>
              <w:top w:w="0" w:type="dxa"/>
              <w:left w:w="70" w:type="dxa"/>
              <w:bottom w:w="0" w:type="dxa"/>
              <w:right w:w="70" w:type="dxa"/>
            </w:tcMar>
            <w:vAlign w:val="center"/>
            <w:hideMark/>
          </w:tcPr>
          <w:p w14:paraId="624F711C" w14:textId="4B31ED28" w:rsidR="003739F7" w:rsidRPr="00222978" w:rsidRDefault="003739F7" w:rsidP="0024779B">
            <w:pPr>
              <w:numPr>
                <w:ilvl w:val="0"/>
                <w:numId w:val="17"/>
              </w:numPr>
              <w:ind w:left="452" w:hanging="268"/>
              <w:rPr>
                <w:b/>
                <w:bCs/>
              </w:rPr>
            </w:pPr>
          </w:p>
        </w:tc>
        <w:tc>
          <w:tcPr>
            <w:tcW w:w="6201" w:type="dxa"/>
            <w:shd w:val="clear" w:color="auto" w:fill="auto"/>
            <w:tcMar>
              <w:top w:w="0" w:type="dxa"/>
              <w:left w:w="70" w:type="dxa"/>
              <w:bottom w:w="0" w:type="dxa"/>
              <w:right w:w="70" w:type="dxa"/>
            </w:tcMar>
            <w:vAlign w:val="center"/>
            <w:hideMark/>
          </w:tcPr>
          <w:p w14:paraId="1CB33017" w14:textId="76019D40" w:rsidR="003739F7" w:rsidRPr="00222978" w:rsidRDefault="0084342D" w:rsidP="005C1AAC">
            <w:pPr>
              <w:jc w:val="both"/>
              <w:rPr>
                <w:lang w:val="de-DE"/>
              </w:rPr>
            </w:pPr>
            <w:r w:rsidRPr="00222978">
              <w:rPr>
                <w:bCs/>
              </w:rPr>
              <w:t>Kontroler RAID</w:t>
            </w:r>
            <w:r w:rsidRPr="00222978">
              <w:rPr>
                <w:color w:val="000000"/>
              </w:rPr>
              <w:t xml:space="preserve"> </w:t>
            </w:r>
            <w:r w:rsidR="003739F7" w:rsidRPr="00222978">
              <w:rPr>
                <w:color w:val="000000"/>
              </w:rPr>
              <w:t xml:space="preserve">Sprzętowy kontroler dyskowy z pamięcią cache min 2GB, możliwe konfiguracje poziomów RAID: 0, 1, 5, 6, 10. </w:t>
            </w:r>
          </w:p>
        </w:tc>
        <w:tc>
          <w:tcPr>
            <w:tcW w:w="2978" w:type="dxa"/>
            <w:shd w:val="clear" w:color="auto" w:fill="auto"/>
            <w:tcMar>
              <w:top w:w="0" w:type="dxa"/>
              <w:left w:w="70" w:type="dxa"/>
              <w:bottom w:w="0" w:type="dxa"/>
              <w:right w:w="70" w:type="dxa"/>
            </w:tcMar>
          </w:tcPr>
          <w:p w14:paraId="2148B1EE" w14:textId="77777777" w:rsidR="003739F7" w:rsidRPr="00222978" w:rsidRDefault="003739F7" w:rsidP="00562C9E">
            <w:pPr>
              <w:rPr>
                <w:lang w:val="de-DE"/>
              </w:rPr>
            </w:pPr>
          </w:p>
        </w:tc>
      </w:tr>
      <w:tr w:rsidR="003739F7" w:rsidRPr="00222978" w14:paraId="7529191C" w14:textId="77777777" w:rsidTr="0084342D">
        <w:trPr>
          <w:jc w:val="center"/>
        </w:trPr>
        <w:tc>
          <w:tcPr>
            <w:tcW w:w="628" w:type="dxa"/>
            <w:shd w:val="clear" w:color="auto" w:fill="auto"/>
            <w:tcMar>
              <w:top w:w="0" w:type="dxa"/>
              <w:left w:w="70" w:type="dxa"/>
              <w:bottom w:w="0" w:type="dxa"/>
              <w:right w:w="70" w:type="dxa"/>
            </w:tcMar>
            <w:vAlign w:val="center"/>
            <w:hideMark/>
          </w:tcPr>
          <w:p w14:paraId="0A808F1D" w14:textId="2C62F2F9" w:rsidR="003739F7" w:rsidRPr="00222978" w:rsidRDefault="003739F7" w:rsidP="0024779B">
            <w:pPr>
              <w:numPr>
                <w:ilvl w:val="0"/>
                <w:numId w:val="17"/>
              </w:numPr>
              <w:ind w:left="452" w:hanging="268"/>
              <w:rPr>
                <w:b/>
                <w:bCs/>
              </w:rPr>
            </w:pPr>
          </w:p>
        </w:tc>
        <w:tc>
          <w:tcPr>
            <w:tcW w:w="6201" w:type="dxa"/>
            <w:shd w:val="clear" w:color="auto" w:fill="auto"/>
            <w:tcMar>
              <w:top w:w="0" w:type="dxa"/>
              <w:left w:w="70" w:type="dxa"/>
              <w:bottom w:w="0" w:type="dxa"/>
              <w:right w:w="70" w:type="dxa"/>
            </w:tcMar>
            <w:vAlign w:val="center"/>
            <w:hideMark/>
          </w:tcPr>
          <w:p w14:paraId="00FF0CCD" w14:textId="61A587C4" w:rsidR="003739F7" w:rsidRPr="00222978" w:rsidRDefault="0084342D" w:rsidP="005C1AAC">
            <w:pPr>
              <w:jc w:val="both"/>
            </w:pPr>
            <w:proofErr w:type="spellStart"/>
            <w:r w:rsidRPr="00222978">
              <w:rPr>
                <w:bCs/>
                <w:lang w:val="de-DE"/>
              </w:rPr>
              <w:t>Wbudowane</w:t>
            </w:r>
            <w:proofErr w:type="spellEnd"/>
            <w:r w:rsidRPr="00222978">
              <w:rPr>
                <w:bCs/>
                <w:lang w:val="de-DE"/>
              </w:rPr>
              <w:t xml:space="preserve"> </w:t>
            </w:r>
            <w:proofErr w:type="spellStart"/>
            <w:r w:rsidRPr="00222978">
              <w:rPr>
                <w:bCs/>
                <w:lang w:val="de-DE"/>
              </w:rPr>
              <w:t>porty</w:t>
            </w:r>
            <w:proofErr w:type="spellEnd"/>
            <w:r w:rsidRPr="00222978">
              <w:t xml:space="preserve"> </w:t>
            </w:r>
            <w:r w:rsidR="003739F7" w:rsidRPr="00222978">
              <w:t>4 x USB z czego nie mniej niż 1x USB 2.0 na przednim panelu obudowy i 1x USB 3.0 wewnętrzny, 2xVGA z czego jeden na panelu przednim, 1xRS-232.</w:t>
            </w:r>
          </w:p>
        </w:tc>
        <w:tc>
          <w:tcPr>
            <w:tcW w:w="2978" w:type="dxa"/>
            <w:shd w:val="clear" w:color="auto" w:fill="auto"/>
            <w:tcMar>
              <w:top w:w="0" w:type="dxa"/>
              <w:left w:w="70" w:type="dxa"/>
              <w:bottom w:w="0" w:type="dxa"/>
              <w:right w:w="70" w:type="dxa"/>
            </w:tcMar>
          </w:tcPr>
          <w:p w14:paraId="539ACFF7" w14:textId="77777777" w:rsidR="003739F7" w:rsidRPr="00222978" w:rsidRDefault="003739F7" w:rsidP="00562C9E"/>
        </w:tc>
      </w:tr>
      <w:tr w:rsidR="003739F7" w:rsidRPr="00222978" w14:paraId="3247D4E0" w14:textId="77777777" w:rsidTr="0084342D">
        <w:trPr>
          <w:jc w:val="center"/>
        </w:trPr>
        <w:tc>
          <w:tcPr>
            <w:tcW w:w="628" w:type="dxa"/>
            <w:shd w:val="clear" w:color="auto" w:fill="auto"/>
            <w:tcMar>
              <w:top w:w="0" w:type="dxa"/>
              <w:left w:w="70" w:type="dxa"/>
              <w:bottom w:w="0" w:type="dxa"/>
              <w:right w:w="70" w:type="dxa"/>
            </w:tcMar>
            <w:vAlign w:val="center"/>
            <w:hideMark/>
          </w:tcPr>
          <w:p w14:paraId="44B53F6F" w14:textId="4B87D93E" w:rsidR="003739F7" w:rsidRPr="00222978" w:rsidRDefault="003739F7" w:rsidP="0024779B">
            <w:pPr>
              <w:numPr>
                <w:ilvl w:val="0"/>
                <w:numId w:val="17"/>
              </w:numPr>
              <w:ind w:left="452" w:hanging="268"/>
              <w:rPr>
                <w:b/>
                <w:bCs/>
              </w:rPr>
            </w:pPr>
          </w:p>
        </w:tc>
        <w:tc>
          <w:tcPr>
            <w:tcW w:w="6201" w:type="dxa"/>
            <w:shd w:val="clear" w:color="auto" w:fill="auto"/>
            <w:tcMar>
              <w:top w:w="0" w:type="dxa"/>
              <w:left w:w="70" w:type="dxa"/>
              <w:bottom w:w="0" w:type="dxa"/>
              <w:right w:w="70" w:type="dxa"/>
            </w:tcMar>
            <w:hideMark/>
          </w:tcPr>
          <w:p w14:paraId="07CCE608" w14:textId="35A5EB0D" w:rsidR="0084342D" w:rsidRPr="00222978" w:rsidRDefault="0084342D" w:rsidP="005C1AAC">
            <w:pPr>
              <w:jc w:val="both"/>
              <w:rPr>
                <w:color w:val="000000"/>
              </w:rPr>
            </w:pPr>
            <w:r w:rsidRPr="00222978">
              <w:rPr>
                <w:bCs/>
                <w:lang w:val="de-DE"/>
              </w:rPr>
              <w:t>Video</w:t>
            </w:r>
          </w:p>
          <w:p w14:paraId="784F4D54" w14:textId="691C8FFE" w:rsidR="003739F7" w:rsidRPr="00222978" w:rsidRDefault="003739F7" w:rsidP="005C1AAC">
            <w:pPr>
              <w:jc w:val="both"/>
              <w:rPr>
                <w:color w:val="000000"/>
              </w:rPr>
            </w:pPr>
            <w:r w:rsidRPr="00222978">
              <w:rPr>
                <w:color w:val="000000"/>
              </w:rPr>
              <w:t>Zintegrowana karta graficzna umożliwiająca wyświetlenie rozdzielczości min. 1920x1200</w:t>
            </w:r>
          </w:p>
        </w:tc>
        <w:tc>
          <w:tcPr>
            <w:tcW w:w="2978" w:type="dxa"/>
            <w:shd w:val="clear" w:color="auto" w:fill="auto"/>
            <w:tcMar>
              <w:top w:w="0" w:type="dxa"/>
              <w:left w:w="70" w:type="dxa"/>
              <w:bottom w:w="0" w:type="dxa"/>
              <w:right w:w="70" w:type="dxa"/>
            </w:tcMar>
          </w:tcPr>
          <w:p w14:paraId="15567EB6" w14:textId="77777777" w:rsidR="003739F7" w:rsidRPr="00222978" w:rsidRDefault="003739F7" w:rsidP="00562C9E">
            <w:pPr>
              <w:rPr>
                <w:lang w:val="de-DE"/>
              </w:rPr>
            </w:pPr>
          </w:p>
        </w:tc>
      </w:tr>
      <w:tr w:rsidR="003739F7" w:rsidRPr="00222978" w14:paraId="646CCE96" w14:textId="77777777" w:rsidTr="0084342D">
        <w:trPr>
          <w:jc w:val="center"/>
        </w:trPr>
        <w:tc>
          <w:tcPr>
            <w:tcW w:w="628" w:type="dxa"/>
            <w:shd w:val="clear" w:color="auto" w:fill="auto"/>
            <w:tcMar>
              <w:top w:w="0" w:type="dxa"/>
              <w:left w:w="70" w:type="dxa"/>
              <w:bottom w:w="0" w:type="dxa"/>
              <w:right w:w="70" w:type="dxa"/>
            </w:tcMar>
            <w:vAlign w:val="center"/>
            <w:hideMark/>
          </w:tcPr>
          <w:p w14:paraId="08BE572A" w14:textId="772EA7DC" w:rsidR="003739F7" w:rsidRPr="00222978" w:rsidRDefault="003739F7" w:rsidP="0024779B">
            <w:pPr>
              <w:numPr>
                <w:ilvl w:val="0"/>
                <w:numId w:val="17"/>
              </w:numPr>
              <w:ind w:left="452" w:hanging="268"/>
              <w:rPr>
                <w:b/>
                <w:bCs/>
              </w:rPr>
            </w:pPr>
          </w:p>
        </w:tc>
        <w:tc>
          <w:tcPr>
            <w:tcW w:w="6201" w:type="dxa"/>
            <w:shd w:val="clear" w:color="auto" w:fill="auto"/>
            <w:tcMar>
              <w:top w:w="0" w:type="dxa"/>
              <w:left w:w="70" w:type="dxa"/>
              <w:bottom w:w="0" w:type="dxa"/>
              <w:right w:w="70" w:type="dxa"/>
            </w:tcMar>
            <w:vAlign w:val="center"/>
            <w:hideMark/>
          </w:tcPr>
          <w:p w14:paraId="3D0212E3" w14:textId="53EA932A" w:rsidR="0084342D" w:rsidRPr="00222978" w:rsidRDefault="0084342D" w:rsidP="005C1AAC">
            <w:pPr>
              <w:jc w:val="both"/>
              <w:rPr>
                <w:color w:val="000000"/>
              </w:rPr>
            </w:pPr>
            <w:r w:rsidRPr="00222978">
              <w:rPr>
                <w:bCs/>
              </w:rPr>
              <w:t>Wentylatory</w:t>
            </w:r>
          </w:p>
          <w:p w14:paraId="0922AC2B" w14:textId="7B77C65F" w:rsidR="003739F7" w:rsidRPr="00222978" w:rsidRDefault="003739F7" w:rsidP="005C1AAC">
            <w:pPr>
              <w:jc w:val="both"/>
            </w:pPr>
            <w:r w:rsidRPr="00222978">
              <w:rPr>
                <w:color w:val="000000"/>
              </w:rPr>
              <w:t>Redundantne</w:t>
            </w:r>
          </w:p>
        </w:tc>
        <w:tc>
          <w:tcPr>
            <w:tcW w:w="2978" w:type="dxa"/>
            <w:shd w:val="clear" w:color="auto" w:fill="auto"/>
            <w:tcMar>
              <w:top w:w="0" w:type="dxa"/>
              <w:left w:w="70" w:type="dxa"/>
              <w:bottom w:w="0" w:type="dxa"/>
              <w:right w:w="70" w:type="dxa"/>
            </w:tcMar>
          </w:tcPr>
          <w:p w14:paraId="1233B328" w14:textId="77777777" w:rsidR="003739F7" w:rsidRPr="00222978" w:rsidRDefault="003739F7" w:rsidP="00562C9E"/>
        </w:tc>
      </w:tr>
      <w:tr w:rsidR="003739F7" w:rsidRPr="00222978" w14:paraId="21B9719B" w14:textId="77777777" w:rsidTr="0084342D">
        <w:trPr>
          <w:jc w:val="center"/>
        </w:trPr>
        <w:tc>
          <w:tcPr>
            <w:tcW w:w="628" w:type="dxa"/>
            <w:shd w:val="clear" w:color="auto" w:fill="auto"/>
            <w:tcMar>
              <w:top w:w="0" w:type="dxa"/>
              <w:left w:w="70" w:type="dxa"/>
              <w:bottom w:w="0" w:type="dxa"/>
              <w:right w:w="70" w:type="dxa"/>
            </w:tcMar>
            <w:vAlign w:val="center"/>
            <w:hideMark/>
          </w:tcPr>
          <w:p w14:paraId="3D3E2E27" w14:textId="12C51B38" w:rsidR="003739F7" w:rsidRPr="00222978" w:rsidRDefault="003739F7" w:rsidP="0024779B">
            <w:pPr>
              <w:numPr>
                <w:ilvl w:val="0"/>
                <w:numId w:val="17"/>
              </w:numPr>
              <w:ind w:left="452" w:hanging="268"/>
              <w:rPr>
                <w:b/>
                <w:bCs/>
              </w:rPr>
            </w:pPr>
          </w:p>
        </w:tc>
        <w:tc>
          <w:tcPr>
            <w:tcW w:w="6201" w:type="dxa"/>
            <w:shd w:val="clear" w:color="auto" w:fill="auto"/>
            <w:tcMar>
              <w:top w:w="0" w:type="dxa"/>
              <w:left w:w="70" w:type="dxa"/>
              <w:bottom w:w="0" w:type="dxa"/>
              <w:right w:w="70" w:type="dxa"/>
            </w:tcMar>
            <w:vAlign w:val="center"/>
            <w:hideMark/>
          </w:tcPr>
          <w:p w14:paraId="53CA4165" w14:textId="2EB1F103" w:rsidR="0084342D" w:rsidRPr="00222978" w:rsidRDefault="0084342D" w:rsidP="005C1AAC">
            <w:pPr>
              <w:jc w:val="both"/>
            </w:pPr>
            <w:r w:rsidRPr="00222978">
              <w:rPr>
                <w:bCs/>
              </w:rPr>
              <w:t>Zasilacze</w:t>
            </w:r>
          </w:p>
          <w:p w14:paraId="157D69F5" w14:textId="5FD043EA" w:rsidR="003739F7" w:rsidRPr="00222978" w:rsidRDefault="003739F7" w:rsidP="005C1AAC">
            <w:pPr>
              <w:jc w:val="both"/>
            </w:pPr>
            <w:r w:rsidRPr="00222978">
              <w:t>Redundantne, Hot-Plug min. 550W</w:t>
            </w:r>
          </w:p>
        </w:tc>
        <w:tc>
          <w:tcPr>
            <w:tcW w:w="2978" w:type="dxa"/>
            <w:shd w:val="clear" w:color="auto" w:fill="auto"/>
            <w:tcMar>
              <w:top w:w="0" w:type="dxa"/>
              <w:left w:w="70" w:type="dxa"/>
              <w:bottom w:w="0" w:type="dxa"/>
              <w:right w:w="70" w:type="dxa"/>
            </w:tcMar>
          </w:tcPr>
          <w:p w14:paraId="0756A30A" w14:textId="77777777" w:rsidR="003739F7" w:rsidRPr="00222978" w:rsidRDefault="003739F7" w:rsidP="00562C9E"/>
        </w:tc>
      </w:tr>
      <w:tr w:rsidR="003739F7" w:rsidRPr="00222978" w14:paraId="4AB95475" w14:textId="77777777" w:rsidTr="0084342D">
        <w:trPr>
          <w:jc w:val="center"/>
        </w:trPr>
        <w:tc>
          <w:tcPr>
            <w:tcW w:w="628" w:type="dxa"/>
            <w:shd w:val="clear" w:color="auto" w:fill="auto"/>
            <w:tcMar>
              <w:top w:w="0" w:type="dxa"/>
              <w:left w:w="70" w:type="dxa"/>
              <w:bottom w:w="0" w:type="dxa"/>
              <w:right w:w="70" w:type="dxa"/>
            </w:tcMar>
            <w:vAlign w:val="center"/>
            <w:hideMark/>
          </w:tcPr>
          <w:p w14:paraId="6247F8E9" w14:textId="53AC118B" w:rsidR="003739F7" w:rsidRPr="00222978" w:rsidRDefault="003739F7" w:rsidP="0024779B">
            <w:pPr>
              <w:numPr>
                <w:ilvl w:val="0"/>
                <w:numId w:val="17"/>
              </w:numPr>
              <w:ind w:left="452" w:hanging="268"/>
              <w:rPr>
                <w:b/>
                <w:bCs/>
              </w:rPr>
            </w:pPr>
          </w:p>
        </w:tc>
        <w:tc>
          <w:tcPr>
            <w:tcW w:w="6201" w:type="dxa"/>
            <w:shd w:val="clear" w:color="auto" w:fill="auto"/>
            <w:tcMar>
              <w:top w:w="0" w:type="dxa"/>
              <w:left w:w="70" w:type="dxa"/>
              <w:bottom w:w="0" w:type="dxa"/>
              <w:right w:w="70" w:type="dxa"/>
            </w:tcMar>
            <w:vAlign w:val="center"/>
            <w:hideMark/>
          </w:tcPr>
          <w:p w14:paraId="6DD1B814" w14:textId="0B29DB57" w:rsidR="0084342D" w:rsidRPr="00222978" w:rsidRDefault="0084342D" w:rsidP="005C1AAC">
            <w:pPr>
              <w:jc w:val="both"/>
            </w:pPr>
            <w:r w:rsidRPr="00222978">
              <w:rPr>
                <w:bCs/>
              </w:rPr>
              <w:t>Bezpieczeństwo</w:t>
            </w:r>
          </w:p>
          <w:p w14:paraId="7E24E5EC" w14:textId="57F1AEF4" w:rsidR="003739F7" w:rsidRPr="00222978" w:rsidRDefault="003739F7" w:rsidP="005C1AAC">
            <w:pPr>
              <w:jc w:val="both"/>
            </w:pPr>
            <w:r w:rsidRPr="00222978">
              <w:t>Zainstalowany moduł TPM 2.0</w:t>
            </w:r>
          </w:p>
        </w:tc>
        <w:tc>
          <w:tcPr>
            <w:tcW w:w="2978" w:type="dxa"/>
            <w:shd w:val="clear" w:color="auto" w:fill="auto"/>
            <w:tcMar>
              <w:top w:w="0" w:type="dxa"/>
              <w:left w:w="70" w:type="dxa"/>
              <w:bottom w:w="0" w:type="dxa"/>
              <w:right w:w="70" w:type="dxa"/>
            </w:tcMar>
          </w:tcPr>
          <w:p w14:paraId="6895826C" w14:textId="77777777" w:rsidR="003739F7" w:rsidRPr="00222978" w:rsidRDefault="003739F7" w:rsidP="00562C9E"/>
        </w:tc>
      </w:tr>
      <w:tr w:rsidR="003739F7" w:rsidRPr="00222978" w14:paraId="6133E3D1" w14:textId="77777777" w:rsidTr="0084342D">
        <w:trPr>
          <w:jc w:val="center"/>
        </w:trPr>
        <w:tc>
          <w:tcPr>
            <w:tcW w:w="628" w:type="dxa"/>
            <w:shd w:val="clear" w:color="auto" w:fill="auto"/>
            <w:tcMar>
              <w:top w:w="0" w:type="dxa"/>
              <w:left w:w="70" w:type="dxa"/>
              <w:bottom w:w="0" w:type="dxa"/>
              <w:right w:w="70" w:type="dxa"/>
            </w:tcMar>
            <w:vAlign w:val="center"/>
            <w:hideMark/>
          </w:tcPr>
          <w:p w14:paraId="42E9E392" w14:textId="037E6B2E" w:rsidR="003739F7" w:rsidRPr="00222978" w:rsidRDefault="003739F7" w:rsidP="0024779B">
            <w:pPr>
              <w:numPr>
                <w:ilvl w:val="0"/>
                <w:numId w:val="17"/>
              </w:numPr>
              <w:ind w:left="452" w:hanging="268"/>
              <w:rPr>
                <w:b/>
                <w:bCs/>
              </w:rPr>
            </w:pPr>
          </w:p>
        </w:tc>
        <w:tc>
          <w:tcPr>
            <w:tcW w:w="6201" w:type="dxa"/>
            <w:shd w:val="clear" w:color="auto" w:fill="auto"/>
            <w:tcMar>
              <w:top w:w="0" w:type="dxa"/>
              <w:left w:w="70" w:type="dxa"/>
              <w:bottom w:w="0" w:type="dxa"/>
              <w:right w:w="70" w:type="dxa"/>
            </w:tcMar>
            <w:vAlign w:val="center"/>
            <w:hideMark/>
          </w:tcPr>
          <w:p w14:paraId="6A0256D6" w14:textId="77777777" w:rsidR="0084342D" w:rsidRPr="00222978" w:rsidRDefault="0084342D" w:rsidP="005C1AAC">
            <w:pPr>
              <w:jc w:val="both"/>
            </w:pPr>
            <w:r w:rsidRPr="00222978">
              <w:rPr>
                <w:bCs/>
              </w:rPr>
              <w:t>Diagnostyka</w:t>
            </w:r>
            <w:r w:rsidRPr="00222978">
              <w:t xml:space="preserve"> </w:t>
            </w:r>
          </w:p>
          <w:p w14:paraId="21CC346E" w14:textId="135975A1" w:rsidR="003739F7" w:rsidRPr="00222978" w:rsidRDefault="003739F7" w:rsidP="005C1AAC">
            <w:pPr>
              <w:jc w:val="both"/>
            </w:pPr>
            <w:r w:rsidRPr="00222978">
              <w:t xml:space="preserve">Panel LCD umieszczony na froncie obudowy, umożliwiający wyświetlenie informacji o stanie procesora, pamięci, dysków, </w:t>
            </w:r>
            <w:proofErr w:type="spellStart"/>
            <w:r w:rsidRPr="00222978">
              <w:t>BIOS’u</w:t>
            </w:r>
            <w:proofErr w:type="spellEnd"/>
            <w:r w:rsidRPr="00222978">
              <w:t>, zasilaniu oraz temperaturze.</w:t>
            </w:r>
          </w:p>
        </w:tc>
        <w:tc>
          <w:tcPr>
            <w:tcW w:w="2978" w:type="dxa"/>
            <w:shd w:val="clear" w:color="auto" w:fill="auto"/>
            <w:tcMar>
              <w:top w:w="0" w:type="dxa"/>
              <w:left w:w="70" w:type="dxa"/>
              <w:bottom w:w="0" w:type="dxa"/>
              <w:right w:w="70" w:type="dxa"/>
            </w:tcMar>
          </w:tcPr>
          <w:p w14:paraId="32041204" w14:textId="77777777" w:rsidR="003739F7" w:rsidRPr="00222978" w:rsidRDefault="003739F7" w:rsidP="00562C9E"/>
        </w:tc>
      </w:tr>
      <w:tr w:rsidR="003739F7" w:rsidRPr="00222978" w14:paraId="648BD5F2" w14:textId="77777777" w:rsidTr="0084342D">
        <w:trPr>
          <w:jc w:val="center"/>
        </w:trPr>
        <w:tc>
          <w:tcPr>
            <w:tcW w:w="628" w:type="dxa"/>
            <w:shd w:val="clear" w:color="auto" w:fill="auto"/>
            <w:tcMar>
              <w:top w:w="0" w:type="dxa"/>
              <w:left w:w="70" w:type="dxa"/>
              <w:bottom w:w="0" w:type="dxa"/>
              <w:right w:w="70" w:type="dxa"/>
            </w:tcMar>
            <w:vAlign w:val="center"/>
            <w:hideMark/>
          </w:tcPr>
          <w:p w14:paraId="1EB7A3E4" w14:textId="15B0726C" w:rsidR="003739F7" w:rsidRPr="00222978" w:rsidRDefault="003739F7" w:rsidP="0024779B">
            <w:pPr>
              <w:numPr>
                <w:ilvl w:val="0"/>
                <w:numId w:val="17"/>
              </w:numPr>
              <w:ind w:left="452" w:hanging="268"/>
              <w:rPr>
                <w:b/>
                <w:bCs/>
              </w:rPr>
            </w:pPr>
          </w:p>
        </w:tc>
        <w:tc>
          <w:tcPr>
            <w:tcW w:w="6201" w:type="dxa"/>
            <w:shd w:val="clear" w:color="auto" w:fill="auto"/>
            <w:tcMar>
              <w:top w:w="0" w:type="dxa"/>
              <w:left w:w="70" w:type="dxa"/>
              <w:bottom w:w="0" w:type="dxa"/>
              <w:right w:w="70" w:type="dxa"/>
            </w:tcMar>
          </w:tcPr>
          <w:p w14:paraId="09CB0F9A" w14:textId="77777777" w:rsidR="0084342D" w:rsidRPr="00222978" w:rsidRDefault="0084342D" w:rsidP="00562C9E">
            <w:pPr>
              <w:rPr>
                <w:color w:val="000000"/>
              </w:rPr>
            </w:pPr>
            <w:r w:rsidRPr="00222978">
              <w:rPr>
                <w:bCs/>
              </w:rPr>
              <w:t>Karta Zarządzania</w:t>
            </w:r>
            <w:r w:rsidRPr="00222978">
              <w:rPr>
                <w:color w:val="000000"/>
              </w:rPr>
              <w:t xml:space="preserve"> </w:t>
            </w:r>
          </w:p>
          <w:p w14:paraId="061728F0" w14:textId="54819201" w:rsidR="003739F7" w:rsidRPr="00222978" w:rsidRDefault="003739F7" w:rsidP="00562C9E">
            <w:pPr>
              <w:rPr>
                <w:color w:val="000000"/>
              </w:rPr>
            </w:pPr>
            <w:r w:rsidRPr="00222978">
              <w:rPr>
                <w:color w:val="000000"/>
              </w:rPr>
              <w:t>Niezależna od zainstalowanego na serwerze systemu operacyjnego posiadająca dedykowane port RJ-45 Gigabit Ethernet umożliwiająca:</w:t>
            </w:r>
          </w:p>
          <w:p w14:paraId="418A4120" w14:textId="77777777" w:rsidR="003739F7" w:rsidRPr="00222978" w:rsidRDefault="003739F7" w:rsidP="00FE1C62">
            <w:pPr>
              <w:pStyle w:val="Akapitzlist"/>
              <w:numPr>
                <w:ilvl w:val="0"/>
                <w:numId w:val="29"/>
              </w:numPr>
              <w:tabs>
                <w:tab w:val="left" w:pos="3143"/>
              </w:tabs>
              <w:ind w:left="318"/>
              <w:jc w:val="both"/>
            </w:pPr>
            <w:r w:rsidRPr="00222978">
              <w:rPr>
                <w:color w:val="000000"/>
              </w:rPr>
              <w:t xml:space="preserve">zdalny </w:t>
            </w:r>
            <w:r w:rsidRPr="00222978">
              <w:t>dostęp do graficznego interfejsu Web karty zarządzającej</w:t>
            </w:r>
          </w:p>
          <w:p w14:paraId="6FF13C78" w14:textId="77777777" w:rsidR="003739F7" w:rsidRPr="00222978" w:rsidRDefault="003739F7" w:rsidP="00FE1C62">
            <w:pPr>
              <w:pStyle w:val="Akapitzlist"/>
              <w:numPr>
                <w:ilvl w:val="0"/>
                <w:numId w:val="29"/>
              </w:numPr>
              <w:tabs>
                <w:tab w:val="left" w:pos="3143"/>
              </w:tabs>
              <w:ind w:left="318"/>
              <w:jc w:val="both"/>
            </w:pPr>
            <w:r w:rsidRPr="00222978">
              <w:t>szyfrowane połączenie (TLS) oraz autentykacje i autoryzację użytkownika</w:t>
            </w:r>
          </w:p>
          <w:p w14:paraId="14A9AB40" w14:textId="77777777" w:rsidR="003739F7" w:rsidRPr="00222978" w:rsidRDefault="003739F7" w:rsidP="00FE1C62">
            <w:pPr>
              <w:pStyle w:val="Akapitzlist"/>
              <w:numPr>
                <w:ilvl w:val="0"/>
                <w:numId w:val="29"/>
              </w:numPr>
              <w:tabs>
                <w:tab w:val="left" w:pos="3143"/>
              </w:tabs>
              <w:ind w:left="318"/>
              <w:jc w:val="both"/>
            </w:pPr>
            <w:r w:rsidRPr="00222978">
              <w:t>możliwość podmontowania zdalnych wirtualnych napędów</w:t>
            </w:r>
          </w:p>
          <w:p w14:paraId="4C1B8034" w14:textId="77777777" w:rsidR="003739F7" w:rsidRPr="00222978" w:rsidRDefault="003739F7" w:rsidP="00FE1C62">
            <w:pPr>
              <w:pStyle w:val="Akapitzlist"/>
              <w:numPr>
                <w:ilvl w:val="0"/>
                <w:numId w:val="29"/>
              </w:numPr>
              <w:tabs>
                <w:tab w:val="left" w:pos="3143"/>
              </w:tabs>
              <w:ind w:left="318"/>
              <w:jc w:val="both"/>
            </w:pPr>
            <w:r w:rsidRPr="00222978">
              <w:t>wirtualną konsolę z dostępem do myszy, klawiatury</w:t>
            </w:r>
          </w:p>
          <w:p w14:paraId="56122F72" w14:textId="77777777" w:rsidR="003739F7" w:rsidRPr="00222978" w:rsidRDefault="003739F7" w:rsidP="00FE1C62">
            <w:pPr>
              <w:pStyle w:val="Akapitzlist"/>
              <w:numPr>
                <w:ilvl w:val="0"/>
                <w:numId w:val="29"/>
              </w:numPr>
              <w:tabs>
                <w:tab w:val="left" w:pos="3143"/>
              </w:tabs>
              <w:ind w:left="318"/>
              <w:jc w:val="both"/>
            </w:pPr>
            <w:r w:rsidRPr="00222978">
              <w:t>wsparcie dla IPv6</w:t>
            </w:r>
          </w:p>
          <w:p w14:paraId="12B2F91D" w14:textId="77777777" w:rsidR="003739F7" w:rsidRPr="00222978" w:rsidRDefault="003739F7" w:rsidP="00FE1C62">
            <w:pPr>
              <w:pStyle w:val="Akapitzlist"/>
              <w:numPr>
                <w:ilvl w:val="0"/>
                <w:numId w:val="29"/>
              </w:numPr>
              <w:tabs>
                <w:tab w:val="left" w:pos="3143"/>
              </w:tabs>
              <w:ind w:left="318"/>
              <w:jc w:val="both"/>
            </w:pPr>
            <w:r w:rsidRPr="00222978">
              <w:t xml:space="preserve">wsparcie dla SNMP; IPMI2.0, VLAN </w:t>
            </w:r>
            <w:proofErr w:type="spellStart"/>
            <w:r w:rsidRPr="00222978">
              <w:t>tagging</w:t>
            </w:r>
            <w:proofErr w:type="spellEnd"/>
            <w:r w:rsidRPr="00222978">
              <w:t xml:space="preserve">, SSH </w:t>
            </w:r>
          </w:p>
          <w:p w14:paraId="770B990F" w14:textId="77777777" w:rsidR="003739F7" w:rsidRPr="00222978" w:rsidRDefault="003739F7" w:rsidP="00FE1C62">
            <w:pPr>
              <w:pStyle w:val="Akapitzlist"/>
              <w:numPr>
                <w:ilvl w:val="0"/>
                <w:numId w:val="29"/>
              </w:numPr>
              <w:tabs>
                <w:tab w:val="left" w:pos="3143"/>
              </w:tabs>
              <w:ind w:left="318"/>
              <w:jc w:val="both"/>
            </w:pPr>
            <w:r w:rsidRPr="00222978">
              <w:t>możliwość zdalnego monitorowania w czasie rzeczywistym poboru prądu przez serwer, dane historyczne powinny być dostępne przez min. 7 dni wstecz</w:t>
            </w:r>
          </w:p>
          <w:p w14:paraId="12FBD840" w14:textId="77777777" w:rsidR="003739F7" w:rsidRPr="00222978" w:rsidRDefault="003739F7" w:rsidP="00FE1C62">
            <w:pPr>
              <w:pStyle w:val="Akapitzlist"/>
              <w:numPr>
                <w:ilvl w:val="0"/>
                <w:numId w:val="29"/>
              </w:numPr>
              <w:tabs>
                <w:tab w:val="left" w:pos="3143"/>
              </w:tabs>
              <w:ind w:left="318"/>
              <w:jc w:val="both"/>
            </w:pPr>
            <w:r w:rsidRPr="00222978">
              <w:t>możliwość zdalnego ustawienia limitu poboru prądu przez konkretny serwer</w:t>
            </w:r>
          </w:p>
          <w:p w14:paraId="62A3D635" w14:textId="77777777" w:rsidR="003739F7" w:rsidRPr="00222978" w:rsidRDefault="003739F7" w:rsidP="00FE1C62">
            <w:pPr>
              <w:pStyle w:val="Akapitzlist"/>
              <w:numPr>
                <w:ilvl w:val="0"/>
                <w:numId w:val="29"/>
              </w:numPr>
              <w:tabs>
                <w:tab w:val="left" w:pos="3143"/>
              </w:tabs>
              <w:ind w:left="318"/>
              <w:jc w:val="both"/>
            </w:pPr>
            <w:r w:rsidRPr="00222978">
              <w:t>integracja z Active Directory</w:t>
            </w:r>
          </w:p>
          <w:p w14:paraId="425D899E" w14:textId="77777777" w:rsidR="003739F7" w:rsidRPr="00222978" w:rsidRDefault="003739F7" w:rsidP="00FE1C62">
            <w:pPr>
              <w:pStyle w:val="Akapitzlist"/>
              <w:numPr>
                <w:ilvl w:val="0"/>
                <w:numId w:val="29"/>
              </w:numPr>
              <w:tabs>
                <w:tab w:val="left" w:pos="3143"/>
              </w:tabs>
              <w:ind w:left="318"/>
              <w:jc w:val="both"/>
            </w:pPr>
            <w:r w:rsidRPr="00222978">
              <w:t>możliwość obsługi przez ośmiu administratorów jednocześnie</w:t>
            </w:r>
          </w:p>
          <w:p w14:paraId="19754E7D" w14:textId="77777777" w:rsidR="003739F7" w:rsidRPr="00222978" w:rsidRDefault="003739F7" w:rsidP="00FE1C62">
            <w:pPr>
              <w:pStyle w:val="Akapitzlist"/>
              <w:numPr>
                <w:ilvl w:val="0"/>
                <w:numId w:val="29"/>
              </w:numPr>
              <w:tabs>
                <w:tab w:val="left" w:pos="3143"/>
              </w:tabs>
              <w:ind w:left="318"/>
              <w:jc w:val="both"/>
            </w:pPr>
            <w:r w:rsidRPr="00222978">
              <w:t>Wsparcie dla automatycznej rejestracji DNS</w:t>
            </w:r>
          </w:p>
          <w:p w14:paraId="4450CDF4" w14:textId="77777777" w:rsidR="003739F7" w:rsidRPr="00222978" w:rsidRDefault="003739F7" w:rsidP="00FE1C62">
            <w:pPr>
              <w:pStyle w:val="Akapitzlist"/>
              <w:numPr>
                <w:ilvl w:val="0"/>
                <w:numId w:val="29"/>
              </w:numPr>
              <w:tabs>
                <w:tab w:val="left" w:pos="3143"/>
              </w:tabs>
              <w:ind w:left="318"/>
              <w:jc w:val="both"/>
            </w:pPr>
            <w:r w:rsidRPr="00222978">
              <w:t xml:space="preserve">wsparcie dla LLDP </w:t>
            </w:r>
          </w:p>
          <w:p w14:paraId="6AF9DA7C" w14:textId="77777777" w:rsidR="003739F7" w:rsidRPr="00222978" w:rsidRDefault="003739F7" w:rsidP="00FE1C62">
            <w:pPr>
              <w:pStyle w:val="Akapitzlist"/>
              <w:numPr>
                <w:ilvl w:val="0"/>
                <w:numId w:val="29"/>
              </w:numPr>
              <w:tabs>
                <w:tab w:val="left" w:pos="3143"/>
              </w:tabs>
              <w:ind w:left="318"/>
              <w:jc w:val="both"/>
            </w:pPr>
            <w:r w:rsidRPr="00222978">
              <w:t>wysyłanie do administratora maila z powiadomieniem o awarii lub zmianie konfiguracji sprzętowej</w:t>
            </w:r>
          </w:p>
          <w:p w14:paraId="0E3FC6E1" w14:textId="77777777" w:rsidR="003739F7" w:rsidRPr="00222978" w:rsidRDefault="003739F7" w:rsidP="00FE1C62">
            <w:pPr>
              <w:pStyle w:val="Akapitzlist"/>
              <w:numPr>
                <w:ilvl w:val="0"/>
                <w:numId w:val="29"/>
              </w:numPr>
              <w:tabs>
                <w:tab w:val="left" w:pos="3143"/>
              </w:tabs>
              <w:ind w:left="318"/>
              <w:jc w:val="both"/>
            </w:pPr>
            <w:r w:rsidRPr="00222978">
              <w:t>możliwość podłączenia lokalnego poprzez złącze RS-232.</w:t>
            </w:r>
          </w:p>
          <w:p w14:paraId="3FBD54B8" w14:textId="77777777" w:rsidR="003739F7" w:rsidRPr="00222978" w:rsidRDefault="003739F7" w:rsidP="00FE1C62">
            <w:pPr>
              <w:pStyle w:val="Akapitzlist"/>
              <w:numPr>
                <w:ilvl w:val="0"/>
                <w:numId w:val="29"/>
              </w:numPr>
              <w:tabs>
                <w:tab w:val="left" w:pos="3143"/>
              </w:tabs>
              <w:ind w:left="318"/>
              <w:jc w:val="both"/>
            </w:pPr>
            <w:r w:rsidRPr="00222978">
              <w:t xml:space="preserve">możliwość zarządzania bezpośredniego poprzez złącze </w:t>
            </w:r>
            <w:proofErr w:type="spellStart"/>
            <w:r w:rsidRPr="00222978">
              <w:t>microUSB</w:t>
            </w:r>
            <w:proofErr w:type="spellEnd"/>
            <w:r w:rsidRPr="00222978">
              <w:t xml:space="preserve"> umieszczone na froncie obudowy.</w:t>
            </w:r>
          </w:p>
          <w:p w14:paraId="5D67EC69" w14:textId="77777777" w:rsidR="003739F7" w:rsidRPr="00222978" w:rsidRDefault="003739F7" w:rsidP="00FE1C62">
            <w:pPr>
              <w:pStyle w:val="Akapitzlist"/>
              <w:numPr>
                <w:ilvl w:val="0"/>
                <w:numId w:val="29"/>
              </w:numPr>
              <w:tabs>
                <w:tab w:val="left" w:pos="3143"/>
              </w:tabs>
              <w:ind w:left="318"/>
              <w:jc w:val="both"/>
              <w:rPr>
                <w:color w:val="000000"/>
              </w:rPr>
            </w:pPr>
            <w:r w:rsidRPr="00222978">
              <w:t>Monitorowanie</w:t>
            </w:r>
            <w:r w:rsidRPr="00222978">
              <w:rPr>
                <w:color w:val="000000"/>
              </w:rPr>
              <w:t xml:space="preserve"> zużycia dysków SSD</w:t>
            </w:r>
          </w:p>
          <w:p w14:paraId="76E5629D" w14:textId="77777777" w:rsidR="003739F7" w:rsidRPr="00222978" w:rsidRDefault="003739F7" w:rsidP="00FE1C62">
            <w:pPr>
              <w:pStyle w:val="Akapitzlist"/>
              <w:numPr>
                <w:ilvl w:val="0"/>
                <w:numId w:val="29"/>
              </w:numPr>
              <w:tabs>
                <w:tab w:val="left" w:pos="3143"/>
              </w:tabs>
              <w:ind w:left="318"/>
              <w:jc w:val="both"/>
            </w:pPr>
            <w:r w:rsidRPr="00222978">
              <w:t>możliwość monitorowania z jednej konsoli min. 100 serwerami fizycznymi,</w:t>
            </w:r>
          </w:p>
          <w:p w14:paraId="59052582" w14:textId="77777777" w:rsidR="003739F7" w:rsidRPr="00222978" w:rsidRDefault="003739F7" w:rsidP="00FE1C62">
            <w:pPr>
              <w:pStyle w:val="Akapitzlist"/>
              <w:numPr>
                <w:ilvl w:val="0"/>
                <w:numId w:val="29"/>
              </w:numPr>
              <w:tabs>
                <w:tab w:val="left" w:pos="3143"/>
              </w:tabs>
              <w:ind w:left="318"/>
              <w:jc w:val="both"/>
            </w:pPr>
            <w:r w:rsidRPr="00222978">
              <w:t>Automatyczne zgłaszanie alertów do centrum serwisowego producenta</w:t>
            </w:r>
          </w:p>
          <w:p w14:paraId="357CCB76" w14:textId="77777777" w:rsidR="003739F7" w:rsidRPr="00222978" w:rsidRDefault="003739F7" w:rsidP="00FE1C62">
            <w:pPr>
              <w:pStyle w:val="Akapitzlist"/>
              <w:numPr>
                <w:ilvl w:val="0"/>
                <w:numId w:val="29"/>
              </w:numPr>
              <w:tabs>
                <w:tab w:val="left" w:pos="3143"/>
              </w:tabs>
              <w:ind w:left="318"/>
              <w:jc w:val="both"/>
            </w:pPr>
            <w:r w:rsidRPr="00222978">
              <w:t xml:space="preserve">Automatyczne update </w:t>
            </w:r>
            <w:proofErr w:type="spellStart"/>
            <w:r w:rsidRPr="00222978">
              <w:t>firmware</w:t>
            </w:r>
            <w:proofErr w:type="spellEnd"/>
            <w:r w:rsidRPr="00222978">
              <w:t xml:space="preserve"> dla wszystkich komponentów serwera</w:t>
            </w:r>
          </w:p>
          <w:p w14:paraId="0F96428A" w14:textId="77777777" w:rsidR="003739F7" w:rsidRPr="00222978" w:rsidRDefault="003739F7" w:rsidP="00FE1C62">
            <w:pPr>
              <w:pStyle w:val="Akapitzlist"/>
              <w:numPr>
                <w:ilvl w:val="0"/>
                <w:numId w:val="29"/>
              </w:numPr>
              <w:tabs>
                <w:tab w:val="left" w:pos="3143"/>
              </w:tabs>
              <w:ind w:left="318"/>
              <w:jc w:val="both"/>
            </w:pPr>
            <w:r w:rsidRPr="00222978">
              <w:t xml:space="preserve">Możliwość przywrócenia poprzednich wersji </w:t>
            </w:r>
            <w:proofErr w:type="spellStart"/>
            <w:r w:rsidRPr="00222978">
              <w:t>firmware</w:t>
            </w:r>
            <w:proofErr w:type="spellEnd"/>
          </w:p>
          <w:p w14:paraId="1283655A" w14:textId="77777777" w:rsidR="003739F7" w:rsidRPr="00222978" w:rsidRDefault="003739F7" w:rsidP="00FE1C62">
            <w:pPr>
              <w:pStyle w:val="Akapitzlist"/>
              <w:numPr>
                <w:ilvl w:val="0"/>
                <w:numId w:val="29"/>
              </w:numPr>
              <w:tabs>
                <w:tab w:val="left" w:pos="3143"/>
              </w:tabs>
              <w:ind w:left="318"/>
              <w:jc w:val="both"/>
            </w:pPr>
            <w:r w:rsidRPr="00222978">
              <w:t xml:space="preserve">Możliwość eksportu eksportu/importu konfiguracji (ustawienie karty zarządzającej, </w:t>
            </w:r>
            <w:proofErr w:type="spellStart"/>
            <w:r w:rsidRPr="00222978">
              <w:t>BIOSu</w:t>
            </w:r>
            <w:proofErr w:type="spellEnd"/>
            <w:r w:rsidRPr="00222978">
              <w:t>, kart sieciowych, HBA oraz konfiguracji kontrolera RAID) serwera do pliku XML lub JSON</w:t>
            </w:r>
          </w:p>
          <w:p w14:paraId="55D3F088" w14:textId="77777777" w:rsidR="003739F7" w:rsidRPr="00222978" w:rsidRDefault="003739F7" w:rsidP="00FE1C62">
            <w:pPr>
              <w:pStyle w:val="Akapitzlist"/>
              <w:numPr>
                <w:ilvl w:val="0"/>
                <w:numId w:val="29"/>
              </w:numPr>
              <w:tabs>
                <w:tab w:val="left" w:pos="3143"/>
              </w:tabs>
              <w:ind w:left="318"/>
              <w:jc w:val="both"/>
            </w:pPr>
            <w:r w:rsidRPr="00222978">
              <w:t xml:space="preserve">Możliwość zaimportowania ustawień, poprzez bezpośrednie podłączenie plików konfiguracyjnych </w:t>
            </w:r>
          </w:p>
          <w:p w14:paraId="3EBF6C25" w14:textId="77777777" w:rsidR="003739F7" w:rsidRPr="00222978" w:rsidRDefault="003739F7" w:rsidP="00FE1C62">
            <w:pPr>
              <w:pStyle w:val="Akapitzlist"/>
              <w:numPr>
                <w:ilvl w:val="0"/>
                <w:numId w:val="29"/>
              </w:numPr>
              <w:tabs>
                <w:tab w:val="left" w:pos="3143"/>
              </w:tabs>
              <w:ind w:left="318"/>
              <w:jc w:val="both"/>
              <w:rPr>
                <w:color w:val="000000"/>
              </w:rPr>
            </w:pPr>
            <w:r w:rsidRPr="00222978">
              <w:lastRenderedPageBreak/>
              <w:t>Automatyczne</w:t>
            </w:r>
            <w:r w:rsidRPr="00222978">
              <w:rPr>
                <w:color w:val="000000"/>
              </w:rPr>
              <w:t xml:space="preserve"> tworzenie kopii ustawień serwera w oparciu o harmonogram</w:t>
            </w:r>
          </w:p>
          <w:p w14:paraId="50A4A002" w14:textId="77777777" w:rsidR="003739F7" w:rsidRPr="00222978" w:rsidRDefault="003739F7" w:rsidP="00562C9E"/>
          <w:p w14:paraId="569B3B07" w14:textId="77777777" w:rsidR="003739F7" w:rsidRPr="00222978" w:rsidRDefault="003739F7" w:rsidP="00562C9E">
            <w:r w:rsidRPr="00222978">
              <w:t>Dodatkowe oprogramowanie umożliwiające zarządzanie poprzez sieć, spełniające minimalne wymagania:</w:t>
            </w:r>
          </w:p>
          <w:p w14:paraId="1C344E44" w14:textId="77777777" w:rsidR="003739F7" w:rsidRPr="00222978" w:rsidRDefault="003739F7" w:rsidP="00FE1C62">
            <w:pPr>
              <w:pStyle w:val="Akapitzlist"/>
              <w:numPr>
                <w:ilvl w:val="0"/>
                <w:numId w:val="29"/>
              </w:numPr>
              <w:tabs>
                <w:tab w:val="left" w:pos="3143"/>
              </w:tabs>
              <w:ind w:left="318"/>
              <w:jc w:val="both"/>
            </w:pPr>
            <w:r w:rsidRPr="00222978">
              <w:rPr>
                <w:color w:val="000000"/>
              </w:rPr>
              <w:t xml:space="preserve">Wsparcie </w:t>
            </w:r>
            <w:r w:rsidRPr="00222978">
              <w:t>dla serwerów, urządzeń sieciowych oraz pamięci masowych</w:t>
            </w:r>
          </w:p>
          <w:p w14:paraId="1DAB4E90" w14:textId="77777777" w:rsidR="003739F7" w:rsidRPr="00222978" w:rsidRDefault="003739F7" w:rsidP="00FE1C62">
            <w:pPr>
              <w:pStyle w:val="Akapitzlist"/>
              <w:numPr>
                <w:ilvl w:val="0"/>
                <w:numId w:val="29"/>
              </w:numPr>
              <w:tabs>
                <w:tab w:val="left" w:pos="3143"/>
              </w:tabs>
              <w:ind w:left="318"/>
              <w:jc w:val="both"/>
            </w:pPr>
            <w:r w:rsidRPr="00222978">
              <w:t>integracja z Active Directory</w:t>
            </w:r>
          </w:p>
          <w:p w14:paraId="4FF1A535" w14:textId="77777777" w:rsidR="003739F7" w:rsidRPr="00222978" w:rsidRDefault="003739F7" w:rsidP="00FE1C62">
            <w:pPr>
              <w:pStyle w:val="Akapitzlist"/>
              <w:numPr>
                <w:ilvl w:val="0"/>
                <w:numId w:val="29"/>
              </w:numPr>
              <w:tabs>
                <w:tab w:val="left" w:pos="3143"/>
              </w:tabs>
              <w:ind w:left="318"/>
              <w:jc w:val="both"/>
            </w:pPr>
            <w:r w:rsidRPr="00222978">
              <w:t>Możliwość zarządzania dostarczonymi serwerami bez udziału dedykowanego agenta</w:t>
            </w:r>
          </w:p>
          <w:p w14:paraId="045BB341" w14:textId="77777777" w:rsidR="003739F7" w:rsidRPr="00222978" w:rsidRDefault="003739F7" w:rsidP="00FE1C62">
            <w:pPr>
              <w:pStyle w:val="Akapitzlist"/>
              <w:numPr>
                <w:ilvl w:val="0"/>
                <w:numId w:val="29"/>
              </w:numPr>
              <w:tabs>
                <w:tab w:val="left" w:pos="3143"/>
              </w:tabs>
              <w:ind w:left="318"/>
              <w:jc w:val="both"/>
            </w:pPr>
            <w:r w:rsidRPr="00222978">
              <w:t xml:space="preserve">Wsparcie dla protokołów SNMP, IPMI, Linux SSH, </w:t>
            </w:r>
            <w:proofErr w:type="spellStart"/>
            <w:r w:rsidRPr="00222978">
              <w:t>Redfish</w:t>
            </w:r>
            <w:proofErr w:type="spellEnd"/>
          </w:p>
          <w:p w14:paraId="4CF885A7" w14:textId="77777777" w:rsidR="003739F7" w:rsidRPr="00222978" w:rsidRDefault="003739F7" w:rsidP="00FE1C62">
            <w:pPr>
              <w:pStyle w:val="Akapitzlist"/>
              <w:numPr>
                <w:ilvl w:val="0"/>
                <w:numId w:val="29"/>
              </w:numPr>
              <w:tabs>
                <w:tab w:val="left" w:pos="3143"/>
              </w:tabs>
              <w:ind w:left="318"/>
              <w:jc w:val="both"/>
            </w:pPr>
            <w:r w:rsidRPr="00222978">
              <w:t>Możliwość uruchamiania procesu wykrywania urządzeń w oparciu o harmonogram</w:t>
            </w:r>
          </w:p>
          <w:p w14:paraId="752C249E" w14:textId="77777777" w:rsidR="003739F7" w:rsidRPr="00222978" w:rsidRDefault="003739F7" w:rsidP="00FE1C62">
            <w:pPr>
              <w:pStyle w:val="Akapitzlist"/>
              <w:numPr>
                <w:ilvl w:val="0"/>
                <w:numId w:val="29"/>
              </w:numPr>
              <w:tabs>
                <w:tab w:val="left" w:pos="3143"/>
              </w:tabs>
              <w:ind w:left="318"/>
              <w:jc w:val="both"/>
            </w:pPr>
            <w:r w:rsidRPr="00222978">
              <w:t>Szczegółowy opis wykrytych systemów oraz ich komponentów</w:t>
            </w:r>
          </w:p>
          <w:p w14:paraId="3985B025" w14:textId="77777777" w:rsidR="003739F7" w:rsidRPr="00222978" w:rsidRDefault="003739F7" w:rsidP="00FE1C62">
            <w:pPr>
              <w:pStyle w:val="Akapitzlist"/>
              <w:numPr>
                <w:ilvl w:val="0"/>
                <w:numId w:val="29"/>
              </w:numPr>
              <w:tabs>
                <w:tab w:val="left" w:pos="3143"/>
              </w:tabs>
              <w:ind w:left="318"/>
              <w:jc w:val="both"/>
            </w:pPr>
            <w:r w:rsidRPr="00222978">
              <w:t>Możliwość eksportu raportu do CSV, HTML, XLS, PDF</w:t>
            </w:r>
          </w:p>
          <w:p w14:paraId="58C340E6" w14:textId="77777777" w:rsidR="003739F7" w:rsidRPr="00222978" w:rsidRDefault="003739F7" w:rsidP="00FE1C62">
            <w:pPr>
              <w:pStyle w:val="Akapitzlist"/>
              <w:numPr>
                <w:ilvl w:val="0"/>
                <w:numId w:val="29"/>
              </w:numPr>
              <w:tabs>
                <w:tab w:val="left" w:pos="3143"/>
              </w:tabs>
              <w:ind w:left="318"/>
              <w:jc w:val="both"/>
            </w:pPr>
            <w:r w:rsidRPr="00222978">
              <w:t>Możliwość tworzenia własnych raportów w oparciu o wszystkie informacje zawarte w inwentarzu.</w:t>
            </w:r>
          </w:p>
          <w:p w14:paraId="559DA001" w14:textId="77777777" w:rsidR="003739F7" w:rsidRPr="00222978" w:rsidRDefault="003739F7" w:rsidP="00FE1C62">
            <w:pPr>
              <w:pStyle w:val="Akapitzlist"/>
              <w:numPr>
                <w:ilvl w:val="0"/>
                <w:numId w:val="29"/>
              </w:numPr>
              <w:tabs>
                <w:tab w:val="left" w:pos="3143"/>
              </w:tabs>
              <w:ind w:left="318"/>
              <w:jc w:val="both"/>
            </w:pPr>
            <w:r w:rsidRPr="00222978">
              <w:t>Grupowanie urządzeń w oparciu o kryteria użytkownika</w:t>
            </w:r>
          </w:p>
          <w:p w14:paraId="1B102826" w14:textId="77777777" w:rsidR="003739F7" w:rsidRPr="00222978" w:rsidRDefault="003739F7" w:rsidP="00FE1C62">
            <w:pPr>
              <w:pStyle w:val="Akapitzlist"/>
              <w:numPr>
                <w:ilvl w:val="0"/>
                <w:numId w:val="29"/>
              </w:numPr>
              <w:tabs>
                <w:tab w:val="left" w:pos="3143"/>
              </w:tabs>
              <w:ind w:left="318"/>
              <w:jc w:val="both"/>
            </w:pPr>
            <w:r w:rsidRPr="00222978">
              <w:t xml:space="preserve">Tworzenie automatycznie grup urządzeń w oparciu o dowolny element konfiguracji serwera np. Nazwa, lokalizacja, system operacyjny, obsadzenie slotów </w:t>
            </w:r>
            <w:proofErr w:type="spellStart"/>
            <w:r w:rsidRPr="00222978">
              <w:t>PCIe</w:t>
            </w:r>
            <w:proofErr w:type="spellEnd"/>
            <w:r w:rsidRPr="00222978">
              <w:t>, pozostałego czasu gwarancji</w:t>
            </w:r>
          </w:p>
          <w:p w14:paraId="55E0EEDA" w14:textId="77777777" w:rsidR="003739F7" w:rsidRPr="00222978" w:rsidRDefault="003739F7" w:rsidP="00FE1C62">
            <w:pPr>
              <w:pStyle w:val="Akapitzlist"/>
              <w:numPr>
                <w:ilvl w:val="0"/>
                <w:numId w:val="29"/>
              </w:numPr>
              <w:tabs>
                <w:tab w:val="left" w:pos="3143"/>
              </w:tabs>
              <w:ind w:left="318"/>
              <w:jc w:val="both"/>
            </w:pPr>
            <w:r w:rsidRPr="00222978">
              <w:t>Możliwość uruchamiania narzędzi zarządzających w poszczególnych urządzeniach</w:t>
            </w:r>
          </w:p>
          <w:p w14:paraId="3138121D" w14:textId="77777777" w:rsidR="003739F7" w:rsidRPr="00222978" w:rsidRDefault="003739F7" w:rsidP="00FE1C62">
            <w:pPr>
              <w:pStyle w:val="Akapitzlist"/>
              <w:numPr>
                <w:ilvl w:val="0"/>
                <w:numId w:val="29"/>
              </w:numPr>
              <w:tabs>
                <w:tab w:val="left" w:pos="3143"/>
              </w:tabs>
              <w:ind w:left="318"/>
              <w:jc w:val="both"/>
            </w:pPr>
            <w:r w:rsidRPr="00222978">
              <w:t>Szybki podgląd stanu środowiska</w:t>
            </w:r>
          </w:p>
          <w:p w14:paraId="4F1BB21C" w14:textId="77777777" w:rsidR="003739F7" w:rsidRPr="00222978" w:rsidRDefault="003739F7" w:rsidP="00FE1C62">
            <w:pPr>
              <w:pStyle w:val="Akapitzlist"/>
              <w:numPr>
                <w:ilvl w:val="0"/>
                <w:numId w:val="29"/>
              </w:numPr>
              <w:tabs>
                <w:tab w:val="left" w:pos="3143"/>
              </w:tabs>
              <w:ind w:left="318"/>
              <w:jc w:val="both"/>
            </w:pPr>
            <w:r w:rsidRPr="00222978">
              <w:t>Podsumowanie stanu dla każdego urządzenia</w:t>
            </w:r>
          </w:p>
          <w:p w14:paraId="748CB243" w14:textId="77777777" w:rsidR="003739F7" w:rsidRPr="00222978" w:rsidRDefault="003739F7" w:rsidP="00FE1C62">
            <w:pPr>
              <w:pStyle w:val="Akapitzlist"/>
              <w:numPr>
                <w:ilvl w:val="0"/>
                <w:numId w:val="29"/>
              </w:numPr>
              <w:tabs>
                <w:tab w:val="left" w:pos="3143"/>
              </w:tabs>
              <w:ind w:left="318"/>
              <w:jc w:val="both"/>
            </w:pPr>
            <w:r w:rsidRPr="00222978">
              <w:t>Szczegółowy status urządzenia/elementu/komponentu</w:t>
            </w:r>
          </w:p>
          <w:p w14:paraId="549FA93A" w14:textId="77777777" w:rsidR="003739F7" w:rsidRPr="00222978" w:rsidRDefault="003739F7" w:rsidP="00FE1C62">
            <w:pPr>
              <w:pStyle w:val="Akapitzlist"/>
              <w:numPr>
                <w:ilvl w:val="0"/>
                <w:numId w:val="29"/>
              </w:numPr>
              <w:tabs>
                <w:tab w:val="left" w:pos="3143"/>
              </w:tabs>
              <w:ind w:left="318"/>
              <w:jc w:val="both"/>
            </w:pPr>
            <w:r w:rsidRPr="00222978">
              <w:t>Generowanie alertów przy zmianie stanu urządzenia.</w:t>
            </w:r>
          </w:p>
          <w:p w14:paraId="0C2BFDB3" w14:textId="77777777" w:rsidR="003739F7" w:rsidRPr="00222978" w:rsidRDefault="003739F7" w:rsidP="00FE1C62">
            <w:pPr>
              <w:pStyle w:val="Akapitzlist"/>
              <w:numPr>
                <w:ilvl w:val="0"/>
                <w:numId w:val="29"/>
              </w:numPr>
              <w:tabs>
                <w:tab w:val="left" w:pos="3143"/>
              </w:tabs>
              <w:ind w:left="318"/>
              <w:jc w:val="both"/>
            </w:pPr>
            <w:r w:rsidRPr="00222978">
              <w:t>Filtry raportów umożliwiające podgląd najważniejszych zdarzeń</w:t>
            </w:r>
          </w:p>
          <w:p w14:paraId="0EB07786" w14:textId="77777777" w:rsidR="003739F7" w:rsidRPr="00222978" w:rsidRDefault="003739F7" w:rsidP="00FE1C62">
            <w:pPr>
              <w:pStyle w:val="Akapitzlist"/>
              <w:numPr>
                <w:ilvl w:val="0"/>
                <w:numId w:val="29"/>
              </w:numPr>
              <w:tabs>
                <w:tab w:val="left" w:pos="3143"/>
              </w:tabs>
              <w:ind w:left="318"/>
              <w:jc w:val="both"/>
            </w:pPr>
            <w:r w:rsidRPr="00222978">
              <w:t xml:space="preserve">Integracja z service </w:t>
            </w:r>
            <w:proofErr w:type="spellStart"/>
            <w:r w:rsidRPr="00222978">
              <w:t>desk</w:t>
            </w:r>
            <w:proofErr w:type="spellEnd"/>
            <w:r w:rsidRPr="00222978">
              <w:t xml:space="preserve"> producenta dostarczonej platformy sprzętowej </w:t>
            </w:r>
          </w:p>
          <w:p w14:paraId="22E60BB3" w14:textId="77777777" w:rsidR="003739F7" w:rsidRPr="00222978" w:rsidRDefault="003739F7" w:rsidP="00FE1C62">
            <w:pPr>
              <w:pStyle w:val="Akapitzlist"/>
              <w:numPr>
                <w:ilvl w:val="0"/>
                <w:numId w:val="29"/>
              </w:numPr>
              <w:tabs>
                <w:tab w:val="left" w:pos="3143"/>
              </w:tabs>
              <w:ind w:left="318"/>
              <w:jc w:val="both"/>
            </w:pPr>
            <w:r w:rsidRPr="00222978">
              <w:t>Możliwość przejęcia zdalnego pulpitu</w:t>
            </w:r>
          </w:p>
          <w:p w14:paraId="6E5B9875" w14:textId="77777777" w:rsidR="003739F7" w:rsidRPr="00222978" w:rsidRDefault="003739F7" w:rsidP="00FE1C62">
            <w:pPr>
              <w:pStyle w:val="Akapitzlist"/>
              <w:numPr>
                <w:ilvl w:val="0"/>
                <w:numId w:val="29"/>
              </w:numPr>
              <w:tabs>
                <w:tab w:val="left" w:pos="3143"/>
              </w:tabs>
              <w:ind w:left="318"/>
              <w:jc w:val="both"/>
            </w:pPr>
            <w:r w:rsidRPr="00222978">
              <w:t>Możliwość podmontowania wirtualnego napędu</w:t>
            </w:r>
          </w:p>
          <w:p w14:paraId="4AF4B6D1" w14:textId="77777777" w:rsidR="003739F7" w:rsidRPr="00222978" w:rsidRDefault="003739F7" w:rsidP="00FE1C62">
            <w:pPr>
              <w:pStyle w:val="Akapitzlist"/>
              <w:numPr>
                <w:ilvl w:val="0"/>
                <w:numId w:val="29"/>
              </w:numPr>
              <w:tabs>
                <w:tab w:val="left" w:pos="3143"/>
              </w:tabs>
              <w:ind w:left="318"/>
              <w:jc w:val="both"/>
            </w:pPr>
            <w:r w:rsidRPr="00222978">
              <w:t>Kreator umożliwiający dostosowanie akcji dla wybranych alertów</w:t>
            </w:r>
          </w:p>
          <w:p w14:paraId="29164293" w14:textId="77777777" w:rsidR="003739F7" w:rsidRPr="00222978" w:rsidRDefault="003739F7" w:rsidP="00FE1C62">
            <w:pPr>
              <w:pStyle w:val="Akapitzlist"/>
              <w:numPr>
                <w:ilvl w:val="0"/>
                <w:numId w:val="29"/>
              </w:numPr>
              <w:tabs>
                <w:tab w:val="left" w:pos="3143"/>
              </w:tabs>
              <w:ind w:left="318"/>
              <w:jc w:val="both"/>
            </w:pPr>
            <w:r w:rsidRPr="00222978">
              <w:t xml:space="preserve">Możliwość importu plików MIB </w:t>
            </w:r>
          </w:p>
          <w:p w14:paraId="5604C24A" w14:textId="77777777" w:rsidR="003739F7" w:rsidRPr="00222978" w:rsidRDefault="003739F7" w:rsidP="00FE1C62">
            <w:pPr>
              <w:pStyle w:val="Akapitzlist"/>
              <w:numPr>
                <w:ilvl w:val="0"/>
                <w:numId w:val="29"/>
              </w:numPr>
              <w:tabs>
                <w:tab w:val="left" w:pos="3143"/>
              </w:tabs>
              <w:ind w:left="318"/>
              <w:jc w:val="both"/>
              <w:rPr>
                <w:color w:val="000000"/>
              </w:rPr>
            </w:pPr>
            <w:r w:rsidRPr="00222978">
              <w:t>Przesyłanie alertów</w:t>
            </w:r>
            <w:r w:rsidRPr="00222978">
              <w:rPr>
                <w:color w:val="000000"/>
              </w:rPr>
              <w:t xml:space="preserve"> „as-</w:t>
            </w:r>
            <w:proofErr w:type="spellStart"/>
            <w:r w:rsidRPr="00222978">
              <w:rPr>
                <w:color w:val="000000"/>
              </w:rPr>
              <w:t>is</w:t>
            </w:r>
            <w:proofErr w:type="spellEnd"/>
            <w:r w:rsidRPr="00222978">
              <w:rPr>
                <w:color w:val="000000"/>
              </w:rPr>
              <w:t>” do innych konsol firm trzecich</w:t>
            </w:r>
          </w:p>
          <w:p w14:paraId="0F9E7644" w14:textId="77777777" w:rsidR="003739F7" w:rsidRPr="00222978" w:rsidRDefault="003739F7" w:rsidP="00FE1C62">
            <w:pPr>
              <w:pStyle w:val="Akapitzlist"/>
              <w:numPr>
                <w:ilvl w:val="0"/>
                <w:numId w:val="29"/>
              </w:numPr>
              <w:tabs>
                <w:tab w:val="left" w:pos="3143"/>
              </w:tabs>
              <w:ind w:left="318"/>
              <w:jc w:val="both"/>
            </w:pPr>
            <w:r w:rsidRPr="00222978">
              <w:rPr>
                <w:color w:val="000000"/>
              </w:rPr>
              <w:t xml:space="preserve">Możliwość </w:t>
            </w:r>
            <w:r w:rsidRPr="00222978">
              <w:t>definiowania ról administratorów</w:t>
            </w:r>
          </w:p>
          <w:p w14:paraId="4D2BB8F6" w14:textId="77777777" w:rsidR="003739F7" w:rsidRPr="00222978" w:rsidRDefault="003739F7" w:rsidP="00FE1C62">
            <w:pPr>
              <w:pStyle w:val="Akapitzlist"/>
              <w:numPr>
                <w:ilvl w:val="0"/>
                <w:numId w:val="29"/>
              </w:numPr>
              <w:tabs>
                <w:tab w:val="left" w:pos="3143"/>
              </w:tabs>
              <w:ind w:left="318"/>
              <w:jc w:val="both"/>
            </w:pPr>
            <w:r w:rsidRPr="00222978">
              <w:t>Możliwość zdalnej aktualizacji oprogramowania wewnętrznego serwerów</w:t>
            </w:r>
          </w:p>
          <w:p w14:paraId="2163A04B" w14:textId="77777777" w:rsidR="003739F7" w:rsidRPr="00222978" w:rsidRDefault="003739F7" w:rsidP="00FE1C62">
            <w:pPr>
              <w:pStyle w:val="Akapitzlist"/>
              <w:numPr>
                <w:ilvl w:val="0"/>
                <w:numId w:val="29"/>
              </w:numPr>
              <w:tabs>
                <w:tab w:val="left" w:pos="3143"/>
              </w:tabs>
              <w:ind w:left="318"/>
              <w:jc w:val="both"/>
            </w:pPr>
            <w:r w:rsidRPr="00222978">
              <w:t>Aktualizacja oparta o wybranie źródła bibliotek (lokalna, on-line producenta oferowanego rozwiązania)</w:t>
            </w:r>
          </w:p>
          <w:p w14:paraId="06091871" w14:textId="77777777" w:rsidR="003739F7" w:rsidRPr="00222978" w:rsidRDefault="003739F7" w:rsidP="00FE1C62">
            <w:pPr>
              <w:pStyle w:val="Akapitzlist"/>
              <w:numPr>
                <w:ilvl w:val="0"/>
                <w:numId w:val="29"/>
              </w:numPr>
              <w:tabs>
                <w:tab w:val="left" w:pos="3143"/>
              </w:tabs>
              <w:ind w:left="318"/>
              <w:jc w:val="both"/>
            </w:pPr>
            <w:r w:rsidRPr="00222978">
              <w:t>Możliwość instalacji oprogramowania wewnętrznego bez potrzeby instalacji agenta</w:t>
            </w:r>
          </w:p>
          <w:p w14:paraId="25FB6D8F" w14:textId="77777777" w:rsidR="003739F7" w:rsidRPr="00222978" w:rsidRDefault="003739F7" w:rsidP="00FE1C62">
            <w:pPr>
              <w:pStyle w:val="Akapitzlist"/>
              <w:numPr>
                <w:ilvl w:val="0"/>
                <w:numId w:val="29"/>
              </w:numPr>
              <w:tabs>
                <w:tab w:val="left" w:pos="3143"/>
              </w:tabs>
              <w:ind w:left="318"/>
              <w:jc w:val="both"/>
            </w:pPr>
            <w:r w:rsidRPr="00222978">
              <w:t>Możliwość automatycznego generowania i zgłaszania incydentów awarii bezpośrednio do centrum serwisowego producenta serwerów</w:t>
            </w:r>
          </w:p>
          <w:p w14:paraId="39A6DDDE" w14:textId="77777777" w:rsidR="003739F7" w:rsidRPr="00222978" w:rsidRDefault="003739F7" w:rsidP="00FE1C62">
            <w:pPr>
              <w:pStyle w:val="Akapitzlist"/>
              <w:numPr>
                <w:ilvl w:val="0"/>
                <w:numId w:val="29"/>
              </w:numPr>
              <w:tabs>
                <w:tab w:val="left" w:pos="3143"/>
              </w:tabs>
              <w:ind w:left="318"/>
              <w:jc w:val="both"/>
            </w:pPr>
            <w:r w:rsidRPr="00222978">
              <w:t>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 poziomie</w:t>
            </w:r>
            <w:r w:rsidRPr="00222978">
              <w:rPr>
                <w:color w:val="000000"/>
              </w:rPr>
              <w:t xml:space="preserve"> gwarancji, adresy IP kart sieciowych, występujących alertów, MAC adresów kart sieciowych, stanie poszczególnych </w:t>
            </w:r>
            <w:r w:rsidRPr="00222978">
              <w:t>komponentów serwera.</w:t>
            </w:r>
          </w:p>
          <w:p w14:paraId="519A5C19" w14:textId="77777777" w:rsidR="003739F7" w:rsidRPr="00222978" w:rsidRDefault="003739F7" w:rsidP="00FE1C62">
            <w:pPr>
              <w:pStyle w:val="Akapitzlist"/>
              <w:numPr>
                <w:ilvl w:val="0"/>
                <w:numId w:val="29"/>
              </w:numPr>
              <w:tabs>
                <w:tab w:val="left" w:pos="3143"/>
              </w:tabs>
              <w:ind w:left="318"/>
              <w:jc w:val="both"/>
            </w:pPr>
            <w:r w:rsidRPr="00222978">
              <w:t xml:space="preserve">Tworzenie gotowych paczek informacji umożliwiających zdiagnozowanie awarii urządzenia przez serwis producenta. </w:t>
            </w:r>
          </w:p>
          <w:p w14:paraId="29CC0BBE" w14:textId="77777777" w:rsidR="003739F7" w:rsidRPr="00222978" w:rsidRDefault="003739F7" w:rsidP="00FE1C62">
            <w:pPr>
              <w:pStyle w:val="Akapitzlist"/>
              <w:numPr>
                <w:ilvl w:val="0"/>
                <w:numId w:val="29"/>
              </w:numPr>
              <w:tabs>
                <w:tab w:val="left" w:pos="3143"/>
              </w:tabs>
              <w:ind w:left="318"/>
              <w:jc w:val="both"/>
            </w:pPr>
            <w:r w:rsidRPr="00222978">
              <w:t>Zdalne uruchamianie diagnostyki serwera.</w:t>
            </w:r>
          </w:p>
          <w:p w14:paraId="13EB37A4" w14:textId="77777777" w:rsidR="003739F7" w:rsidRPr="00222978" w:rsidRDefault="003739F7" w:rsidP="00FE1C62">
            <w:pPr>
              <w:pStyle w:val="Akapitzlist"/>
              <w:numPr>
                <w:ilvl w:val="0"/>
                <w:numId w:val="29"/>
              </w:numPr>
              <w:tabs>
                <w:tab w:val="left" w:pos="3143"/>
              </w:tabs>
              <w:ind w:left="318"/>
              <w:jc w:val="both"/>
            </w:pPr>
            <w:r w:rsidRPr="00222978">
              <w:t xml:space="preserve">Dedykowana aplikacja na urządzenia mobilne integrująca się z wyżej opisanymi oprogramowaniem zarządzającym. </w:t>
            </w:r>
          </w:p>
          <w:p w14:paraId="41C24A39" w14:textId="77777777" w:rsidR="003739F7" w:rsidRPr="00222978" w:rsidRDefault="003739F7" w:rsidP="00FE1C62">
            <w:pPr>
              <w:pStyle w:val="Akapitzlist"/>
              <w:numPr>
                <w:ilvl w:val="0"/>
                <w:numId w:val="29"/>
              </w:numPr>
              <w:tabs>
                <w:tab w:val="left" w:pos="3143"/>
              </w:tabs>
              <w:ind w:left="318"/>
              <w:jc w:val="both"/>
            </w:pPr>
            <w:r w:rsidRPr="00222978">
              <w:t xml:space="preserve">Oprogramowanie dostarczane jako wirtualny </w:t>
            </w:r>
            <w:proofErr w:type="spellStart"/>
            <w:r w:rsidRPr="00222978">
              <w:t>appliance</w:t>
            </w:r>
            <w:proofErr w:type="spellEnd"/>
            <w:r w:rsidRPr="00222978">
              <w:t xml:space="preserve"> dla KVM, </w:t>
            </w:r>
            <w:proofErr w:type="spellStart"/>
            <w:r w:rsidRPr="00222978">
              <w:t>ESXi</w:t>
            </w:r>
            <w:proofErr w:type="spellEnd"/>
            <w:r w:rsidRPr="00222978">
              <w:t xml:space="preserve"> i Hyper-V.</w:t>
            </w:r>
          </w:p>
        </w:tc>
        <w:tc>
          <w:tcPr>
            <w:tcW w:w="2978" w:type="dxa"/>
            <w:shd w:val="clear" w:color="auto" w:fill="auto"/>
            <w:tcMar>
              <w:top w:w="0" w:type="dxa"/>
              <w:left w:w="70" w:type="dxa"/>
              <w:bottom w:w="0" w:type="dxa"/>
              <w:right w:w="70" w:type="dxa"/>
            </w:tcMar>
          </w:tcPr>
          <w:p w14:paraId="55A636A9" w14:textId="77777777" w:rsidR="003739F7" w:rsidRPr="00222978" w:rsidRDefault="003739F7" w:rsidP="00562C9E"/>
        </w:tc>
      </w:tr>
      <w:tr w:rsidR="003739F7" w:rsidRPr="00222978" w14:paraId="4E92AC73" w14:textId="77777777" w:rsidTr="0084342D">
        <w:trPr>
          <w:jc w:val="center"/>
        </w:trPr>
        <w:tc>
          <w:tcPr>
            <w:tcW w:w="628" w:type="dxa"/>
            <w:shd w:val="clear" w:color="auto" w:fill="auto"/>
            <w:tcMar>
              <w:top w:w="0" w:type="dxa"/>
              <w:left w:w="70" w:type="dxa"/>
              <w:bottom w:w="0" w:type="dxa"/>
              <w:right w:w="70" w:type="dxa"/>
            </w:tcMar>
            <w:vAlign w:val="center"/>
            <w:hideMark/>
          </w:tcPr>
          <w:p w14:paraId="639B9BF9" w14:textId="358DBC62" w:rsidR="003739F7" w:rsidRPr="00222978" w:rsidRDefault="003739F7" w:rsidP="0024779B">
            <w:pPr>
              <w:numPr>
                <w:ilvl w:val="0"/>
                <w:numId w:val="17"/>
              </w:numPr>
              <w:ind w:left="452" w:hanging="268"/>
              <w:rPr>
                <w:b/>
                <w:bCs/>
              </w:rPr>
            </w:pPr>
          </w:p>
        </w:tc>
        <w:tc>
          <w:tcPr>
            <w:tcW w:w="6201" w:type="dxa"/>
            <w:shd w:val="clear" w:color="auto" w:fill="auto"/>
            <w:tcMar>
              <w:top w:w="0" w:type="dxa"/>
              <w:left w:w="70" w:type="dxa"/>
              <w:bottom w:w="0" w:type="dxa"/>
              <w:right w:w="70" w:type="dxa"/>
            </w:tcMar>
            <w:vAlign w:val="center"/>
            <w:hideMark/>
          </w:tcPr>
          <w:p w14:paraId="216B05A7" w14:textId="77777777" w:rsidR="0084342D" w:rsidRPr="00222978" w:rsidRDefault="0084342D" w:rsidP="00562C9E">
            <w:pPr>
              <w:rPr>
                <w:color w:val="000000"/>
              </w:rPr>
            </w:pPr>
            <w:r w:rsidRPr="00222978">
              <w:rPr>
                <w:bCs/>
              </w:rPr>
              <w:t>Certyfikaty</w:t>
            </w:r>
            <w:r w:rsidRPr="00222978">
              <w:rPr>
                <w:color w:val="000000"/>
              </w:rPr>
              <w:t xml:space="preserve"> </w:t>
            </w:r>
          </w:p>
          <w:p w14:paraId="63BB9159" w14:textId="24F335FE" w:rsidR="003739F7" w:rsidRPr="00222978" w:rsidRDefault="003739F7" w:rsidP="00562C9E">
            <w:r w:rsidRPr="00222978">
              <w:rPr>
                <w:color w:val="000000"/>
              </w:rPr>
              <w:t xml:space="preserve">Serwer musi być wyprodukowany zgodnie z normą ISO-9001:2015 oraz ISO-14001. </w:t>
            </w:r>
            <w:r w:rsidRPr="00222978">
              <w:rPr>
                <w:color w:val="000000"/>
              </w:rPr>
              <w:br/>
              <w:t>Serwer musi posiadać deklarację CE.</w:t>
            </w:r>
            <w:r w:rsidRPr="00222978">
              <w:rPr>
                <w:color w:val="000000"/>
              </w:rPr>
              <w:br/>
              <w:t xml:space="preserve">Oferowany serwer musi znajdować się na liście Windows Server </w:t>
            </w:r>
            <w:proofErr w:type="spellStart"/>
            <w:r w:rsidRPr="00222978">
              <w:rPr>
                <w:color w:val="000000"/>
              </w:rPr>
              <w:t>Catalog</w:t>
            </w:r>
            <w:proofErr w:type="spellEnd"/>
            <w:r w:rsidRPr="00222978">
              <w:rPr>
                <w:color w:val="000000"/>
              </w:rPr>
              <w:t xml:space="preserve"> i </w:t>
            </w:r>
            <w:r w:rsidRPr="00222978">
              <w:rPr>
                <w:color w:val="000000"/>
              </w:rPr>
              <w:lastRenderedPageBreak/>
              <w:t>posiadać status „</w:t>
            </w:r>
            <w:proofErr w:type="spellStart"/>
            <w:r w:rsidRPr="00222978">
              <w:rPr>
                <w:color w:val="000000"/>
              </w:rPr>
              <w:t>Certified</w:t>
            </w:r>
            <w:proofErr w:type="spellEnd"/>
            <w:r w:rsidRPr="00222978">
              <w:rPr>
                <w:color w:val="000000"/>
              </w:rPr>
              <w:t xml:space="preserve"> for Windows” dla systemów Microsoft Windows 2012 R2 x64, Microsoft Windows 2016, Microsoft Windows 2019.</w:t>
            </w:r>
          </w:p>
        </w:tc>
        <w:tc>
          <w:tcPr>
            <w:tcW w:w="2978" w:type="dxa"/>
            <w:shd w:val="clear" w:color="auto" w:fill="auto"/>
            <w:tcMar>
              <w:top w:w="0" w:type="dxa"/>
              <w:left w:w="70" w:type="dxa"/>
              <w:bottom w:w="0" w:type="dxa"/>
              <w:right w:w="70" w:type="dxa"/>
            </w:tcMar>
          </w:tcPr>
          <w:p w14:paraId="2DC3E0C5" w14:textId="77777777" w:rsidR="003739F7" w:rsidRPr="00222978" w:rsidRDefault="003739F7" w:rsidP="00562C9E"/>
        </w:tc>
      </w:tr>
      <w:tr w:rsidR="003739F7" w:rsidRPr="00222978" w14:paraId="392DC9FB" w14:textId="77777777" w:rsidTr="00370345">
        <w:trPr>
          <w:trHeight w:val="385"/>
          <w:jc w:val="center"/>
        </w:trPr>
        <w:tc>
          <w:tcPr>
            <w:tcW w:w="628" w:type="dxa"/>
            <w:shd w:val="clear" w:color="auto" w:fill="auto"/>
            <w:tcMar>
              <w:top w:w="0" w:type="dxa"/>
              <w:left w:w="70" w:type="dxa"/>
              <w:bottom w:w="0" w:type="dxa"/>
              <w:right w:w="70" w:type="dxa"/>
            </w:tcMar>
            <w:vAlign w:val="center"/>
            <w:hideMark/>
          </w:tcPr>
          <w:p w14:paraId="6BEE8B2C" w14:textId="3CE392E9" w:rsidR="003739F7" w:rsidRPr="00222978" w:rsidRDefault="003739F7" w:rsidP="0024779B">
            <w:pPr>
              <w:numPr>
                <w:ilvl w:val="0"/>
                <w:numId w:val="17"/>
              </w:numPr>
              <w:ind w:left="452" w:hanging="268"/>
              <w:rPr>
                <w:b/>
                <w:bCs/>
              </w:rPr>
            </w:pPr>
          </w:p>
        </w:tc>
        <w:tc>
          <w:tcPr>
            <w:tcW w:w="6201" w:type="dxa"/>
            <w:shd w:val="clear" w:color="auto" w:fill="auto"/>
            <w:tcMar>
              <w:top w:w="0" w:type="dxa"/>
              <w:left w:w="70" w:type="dxa"/>
              <w:bottom w:w="0" w:type="dxa"/>
              <w:right w:w="70" w:type="dxa"/>
            </w:tcMar>
            <w:vAlign w:val="center"/>
            <w:hideMark/>
          </w:tcPr>
          <w:p w14:paraId="271C7378" w14:textId="77777777" w:rsidR="0084342D" w:rsidRPr="00FB2142" w:rsidRDefault="0084342D" w:rsidP="00FB2142">
            <w:pPr>
              <w:jc w:val="both"/>
              <w:rPr>
                <w:color w:val="000000"/>
              </w:rPr>
            </w:pPr>
            <w:r w:rsidRPr="00FB2142">
              <w:rPr>
                <w:bCs/>
              </w:rPr>
              <w:t>Warunki gwarancji</w:t>
            </w:r>
            <w:r w:rsidRPr="00FB2142">
              <w:rPr>
                <w:color w:val="000000"/>
              </w:rPr>
              <w:t xml:space="preserve"> </w:t>
            </w:r>
          </w:p>
          <w:p w14:paraId="395DF731" w14:textId="6D7E1E21" w:rsidR="003739F7" w:rsidRPr="00FB2142" w:rsidRDefault="0095278B" w:rsidP="00FB2142">
            <w:pPr>
              <w:jc w:val="both"/>
              <w:rPr>
                <w:color w:val="000000"/>
              </w:rPr>
            </w:pPr>
            <w:r>
              <w:rPr>
                <w:b/>
                <w:color w:val="000000"/>
              </w:rPr>
              <w:t xml:space="preserve">Co najmniej </w:t>
            </w:r>
            <w:r w:rsidRPr="0095278B">
              <w:rPr>
                <w:b/>
                <w:color w:val="000000"/>
              </w:rPr>
              <w:t>36 miesięcy</w:t>
            </w:r>
            <w:r>
              <w:rPr>
                <w:color w:val="000000"/>
              </w:rPr>
              <w:t xml:space="preserve"> z czasem reakcji</w:t>
            </w:r>
            <w:r w:rsidR="001734D7">
              <w:rPr>
                <w:color w:val="000000"/>
              </w:rPr>
              <w:t>:</w:t>
            </w:r>
            <w:r w:rsidR="003739F7" w:rsidRPr="00FB2142">
              <w:rPr>
                <w:color w:val="000000"/>
              </w:rPr>
              <w:t xml:space="preserve"> do następnego dnia roboczego od przyjęcia zgłoszenia, możliwość zgłaszania awarii 8x5 dni w tygodniu poprzez ogólnopolską linię telefoniczną producenta.</w:t>
            </w:r>
          </w:p>
          <w:p w14:paraId="64E0F554" w14:textId="77777777" w:rsidR="003739F7" w:rsidRPr="00FB2142" w:rsidRDefault="003739F7" w:rsidP="00FB2142">
            <w:pPr>
              <w:jc w:val="both"/>
              <w:rPr>
                <w:color w:val="000000"/>
              </w:rPr>
            </w:pPr>
            <w:r w:rsidRPr="00FB2142">
              <w:rPr>
                <w:color w:val="000000"/>
              </w:rPr>
              <w:t>Uszkodzone dyski twarde pozostają własnością Zamawiającego.</w:t>
            </w:r>
          </w:p>
          <w:p w14:paraId="299718C5" w14:textId="77777777" w:rsidR="00FB2142" w:rsidRPr="00FB2142" w:rsidRDefault="003739F7" w:rsidP="00FB2142">
            <w:pPr>
              <w:jc w:val="both"/>
            </w:pPr>
            <w:r w:rsidRPr="00FB2142">
              <w:t>Firma serwisująca musi posiadać ISO 9001:2015 na świadczenie usług serwisowych oraz posiadać autoryzacje producenta urządzeń</w:t>
            </w:r>
            <w:r w:rsidR="00FB2142" w:rsidRPr="00FB2142">
              <w:t>.</w:t>
            </w:r>
          </w:p>
          <w:p w14:paraId="536768F5" w14:textId="1A46CF9A" w:rsidR="003739F7" w:rsidRPr="00FB2142" w:rsidRDefault="003739F7" w:rsidP="00FB2142">
            <w:pPr>
              <w:jc w:val="both"/>
            </w:pPr>
            <w:r w:rsidRPr="00FB2142">
              <w:t>Serwis urządzeń będzie realizowany bezpośrednio przez Producenta i/lub we współpracy z Autoryzowanym Partnerem Serwisowym Producenta.</w:t>
            </w:r>
          </w:p>
          <w:p w14:paraId="488361D4" w14:textId="77777777" w:rsidR="003739F7" w:rsidRDefault="003739F7" w:rsidP="00FB2142">
            <w:pPr>
              <w:jc w:val="both"/>
              <w:rPr>
                <w:color w:val="000000"/>
              </w:rPr>
            </w:pPr>
            <w:r w:rsidRPr="00FB2142">
              <w:rPr>
                <w:color w:val="000000"/>
              </w:rPr>
              <w:t xml:space="preserve">Możliwość sprawdzenia statusu gwarancji poprzez stronę producenta podając unikatowy numer urządzenia oraz pobieranie uaktualnień </w:t>
            </w:r>
            <w:proofErr w:type="spellStart"/>
            <w:r w:rsidRPr="00FB2142">
              <w:rPr>
                <w:color w:val="000000"/>
              </w:rPr>
              <w:t>mikrokodu</w:t>
            </w:r>
            <w:proofErr w:type="spellEnd"/>
            <w:r w:rsidRPr="00FB2142">
              <w:rPr>
                <w:color w:val="000000"/>
              </w:rPr>
              <w:t xml:space="preserve"> oraz sterowników nawet w przypadku wygaśnięcia gwarancji serwera.</w:t>
            </w:r>
          </w:p>
          <w:p w14:paraId="480D5620" w14:textId="77777777" w:rsidR="00FB2142" w:rsidRDefault="00FB2142" w:rsidP="00FB2142">
            <w:pPr>
              <w:jc w:val="both"/>
            </w:pPr>
            <w:r w:rsidRPr="00222978">
              <w:t>Możliwość telefonicznego sprawdzenia konfiguracji sprzętowej serwera oraz warunków gwarancji po podaniu numeru seryjnego bezpośrednio u producenta lub jego przedstawiciela.</w:t>
            </w:r>
          </w:p>
          <w:p w14:paraId="4D86F5D7" w14:textId="77777777" w:rsidR="00FB2142" w:rsidRPr="00222978" w:rsidRDefault="00FB2142" w:rsidP="00FB2142">
            <w:pPr>
              <w:jc w:val="both"/>
            </w:pPr>
            <w:r w:rsidRPr="00222978">
              <w:t>Zamawiający wymaga dokumentacji w języku polskim lub angi</w:t>
            </w:r>
            <w:r w:rsidRPr="00222978">
              <w:rPr>
                <w:i/>
                <w:iCs/>
              </w:rPr>
              <w:t>e</w:t>
            </w:r>
            <w:r w:rsidRPr="00222978">
              <w:t>lskim.</w:t>
            </w:r>
          </w:p>
          <w:p w14:paraId="41325253" w14:textId="1517AB25" w:rsidR="00FB2142" w:rsidRPr="00222978" w:rsidRDefault="00FB2142" w:rsidP="00FB2142">
            <w:pPr>
              <w:jc w:val="both"/>
            </w:pPr>
            <w:r w:rsidRPr="00FB2142">
              <w:rPr>
                <w:rFonts w:eastAsia="Calibri"/>
                <w:b/>
                <w:lang w:eastAsia="en-US"/>
              </w:rPr>
              <w:t>Wykonawca zobowiązuje się do dostarczenia Zamawiającemu dokumentów potwierdzających spełnianie powyższych warunków po zawarciu umowy w sprawie zamówienia, najpóźniej przed realizacją zamówienia.</w:t>
            </w:r>
          </w:p>
        </w:tc>
        <w:tc>
          <w:tcPr>
            <w:tcW w:w="2978" w:type="dxa"/>
            <w:shd w:val="clear" w:color="auto" w:fill="auto"/>
            <w:tcMar>
              <w:top w:w="0" w:type="dxa"/>
              <w:left w:w="70" w:type="dxa"/>
              <w:bottom w:w="0" w:type="dxa"/>
              <w:right w:w="70" w:type="dxa"/>
            </w:tcMar>
          </w:tcPr>
          <w:p w14:paraId="428D1364" w14:textId="38E3B3FB" w:rsidR="003739F7" w:rsidRPr="0095278B" w:rsidRDefault="0095278B" w:rsidP="00562C9E">
            <w:pPr>
              <w:rPr>
                <w:b/>
                <w:i/>
                <w:color w:val="002060"/>
              </w:rPr>
            </w:pPr>
            <w:r w:rsidRPr="0095278B">
              <w:rPr>
                <w:b/>
                <w:i/>
                <w:color w:val="002060"/>
              </w:rPr>
              <w:t>Parametr dodatkowy, zgodnie z kryterium oceny ofert, określonym w rozdziale XIV SWZ</w:t>
            </w:r>
          </w:p>
        </w:tc>
      </w:tr>
    </w:tbl>
    <w:bookmarkEnd w:id="34"/>
    <w:p w14:paraId="43CC69C1" w14:textId="767E3EBF" w:rsidR="00E02A10" w:rsidRDefault="001977D0" w:rsidP="001977D0">
      <w:pPr>
        <w:tabs>
          <w:tab w:val="left" w:pos="4228"/>
        </w:tabs>
        <w:rPr>
          <w:sz w:val="21"/>
          <w:szCs w:val="21"/>
        </w:rPr>
      </w:pPr>
      <w:r>
        <w:rPr>
          <w:sz w:val="21"/>
          <w:szCs w:val="21"/>
        </w:rPr>
        <w:tab/>
      </w:r>
    </w:p>
    <w:p w14:paraId="229BA4D9" w14:textId="67B50D1F" w:rsidR="001977D0" w:rsidRPr="00F32994" w:rsidRDefault="001977D0" w:rsidP="00C60F50">
      <w:pPr>
        <w:pStyle w:val="Akapitzlist"/>
        <w:keepNext/>
        <w:keepLines/>
        <w:numPr>
          <w:ilvl w:val="0"/>
          <w:numId w:val="43"/>
        </w:numPr>
        <w:tabs>
          <w:tab w:val="left" w:pos="6379"/>
        </w:tabs>
        <w:outlineLvl w:val="0"/>
        <w:rPr>
          <w:b/>
          <w:sz w:val="21"/>
          <w:szCs w:val="21"/>
        </w:rPr>
      </w:pPr>
      <w:bookmarkStart w:id="35" w:name="_Ref77680008"/>
      <w:r w:rsidRPr="00F32994">
        <w:rPr>
          <w:b/>
          <w:sz w:val="21"/>
          <w:szCs w:val="21"/>
        </w:rPr>
        <w:t xml:space="preserve">Przełącznik sieciowy </w:t>
      </w:r>
      <w:r w:rsidR="00CD4A5F" w:rsidRPr="00F32994">
        <w:rPr>
          <w:b/>
          <w:sz w:val="21"/>
          <w:szCs w:val="21"/>
        </w:rPr>
        <w:t>model 1</w:t>
      </w:r>
      <w:r w:rsidRPr="00F32994">
        <w:rPr>
          <w:b/>
          <w:sz w:val="21"/>
          <w:szCs w:val="21"/>
        </w:rPr>
        <w:t>- 1 szt.</w:t>
      </w:r>
      <w:bookmarkEnd w:id="35"/>
    </w:p>
    <w:tbl>
      <w:tblPr>
        <w:tblW w:w="98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628"/>
        <w:gridCol w:w="6201"/>
        <w:gridCol w:w="2978"/>
      </w:tblGrid>
      <w:tr w:rsidR="001977D0" w:rsidRPr="00222978" w14:paraId="08173903" w14:textId="77777777" w:rsidTr="005D45BC">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480FE230" w14:textId="77777777" w:rsidR="001977D0" w:rsidRPr="00222978" w:rsidRDefault="001977D0" w:rsidP="005D45BC">
            <w:pPr>
              <w:jc w:val="center"/>
              <w:rPr>
                <w:b/>
                <w:bCs/>
              </w:rPr>
            </w:pPr>
          </w:p>
          <w:p w14:paraId="24651E9C" w14:textId="77777777" w:rsidR="001977D0" w:rsidRPr="00222978" w:rsidRDefault="001977D0" w:rsidP="005D45BC">
            <w:pPr>
              <w:jc w:val="center"/>
              <w:rPr>
                <w:b/>
                <w:bCs/>
              </w:rPr>
            </w:pPr>
            <w:r w:rsidRPr="00222978">
              <w:rPr>
                <w:b/>
                <w:bCs/>
              </w:rPr>
              <w:t>L. p.</w:t>
            </w: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565411F9" w14:textId="77777777" w:rsidR="001977D0" w:rsidRPr="00222978" w:rsidRDefault="001977D0" w:rsidP="005D45BC">
            <w:pPr>
              <w:jc w:val="center"/>
              <w:rPr>
                <w:b/>
                <w:bCs/>
              </w:rPr>
            </w:pPr>
            <w:r w:rsidRPr="00222978">
              <w:rPr>
                <w:b/>
                <w:bCs/>
              </w:rPr>
              <w:t>Parametry wymagane przez Zamawiającego</w:t>
            </w:r>
            <w:r w:rsidRPr="00222978">
              <w:rPr>
                <w:b/>
                <w:bCs/>
              </w:rPr>
              <w:tab/>
            </w:r>
          </w:p>
          <w:p w14:paraId="72426C59" w14:textId="77777777" w:rsidR="001977D0" w:rsidRPr="00222978" w:rsidRDefault="001977D0" w:rsidP="005D45BC">
            <w:pPr>
              <w:jc w:val="center"/>
              <w:rPr>
                <w:b/>
                <w:bCs/>
              </w:rPr>
            </w:pP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79438BF0" w14:textId="77777777" w:rsidR="001977D0" w:rsidRPr="00222978" w:rsidRDefault="001977D0" w:rsidP="005D45BC">
            <w:pPr>
              <w:jc w:val="center"/>
              <w:rPr>
                <w:b/>
                <w:bCs/>
              </w:rPr>
            </w:pPr>
            <w:r w:rsidRPr="00222978">
              <w:rPr>
                <w:b/>
                <w:bCs/>
              </w:rPr>
              <w:t>Parametry oferowane przez Wykonawcę</w:t>
            </w:r>
          </w:p>
          <w:p w14:paraId="2F5C6EE6" w14:textId="77777777" w:rsidR="001977D0" w:rsidRPr="00222978" w:rsidRDefault="001977D0" w:rsidP="005D45BC">
            <w:pPr>
              <w:jc w:val="center"/>
              <w:rPr>
                <w:b/>
                <w:bCs/>
              </w:rPr>
            </w:pPr>
            <w:r w:rsidRPr="00222978">
              <w:rPr>
                <w:b/>
                <w:bCs/>
              </w:rPr>
              <w:t>(należy wypełnić szczegółowo wskazując rzeczywiste funkcjonalności)</w:t>
            </w:r>
          </w:p>
        </w:tc>
      </w:tr>
      <w:tr w:rsidR="001977D0" w:rsidRPr="00222978" w14:paraId="3790942E" w14:textId="77777777" w:rsidTr="005D45BC">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7DF2D831" w14:textId="77777777" w:rsidR="001977D0" w:rsidRPr="00222978" w:rsidRDefault="001977D0" w:rsidP="005D45BC">
            <w:pPr>
              <w:jc w:val="center"/>
              <w:rPr>
                <w:bCs/>
                <w:i/>
              </w:rPr>
            </w:pPr>
            <w:r w:rsidRPr="00222978">
              <w:rPr>
                <w:bCs/>
                <w:i/>
              </w:rPr>
              <w:t>a</w:t>
            </w: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685CC12A" w14:textId="77777777" w:rsidR="001977D0" w:rsidRPr="00222978" w:rsidRDefault="001977D0" w:rsidP="005D45BC">
            <w:pPr>
              <w:jc w:val="center"/>
              <w:rPr>
                <w:i/>
                <w:color w:val="000000"/>
              </w:rPr>
            </w:pPr>
            <w:r w:rsidRPr="00222978">
              <w:rPr>
                <w:i/>
                <w:color w:val="000000"/>
              </w:rPr>
              <w:t>b</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496B61B7" w14:textId="77777777" w:rsidR="001977D0" w:rsidRPr="00222978" w:rsidRDefault="001977D0" w:rsidP="005D45BC">
            <w:pPr>
              <w:jc w:val="center"/>
              <w:rPr>
                <w:i/>
              </w:rPr>
            </w:pPr>
            <w:r w:rsidRPr="00222978">
              <w:rPr>
                <w:i/>
              </w:rPr>
              <w:t>c</w:t>
            </w:r>
          </w:p>
        </w:tc>
      </w:tr>
      <w:tr w:rsidR="001977D0" w:rsidRPr="00222978" w14:paraId="33AF4A92" w14:textId="77777777" w:rsidTr="005D45BC">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4091755D" w14:textId="77777777" w:rsidR="001977D0" w:rsidRPr="00E02A10" w:rsidRDefault="001977D0" w:rsidP="00FE1C62">
            <w:pPr>
              <w:numPr>
                <w:ilvl w:val="0"/>
                <w:numId w:val="35"/>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083ACC93" w14:textId="37807BE8" w:rsidR="001977D0" w:rsidRPr="00E02A10" w:rsidRDefault="001977D0" w:rsidP="005D45BC">
            <w:pPr>
              <w:jc w:val="both"/>
            </w:pPr>
            <w:r w:rsidRPr="001977D0">
              <w:t xml:space="preserve">urządzenie sieciowe typu </w:t>
            </w:r>
            <w:proofErr w:type="spellStart"/>
            <w:r w:rsidRPr="001977D0">
              <w:t>all</w:t>
            </w:r>
            <w:proofErr w:type="spellEnd"/>
            <w:r w:rsidRPr="001977D0">
              <w:t>-in-one</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52C6E796" w14:textId="2EDB644C" w:rsidR="001977D0" w:rsidRPr="00222978" w:rsidRDefault="00DC14BD" w:rsidP="005D45BC">
            <w:pPr>
              <w:rPr>
                <w:i/>
              </w:rPr>
            </w:pPr>
            <w:r w:rsidRPr="00DC14BD">
              <w:rPr>
                <w:i/>
              </w:rPr>
              <w:t>Wpisać nazwę producenta, model i kod produktu</w:t>
            </w:r>
          </w:p>
        </w:tc>
      </w:tr>
      <w:tr w:rsidR="001977D0" w:rsidRPr="00222978" w14:paraId="251E3BA4" w14:textId="77777777" w:rsidTr="005D45BC">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57A08F1F" w14:textId="77777777" w:rsidR="001977D0" w:rsidRPr="00E02A10" w:rsidRDefault="001977D0" w:rsidP="00FE1C62">
            <w:pPr>
              <w:numPr>
                <w:ilvl w:val="0"/>
                <w:numId w:val="35"/>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23BD815F" w14:textId="77777777" w:rsidR="001977D0" w:rsidRDefault="001977D0" w:rsidP="001977D0">
            <w:pPr>
              <w:jc w:val="both"/>
            </w:pPr>
            <w:r>
              <w:t>Interfejs LAN</w:t>
            </w:r>
          </w:p>
          <w:p w14:paraId="3818EE7B" w14:textId="77777777" w:rsidR="001977D0" w:rsidRDefault="001977D0" w:rsidP="001977D0">
            <w:pPr>
              <w:jc w:val="both"/>
            </w:pPr>
            <w:r>
              <w:t>RJ-45 10/100/1000 - 8 szt.</w:t>
            </w:r>
          </w:p>
          <w:p w14:paraId="459F80F0" w14:textId="2F81BDC6" w:rsidR="001977D0" w:rsidRPr="001977D0" w:rsidRDefault="001977D0" w:rsidP="001977D0">
            <w:pPr>
              <w:jc w:val="both"/>
            </w:pPr>
            <w:r>
              <w:t>SFP+ - 1 szt.</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13224784" w14:textId="77777777" w:rsidR="001977D0" w:rsidRPr="00222978" w:rsidRDefault="001977D0" w:rsidP="005D45BC">
            <w:pPr>
              <w:rPr>
                <w:i/>
              </w:rPr>
            </w:pPr>
          </w:p>
        </w:tc>
      </w:tr>
      <w:tr w:rsidR="001977D0" w:rsidRPr="00222978" w14:paraId="13C3672C" w14:textId="77777777" w:rsidTr="005D45BC">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7E605A67" w14:textId="77777777" w:rsidR="001977D0" w:rsidRPr="00E02A10" w:rsidRDefault="001977D0" w:rsidP="00FE1C62">
            <w:pPr>
              <w:numPr>
                <w:ilvl w:val="0"/>
                <w:numId w:val="35"/>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6337288B" w14:textId="77777777" w:rsidR="001977D0" w:rsidRDefault="001977D0" w:rsidP="001977D0">
            <w:pPr>
              <w:jc w:val="both"/>
            </w:pPr>
            <w:r>
              <w:t>Interfejs WAN</w:t>
            </w:r>
          </w:p>
          <w:p w14:paraId="561B3835" w14:textId="77777777" w:rsidR="001977D0" w:rsidRDefault="001977D0" w:rsidP="001977D0">
            <w:pPr>
              <w:jc w:val="both"/>
            </w:pPr>
            <w:r>
              <w:t>RJ-45 10/100/1000 - 1 szt.</w:t>
            </w:r>
          </w:p>
          <w:p w14:paraId="517921FF" w14:textId="6D482FAE" w:rsidR="001977D0" w:rsidRDefault="001977D0" w:rsidP="001977D0">
            <w:pPr>
              <w:jc w:val="both"/>
            </w:pPr>
            <w:r>
              <w:t xml:space="preserve">SFP+ - 1 </w:t>
            </w:r>
            <w:proofErr w:type="spellStart"/>
            <w:r>
              <w:t>szt</w:t>
            </w:r>
            <w:proofErr w:type="spellEnd"/>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2F1A01CA" w14:textId="77777777" w:rsidR="001977D0" w:rsidRPr="00222978" w:rsidRDefault="001977D0" w:rsidP="005D45BC">
            <w:pPr>
              <w:rPr>
                <w:i/>
              </w:rPr>
            </w:pPr>
          </w:p>
        </w:tc>
      </w:tr>
      <w:tr w:rsidR="001977D0" w:rsidRPr="00222978" w14:paraId="4AC57758" w14:textId="77777777" w:rsidTr="005D45BC">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4371C710" w14:textId="77777777" w:rsidR="001977D0" w:rsidRPr="00E02A10" w:rsidRDefault="001977D0" w:rsidP="00FE1C62">
            <w:pPr>
              <w:numPr>
                <w:ilvl w:val="0"/>
                <w:numId w:val="35"/>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2DF950E1" w14:textId="004BC9B3" w:rsidR="001977D0" w:rsidRDefault="001977D0" w:rsidP="001977D0">
            <w:pPr>
              <w:jc w:val="both"/>
            </w:pPr>
            <w:r>
              <w:t xml:space="preserve">Interfejs </w:t>
            </w:r>
            <w:proofErr w:type="spellStart"/>
            <w:r>
              <w:t>konfiguralny</w:t>
            </w:r>
            <w:proofErr w:type="spellEnd"/>
            <w:r>
              <w:t>: 1</w:t>
            </w:r>
          </w:p>
          <w:p w14:paraId="7EEE9AE8" w14:textId="1FAC2253" w:rsidR="001977D0" w:rsidRDefault="001977D0" w:rsidP="001977D0">
            <w:pPr>
              <w:jc w:val="both"/>
            </w:pPr>
            <w:r>
              <w:t xml:space="preserve">Przepustowość sieci </w:t>
            </w:r>
            <w:proofErr w:type="spellStart"/>
            <w:r>
              <w:t>IPsec</w:t>
            </w:r>
            <w:proofErr w:type="spellEnd"/>
            <w:r>
              <w:t xml:space="preserve"> VPN: 3,5 </w:t>
            </w:r>
            <w:proofErr w:type="spellStart"/>
            <w:r>
              <w:t>Gb</w:t>
            </w:r>
            <w:proofErr w:type="spellEnd"/>
            <w:r>
              <w:t>/s</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22B9BE47" w14:textId="77777777" w:rsidR="001977D0" w:rsidRPr="00222978" w:rsidRDefault="001977D0" w:rsidP="005D45BC">
            <w:pPr>
              <w:rPr>
                <w:i/>
              </w:rPr>
            </w:pPr>
          </w:p>
        </w:tc>
      </w:tr>
      <w:tr w:rsidR="001977D0" w:rsidRPr="00222978" w14:paraId="64A0125E" w14:textId="77777777" w:rsidTr="005D45BC">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0D064955" w14:textId="77777777" w:rsidR="001977D0" w:rsidRPr="00E02A10" w:rsidRDefault="001977D0" w:rsidP="00FE1C62">
            <w:pPr>
              <w:numPr>
                <w:ilvl w:val="0"/>
                <w:numId w:val="35"/>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4792C24C" w14:textId="77777777" w:rsidR="001977D0" w:rsidRPr="00C42CCE" w:rsidRDefault="001977D0" w:rsidP="001977D0">
            <w:pPr>
              <w:jc w:val="both"/>
              <w:rPr>
                <w:lang w:val="en-US"/>
              </w:rPr>
            </w:pPr>
            <w:proofErr w:type="spellStart"/>
            <w:r w:rsidRPr="00C42CCE">
              <w:rPr>
                <w:lang w:val="en-US"/>
              </w:rPr>
              <w:t>Obsługa</w:t>
            </w:r>
            <w:proofErr w:type="spellEnd"/>
            <w:r w:rsidRPr="00C42CCE">
              <w:rPr>
                <w:lang w:val="en-US"/>
              </w:rPr>
              <w:t xml:space="preserve"> VPN Pass-Through</w:t>
            </w:r>
          </w:p>
          <w:p w14:paraId="6434A936" w14:textId="77777777" w:rsidR="001977D0" w:rsidRPr="00C42CCE" w:rsidRDefault="001977D0" w:rsidP="001977D0">
            <w:pPr>
              <w:jc w:val="both"/>
              <w:rPr>
                <w:lang w:val="en-US"/>
              </w:rPr>
            </w:pPr>
            <w:proofErr w:type="spellStart"/>
            <w:r w:rsidRPr="00C42CCE">
              <w:rPr>
                <w:lang w:val="en-US"/>
              </w:rPr>
              <w:t>Serwer</w:t>
            </w:r>
            <w:proofErr w:type="spellEnd"/>
            <w:r w:rsidRPr="00C42CCE">
              <w:rPr>
                <w:lang w:val="en-US"/>
              </w:rPr>
              <w:t xml:space="preserve"> VPN</w:t>
            </w:r>
          </w:p>
          <w:p w14:paraId="4537F295" w14:textId="3432E5F1" w:rsidR="001977D0" w:rsidRDefault="001977D0" w:rsidP="001977D0">
            <w:pPr>
              <w:jc w:val="both"/>
            </w:pPr>
            <w:r>
              <w:t>DHCP</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0E621A85" w14:textId="77777777" w:rsidR="001977D0" w:rsidRPr="00222978" w:rsidRDefault="001977D0" w:rsidP="005D45BC">
            <w:pPr>
              <w:rPr>
                <w:i/>
              </w:rPr>
            </w:pPr>
          </w:p>
        </w:tc>
      </w:tr>
      <w:tr w:rsidR="001977D0" w:rsidRPr="00222978" w14:paraId="2CCAF3BD" w14:textId="77777777" w:rsidTr="005D45BC">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6DD7376A" w14:textId="77777777" w:rsidR="001977D0" w:rsidRPr="00E02A10" w:rsidRDefault="001977D0" w:rsidP="00FE1C62">
            <w:pPr>
              <w:numPr>
                <w:ilvl w:val="0"/>
                <w:numId w:val="35"/>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7475C714" w14:textId="5CC28F82" w:rsidR="001977D0" w:rsidRDefault="001977D0" w:rsidP="001977D0">
            <w:pPr>
              <w:jc w:val="both"/>
            </w:pPr>
            <w:r>
              <w:t>Procesor</w:t>
            </w:r>
            <w:r w:rsidR="00F32994">
              <w:t xml:space="preserve"> t</w:t>
            </w:r>
            <w:r w:rsidRPr="00F32994">
              <w:t>ypu Cortex-A57 lub równoważny(4 rdzenie, 1.7GHz)</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656347EB" w14:textId="77777777" w:rsidR="001977D0" w:rsidRPr="00222978" w:rsidRDefault="001977D0" w:rsidP="005D45BC">
            <w:pPr>
              <w:rPr>
                <w:i/>
              </w:rPr>
            </w:pPr>
          </w:p>
        </w:tc>
      </w:tr>
      <w:tr w:rsidR="001977D0" w:rsidRPr="00222978" w14:paraId="3DF76086" w14:textId="77777777" w:rsidTr="005D45BC">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09DE8822" w14:textId="77777777" w:rsidR="001977D0" w:rsidRPr="00E02A10" w:rsidRDefault="001977D0" w:rsidP="00FE1C62">
            <w:pPr>
              <w:numPr>
                <w:ilvl w:val="0"/>
                <w:numId w:val="35"/>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7D14FE97" w14:textId="5CFF31DD" w:rsidR="001977D0" w:rsidRDefault="001977D0" w:rsidP="001977D0">
            <w:pPr>
              <w:jc w:val="both"/>
            </w:pPr>
            <w:r>
              <w:t>Pamięć RAM: 4 GB</w:t>
            </w:r>
          </w:p>
          <w:p w14:paraId="39194583" w14:textId="7EF387EF" w:rsidR="001977D0" w:rsidRDefault="001977D0" w:rsidP="001977D0">
            <w:pPr>
              <w:jc w:val="both"/>
            </w:pPr>
            <w:r>
              <w:t xml:space="preserve">Pamięć </w:t>
            </w:r>
            <w:proofErr w:type="spellStart"/>
            <w:r>
              <w:t>flash</w:t>
            </w:r>
            <w:proofErr w:type="spellEnd"/>
            <w:r>
              <w:t>: 16 GB</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198C7F2B" w14:textId="77777777" w:rsidR="001977D0" w:rsidRPr="00222978" w:rsidRDefault="001977D0" w:rsidP="005D45BC">
            <w:pPr>
              <w:rPr>
                <w:i/>
              </w:rPr>
            </w:pPr>
          </w:p>
        </w:tc>
      </w:tr>
    </w:tbl>
    <w:p w14:paraId="643A254A" w14:textId="0D03AC8D" w:rsidR="001977D0" w:rsidRDefault="001977D0" w:rsidP="001977D0">
      <w:pPr>
        <w:tabs>
          <w:tab w:val="left" w:pos="4228"/>
        </w:tabs>
        <w:rPr>
          <w:sz w:val="21"/>
          <w:szCs w:val="21"/>
        </w:rPr>
      </w:pPr>
    </w:p>
    <w:p w14:paraId="711D9401" w14:textId="21B0A265" w:rsidR="005D45BC" w:rsidRPr="00ED7BB2" w:rsidRDefault="005D45BC" w:rsidP="00C60F50">
      <w:pPr>
        <w:pStyle w:val="Akapitzlist"/>
        <w:keepNext/>
        <w:keepLines/>
        <w:numPr>
          <w:ilvl w:val="0"/>
          <w:numId w:val="43"/>
        </w:numPr>
        <w:tabs>
          <w:tab w:val="left" w:pos="6379"/>
        </w:tabs>
        <w:outlineLvl w:val="0"/>
        <w:rPr>
          <w:b/>
          <w:sz w:val="21"/>
          <w:szCs w:val="21"/>
        </w:rPr>
      </w:pPr>
      <w:bookmarkStart w:id="36" w:name="_Ref77680014"/>
      <w:r w:rsidRPr="00ED7BB2">
        <w:rPr>
          <w:b/>
          <w:sz w:val="21"/>
          <w:szCs w:val="21"/>
        </w:rPr>
        <w:t>Urządzenie sieciowe firewall- 1 szt.</w:t>
      </w:r>
      <w:bookmarkEnd w:id="36"/>
    </w:p>
    <w:tbl>
      <w:tblPr>
        <w:tblW w:w="98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628"/>
        <w:gridCol w:w="6201"/>
        <w:gridCol w:w="2978"/>
      </w:tblGrid>
      <w:tr w:rsidR="005D45BC" w:rsidRPr="00222978" w14:paraId="3F08ED03" w14:textId="77777777" w:rsidTr="005D45BC">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16C3CE9F" w14:textId="77777777" w:rsidR="005D45BC" w:rsidRPr="00222978" w:rsidRDefault="005D45BC" w:rsidP="005D45BC">
            <w:pPr>
              <w:jc w:val="center"/>
              <w:rPr>
                <w:b/>
                <w:bCs/>
              </w:rPr>
            </w:pPr>
          </w:p>
          <w:p w14:paraId="70DA5EBC" w14:textId="77777777" w:rsidR="005D45BC" w:rsidRPr="00222978" w:rsidRDefault="005D45BC" w:rsidP="005D45BC">
            <w:pPr>
              <w:jc w:val="center"/>
              <w:rPr>
                <w:b/>
                <w:bCs/>
              </w:rPr>
            </w:pPr>
            <w:r w:rsidRPr="00222978">
              <w:rPr>
                <w:b/>
                <w:bCs/>
              </w:rPr>
              <w:t>L. p.</w:t>
            </w: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04713C40" w14:textId="77777777" w:rsidR="005D45BC" w:rsidRPr="00222978" w:rsidRDefault="005D45BC" w:rsidP="005D45BC">
            <w:pPr>
              <w:jc w:val="center"/>
              <w:rPr>
                <w:b/>
                <w:bCs/>
              </w:rPr>
            </w:pPr>
            <w:r w:rsidRPr="00222978">
              <w:rPr>
                <w:b/>
                <w:bCs/>
              </w:rPr>
              <w:t>Parametry wymagane przez Zamawiającego</w:t>
            </w:r>
            <w:r w:rsidRPr="00222978">
              <w:rPr>
                <w:b/>
                <w:bCs/>
              </w:rPr>
              <w:tab/>
            </w:r>
          </w:p>
          <w:p w14:paraId="072110BC" w14:textId="77777777" w:rsidR="005D45BC" w:rsidRPr="00222978" w:rsidRDefault="005D45BC" w:rsidP="005D45BC">
            <w:pPr>
              <w:jc w:val="center"/>
              <w:rPr>
                <w:b/>
                <w:bCs/>
              </w:rPr>
            </w:pP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1A8BB997" w14:textId="77777777" w:rsidR="005D45BC" w:rsidRPr="00222978" w:rsidRDefault="005D45BC" w:rsidP="005D45BC">
            <w:pPr>
              <w:jc w:val="center"/>
              <w:rPr>
                <w:b/>
                <w:bCs/>
              </w:rPr>
            </w:pPr>
            <w:r w:rsidRPr="00222978">
              <w:rPr>
                <w:b/>
                <w:bCs/>
              </w:rPr>
              <w:t>Parametry oferowane przez Wykonawcę</w:t>
            </w:r>
          </w:p>
          <w:p w14:paraId="7D5B9FA8" w14:textId="77777777" w:rsidR="005D45BC" w:rsidRPr="00222978" w:rsidRDefault="005D45BC" w:rsidP="005D45BC">
            <w:pPr>
              <w:jc w:val="center"/>
              <w:rPr>
                <w:b/>
                <w:bCs/>
              </w:rPr>
            </w:pPr>
            <w:r w:rsidRPr="00222978">
              <w:rPr>
                <w:b/>
                <w:bCs/>
              </w:rPr>
              <w:t>(należy wypełnić szczegółowo wskazując rzeczywiste funkcjonalności)</w:t>
            </w:r>
          </w:p>
        </w:tc>
      </w:tr>
      <w:tr w:rsidR="005D45BC" w:rsidRPr="00222978" w14:paraId="57C466D0" w14:textId="77777777" w:rsidTr="005D45BC">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54796507" w14:textId="77777777" w:rsidR="005D45BC" w:rsidRPr="00222978" w:rsidRDefault="005D45BC" w:rsidP="005D45BC">
            <w:pPr>
              <w:jc w:val="center"/>
              <w:rPr>
                <w:bCs/>
                <w:i/>
              </w:rPr>
            </w:pPr>
            <w:r w:rsidRPr="00222978">
              <w:rPr>
                <w:bCs/>
                <w:i/>
              </w:rPr>
              <w:t>a</w:t>
            </w: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5025AEAF" w14:textId="77777777" w:rsidR="005D45BC" w:rsidRPr="00222978" w:rsidRDefault="005D45BC" w:rsidP="005D45BC">
            <w:pPr>
              <w:jc w:val="center"/>
              <w:rPr>
                <w:i/>
                <w:color w:val="000000"/>
              </w:rPr>
            </w:pPr>
            <w:r w:rsidRPr="00222978">
              <w:rPr>
                <w:i/>
                <w:color w:val="000000"/>
              </w:rPr>
              <w:t>b</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50AB540D" w14:textId="77777777" w:rsidR="005D45BC" w:rsidRPr="00222978" w:rsidRDefault="005D45BC" w:rsidP="005D45BC">
            <w:pPr>
              <w:jc w:val="center"/>
              <w:rPr>
                <w:i/>
              </w:rPr>
            </w:pPr>
            <w:r w:rsidRPr="00222978">
              <w:rPr>
                <w:i/>
              </w:rPr>
              <w:t>c</w:t>
            </w:r>
          </w:p>
        </w:tc>
      </w:tr>
      <w:tr w:rsidR="005D45BC" w:rsidRPr="00222978" w14:paraId="4E9DE0DA" w14:textId="77777777" w:rsidTr="005D45BC">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24A92F94" w14:textId="77777777" w:rsidR="005D45BC" w:rsidRPr="00E02A10" w:rsidRDefault="005D45BC" w:rsidP="00FE1C62">
            <w:pPr>
              <w:numPr>
                <w:ilvl w:val="0"/>
                <w:numId w:val="36"/>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0992F778" w14:textId="1D8F638D" w:rsidR="005D45BC" w:rsidRPr="00F32994" w:rsidRDefault="005D45BC" w:rsidP="005D45BC">
            <w:pPr>
              <w:jc w:val="both"/>
            </w:pPr>
            <w:r w:rsidRPr="00F32994">
              <w:t>Typu Cisco ASA 5506-X firewall lub równoważne</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662C5AA2" w14:textId="77777777" w:rsidR="005D45BC" w:rsidRPr="00222978" w:rsidRDefault="005D45BC" w:rsidP="005D45BC">
            <w:pPr>
              <w:rPr>
                <w:i/>
              </w:rPr>
            </w:pPr>
          </w:p>
        </w:tc>
      </w:tr>
      <w:tr w:rsidR="005D45BC" w:rsidRPr="00222978" w14:paraId="74B348CC" w14:textId="77777777" w:rsidTr="005D45BC">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19C7E988" w14:textId="77777777" w:rsidR="005D45BC" w:rsidRPr="00E02A10" w:rsidRDefault="005D45BC" w:rsidP="00FE1C62">
            <w:pPr>
              <w:numPr>
                <w:ilvl w:val="0"/>
                <w:numId w:val="36"/>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2A15F209" w14:textId="7159BAC7" w:rsidR="005D45BC" w:rsidRPr="00F32994" w:rsidRDefault="005D45BC" w:rsidP="005D45BC">
            <w:pPr>
              <w:jc w:val="both"/>
            </w:pPr>
            <w:r w:rsidRPr="00F32994">
              <w:t>Przepustowość Firewall</w:t>
            </w:r>
            <w:r w:rsidR="005E279B" w:rsidRPr="00F32994">
              <w:t xml:space="preserve">: </w:t>
            </w:r>
            <w:r w:rsidRPr="00F32994">
              <w:t xml:space="preserve">750 </w:t>
            </w:r>
            <w:proofErr w:type="spellStart"/>
            <w:r w:rsidRPr="00F32994">
              <w:t>Mbit</w:t>
            </w:r>
            <w:proofErr w:type="spellEnd"/>
            <w:r w:rsidRPr="00F32994">
              <w:t xml:space="preserve">/s  </w:t>
            </w:r>
          </w:p>
          <w:p w14:paraId="7A5188F0" w14:textId="0B8AD4BA" w:rsidR="005D45BC" w:rsidRPr="00F32994" w:rsidRDefault="005D45BC" w:rsidP="005D45BC">
            <w:pPr>
              <w:jc w:val="both"/>
            </w:pPr>
            <w:r w:rsidRPr="00F32994">
              <w:t>Przepustowość IPS/IDS</w:t>
            </w:r>
            <w:r w:rsidR="005E279B" w:rsidRPr="00F32994">
              <w:t xml:space="preserve">: </w:t>
            </w:r>
            <w:r w:rsidRPr="00F32994">
              <w:t xml:space="preserve">125 </w:t>
            </w:r>
            <w:proofErr w:type="spellStart"/>
            <w:r w:rsidRPr="00F32994">
              <w:t>Mbit</w:t>
            </w:r>
            <w:proofErr w:type="spellEnd"/>
            <w:r w:rsidRPr="00F32994">
              <w:t xml:space="preserve">/s  </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24FF6430" w14:textId="77777777" w:rsidR="005D45BC" w:rsidRPr="00222978" w:rsidRDefault="005D45BC" w:rsidP="005D45BC">
            <w:pPr>
              <w:rPr>
                <w:i/>
              </w:rPr>
            </w:pPr>
          </w:p>
        </w:tc>
      </w:tr>
      <w:tr w:rsidR="005E279B" w:rsidRPr="00222978" w14:paraId="37B5240A" w14:textId="77777777" w:rsidTr="005D45BC">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372BF31F" w14:textId="77777777" w:rsidR="005E279B" w:rsidRPr="00E02A10" w:rsidRDefault="005E279B" w:rsidP="00FE1C62">
            <w:pPr>
              <w:numPr>
                <w:ilvl w:val="0"/>
                <w:numId w:val="36"/>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07CADD36" w14:textId="64E385F3" w:rsidR="005E279B" w:rsidRPr="00F32994" w:rsidRDefault="005E279B" w:rsidP="005E279B">
            <w:pPr>
              <w:jc w:val="both"/>
            </w:pPr>
            <w:r w:rsidRPr="00F32994">
              <w:t xml:space="preserve">Maksymalna liczba połączeń zapory Firewall: 50000  </w:t>
            </w:r>
          </w:p>
          <w:p w14:paraId="2C1AC9B3" w14:textId="2A7A09AD" w:rsidR="005E279B" w:rsidRPr="00F32994" w:rsidRDefault="005E279B" w:rsidP="005D45BC">
            <w:pPr>
              <w:jc w:val="both"/>
            </w:pPr>
            <w:r w:rsidRPr="00F32994">
              <w:t xml:space="preserve">Maksymalna liczba połączeń zapory Firewall na sekundę: 5000  </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1AB89EEA" w14:textId="77777777" w:rsidR="005E279B" w:rsidRPr="00222978" w:rsidRDefault="005E279B" w:rsidP="005D45BC">
            <w:pPr>
              <w:rPr>
                <w:i/>
              </w:rPr>
            </w:pPr>
          </w:p>
        </w:tc>
      </w:tr>
      <w:tr w:rsidR="005D45BC" w:rsidRPr="00222978" w14:paraId="5F020969" w14:textId="77777777" w:rsidTr="005D45BC">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70E90D77" w14:textId="77777777" w:rsidR="005D45BC" w:rsidRPr="00E02A10" w:rsidRDefault="005D45BC" w:rsidP="00FE1C62">
            <w:pPr>
              <w:numPr>
                <w:ilvl w:val="0"/>
                <w:numId w:val="36"/>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37B68751" w14:textId="6C49802F" w:rsidR="005D45BC" w:rsidRPr="00F32994" w:rsidRDefault="005D45BC" w:rsidP="005D45BC">
            <w:pPr>
              <w:jc w:val="both"/>
            </w:pPr>
            <w:r w:rsidRPr="00F32994">
              <w:t>Emisja ciepła</w:t>
            </w:r>
            <w:r w:rsidR="005E279B" w:rsidRPr="00F32994">
              <w:t xml:space="preserve">: </w:t>
            </w:r>
            <w:r w:rsidRPr="00F32994">
              <w:t xml:space="preserve">205 BTU/h  </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7071F648" w14:textId="77777777" w:rsidR="005D45BC" w:rsidRPr="00222978" w:rsidRDefault="005D45BC" w:rsidP="005D45BC">
            <w:pPr>
              <w:rPr>
                <w:i/>
              </w:rPr>
            </w:pPr>
          </w:p>
        </w:tc>
      </w:tr>
      <w:tr w:rsidR="005D45BC" w:rsidRPr="00222978" w14:paraId="1411E1B5" w14:textId="77777777" w:rsidTr="005D45BC">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272035A6" w14:textId="77777777" w:rsidR="005D45BC" w:rsidRPr="00E02A10" w:rsidRDefault="005D45BC" w:rsidP="00FE1C62">
            <w:pPr>
              <w:numPr>
                <w:ilvl w:val="0"/>
                <w:numId w:val="36"/>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19B6FB4C" w14:textId="23516DFB" w:rsidR="005D45BC" w:rsidRPr="00F32994" w:rsidRDefault="005D45BC" w:rsidP="005D45BC">
            <w:pPr>
              <w:jc w:val="both"/>
            </w:pPr>
            <w:r w:rsidRPr="00F32994">
              <w:t xml:space="preserve">Certyfikaty- 47 CFR - CISPR22 - CNS13438 - EN 300 386 - EN 55022 - EN61000-3-2 - EN61000-3-3 - ICES-003 </w:t>
            </w:r>
            <w:proofErr w:type="spellStart"/>
            <w:r w:rsidRPr="00F32994">
              <w:t>Issue</w:t>
            </w:r>
            <w:proofErr w:type="spellEnd"/>
            <w:r w:rsidRPr="00F32994">
              <w:t xml:space="preserve"> 5 - QCVN 54 - TCVN 7189 - VCCI - CISPR24 - EN 300 386 - EN301 489-1 - EN301 489-17 - EN301 489-24 - EN301 489-4 - EN301 489-7 - EN55024 - QCVN 18: BTTTT - TCVN 7317  </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1BD34BDB" w14:textId="77777777" w:rsidR="005D45BC" w:rsidRPr="00222978" w:rsidRDefault="005D45BC" w:rsidP="005D45BC">
            <w:pPr>
              <w:rPr>
                <w:i/>
              </w:rPr>
            </w:pPr>
          </w:p>
        </w:tc>
      </w:tr>
      <w:tr w:rsidR="005D45BC" w:rsidRPr="00222978" w14:paraId="58AC5C80" w14:textId="77777777" w:rsidTr="005D45BC">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3D3CD61E" w14:textId="77777777" w:rsidR="005D45BC" w:rsidRPr="00E02A10" w:rsidRDefault="005D45BC" w:rsidP="00FE1C62">
            <w:pPr>
              <w:numPr>
                <w:ilvl w:val="0"/>
                <w:numId w:val="36"/>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61EF1277" w14:textId="7F444F44" w:rsidR="005D45BC" w:rsidRDefault="005D45BC" w:rsidP="005D45BC">
            <w:pPr>
              <w:jc w:val="both"/>
            </w:pPr>
            <w:r>
              <w:t xml:space="preserve">Liczba połączeń VPN: 10  </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2BA449B5" w14:textId="77777777" w:rsidR="005D45BC" w:rsidRPr="00222978" w:rsidRDefault="005D45BC" w:rsidP="005D45BC">
            <w:pPr>
              <w:rPr>
                <w:i/>
              </w:rPr>
            </w:pPr>
          </w:p>
        </w:tc>
      </w:tr>
      <w:tr w:rsidR="005D45BC" w:rsidRPr="00222978" w14:paraId="0B288210" w14:textId="77777777" w:rsidTr="005D45BC">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7C6D9AF4" w14:textId="77777777" w:rsidR="005D45BC" w:rsidRPr="00E02A10" w:rsidRDefault="005D45BC" w:rsidP="00FE1C62">
            <w:pPr>
              <w:numPr>
                <w:ilvl w:val="0"/>
                <w:numId w:val="36"/>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13DE89E4" w14:textId="5240C698" w:rsidR="005D45BC" w:rsidRDefault="005D45BC" w:rsidP="005D45BC">
            <w:pPr>
              <w:jc w:val="both"/>
            </w:pPr>
            <w:r>
              <w:t xml:space="preserve">Maksymalna liczba obsługiwanych połączeń VPN: 50  </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5B5C9E0F" w14:textId="77777777" w:rsidR="005D45BC" w:rsidRPr="00222978" w:rsidRDefault="005D45BC" w:rsidP="005D45BC">
            <w:pPr>
              <w:rPr>
                <w:i/>
              </w:rPr>
            </w:pPr>
          </w:p>
        </w:tc>
      </w:tr>
      <w:tr w:rsidR="005D45BC" w:rsidRPr="00222978" w14:paraId="199DD437" w14:textId="77777777" w:rsidTr="005D45BC">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727A22B5" w14:textId="77777777" w:rsidR="005D45BC" w:rsidRPr="00E02A10" w:rsidRDefault="005D45BC" w:rsidP="00FE1C62">
            <w:pPr>
              <w:numPr>
                <w:ilvl w:val="0"/>
                <w:numId w:val="36"/>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52927A7B" w14:textId="66772F26" w:rsidR="005D45BC" w:rsidRDefault="005D45BC" w:rsidP="005D45BC">
            <w:pPr>
              <w:jc w:val="both"/>
            </w:pPr>
            <w:r>
              <w:t>Diody LED</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58719CEB" w14:textId="77777777" w:rsidR="005D45BC" w:rsidRPr="00222978" w:rsidRDefault="005D45BC" w:rsidP="005D45BC">
            <w:pPr>
              <w:rPr>
                <w:i/>
              </w:rPr>
            </w:pPr>
          </w:p>
        </w:tc>
      </w:tr>
      <w:tr w:rsidR="005D45BC" w:rsidRPr="00222978" w14:paraId="606B4C62" w14:textId="77777777" w:rsidTr="005D45BC">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3AC32E56" w14:textId="77777777" w:rsidR="005D45BC" w:rsidRPr="00E02A10" w:rsidRDefault="005D45BC" w:rsidP="00FE1C62">
            <w:pPr>
              <w:numPr>
                <w:ilvl w:val="0"/>
                <w:numId w:val="36"/>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6CD56777" w14:textId="43DFBB4D" w:rsidR="005D45BC" w:rsidRDefault="005D45BC" w:rsidP="005D45BC">
            <w:pPr>
              <w:jc w:val="both"/>
            </w:pPr>
            <w:r>
              <w:t xml:space="preserve">Technologia łączności: Przewodowa  </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51EF3258" w14:textId="77777777" w:rsidR="005D45BC" w:rsidRPr="00222978" w:rsidRDefault="005D45BC" w:rsidP="005D45BC">
            <w:pPr>
              <w:rPr>
                <w:i/>
              </w:rPr>
            </w:pPr>
          </w:p>
        </w:tc>
      </w:tr>
      <w:tr w:rsidR="005D45BC" w:rsidRPr="00222978" w14:paraId="5F967CEA" w14:textId="77777777" w:rsidTr="005D45BC">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2EFCA593" w14:textId="77777777" w:rsidR="005D45BC" w:rsidRPr="00E02A10" w:rsidRDefault="005D45BC" w:rsidP="00FE1C62">
            <w:pPr>
              <w:numPr>
                <w:ilvl w:val="0"/>
                <w:numId w:val="36"/>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3CB62532" w14:textId="1CF392F5" w:rsidR="005D45BC" w:rsidRDefault="005D45BC" w:rsidP="005D45BC">
            <w:pPr>
              <w:jc w:val="both"/>
            </w:pPr>
            <w:r>
              <w:t xml:space="preserve">Ilość portów Gigabit Ethernet: 8  </w:t>
            </w:r>
          </w:p>
          <w:p w14:paraId="32BDBAEB" w14:textId="4EE84B5E" w:rsidR="005D45BC" w:rsidRDefault="005D45BC" w:rsidP="005D45BC">
            <w:pPr>
              <w:jc w:val="both"/>
            </w:pPr>
            <w:r>
              <w:t xml:space="preserve">Liczba portów USB 2.0: 1  </w:t>
            </w:r>
          </w:p>
          <w:p w14:paraId="2D68B745" w14:textId="59C952AD" w:rsidR="005D45BC" w:rsidRDefault="005D45BC" w:rsidP="005D45BC">
            <w:pPr>
              <w:jc w:val="both"/>
            </w:pPr>
            <w:r>
              <w:t xml:space="preserve">Port </w:t>
            </w:r>
            <w:proofErr w:type="spellStart"/>
            <w:r>
              <w:t>wan</w:t>
            </w:r>
            <w:proofErr w:type="spellEnd"/>
            <w:r>
              <w:t xml:space="preserve">: Ethernet (RJ-45)  </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254B94C1" w14:textId="77777777" w:rsidR="005D45BC" w:rsidRPr="00222978" w:rsidRDefault="005D45BC" w:rsidP="005D45BC">
            <w:pPr>
              <w:rPr>
                <w:i/>
              </w:rPr>
            </w:pPr>
          </w:p>
        </w:tc>
      </w:tr>
      <w:tr w:rsidR="005D45BC" w:rsidRPr="00222978" w14:paraId="481C6EC3" w14:textId="77777777" w:rsidTr="005D45BC">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55945375" w14:textId="77777777" w:rsidR="005D45BC" w:rsidRPr="00E02A10" w:rsidRDefault="005D45BC" w:rsidP="00FE1C62">
            <w:pPr>
              <w:numPr>
                <w:ilvl w:val="0"/>
                <w:numId w:val="36"/>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52C6571A" w14:textId="26C9E981" w:rsidR="005D45BC" w:rsidRDefault="005D45BC" w:rsidP="005D45BC">
            <w:pPr>
              <w:jc w:val="both"/>
            </w:pPr>
            <w:r>
              <w:t xml:space="preserve">Typ nośników pamięci: SSD  </w:t>
            </w:r>
          </w:p>
          <w:p w14:paraId="1E086500" w14:textId="7D76DD9D" w:rsidR="005D45BC" w:rsidRDefault="005D45BC" w:rsidP="005D45BC">
            <w:pPr>
              <w:jc w:val="both"/>
            </w:pPr>
            <w:r>
              <w:t xml:space="preserve"> Interfejs napędów pamięci masowej: </w:t>
            </w:r>
            <w:proofErr w:type="spellStart"/>
            <w:r>
              <w:t>mSATA</w:t>
            </w:r>
            <w:proofErr w:type="spellEnd"/>
            <w:r>
              <w:t xml:space="preserve">  </w:t>
            </w:r>
          </w:p>
          <w:p w14:paraId="3652855F" w14:textId="78F26EB1" w:rsidR="005D45BC" w:rsidRDefault="005D45BC" w:rsidP="005D45BC">
            <w:pPr>
              <w:jc w:val="both"/>
            </w:pPr>
            <w:r>
              <w:t xml:space="preserve">Wielkość pamięci </w:t>
            </w:r>
            <w:proofErr w:type="spellStart"/>
            <w:r>
              <w:t>flash</w:t>
            </w:r>
            <w:proofErr w:type="spellEnd"/>
            <w:r>
              <w:t xml:space="preserve">: 8000 MB  </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16D36D7F" w14:textId="77777777" w:rsidR="005D45BC" w:rsidRPr="00222978" w:rsidRDefault="005D45BC" w:rsidP="005D45BC">
            <w:pPr>
              <w:rPr>
                <w:i/>
              </w:rPr>
            </w:pPr>
          </w:p>
        </w:tc>
      </w:tr>
      <w:tr w:rsidR="005D45BC" w:rsidRPr="00222978" w14:paraId="53809AF5" w14:textId="77777777" w:rsidTr="005D45BC">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183FBE86" w14:textId="77777777" w:rsidR="005D45BC" w:rsidRPr="00E02A10" w:rsidRDefault="005D45BC" w:rsidP="00FE1C62">
            <w:pPr>
              <w:numPr>
                <w:ilvl w:val="0"/>
                <w:numId w:val="36"/>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5F9A1602" w14:textId="47727B50" w:rsidR="005D45BC" w:rsidRDefault="005D45BC" w:rsidP="005D45BC">
            <w:pPr>
              <w:jc w:val="both"/>
            </w:pPr>
            <w:r>
              <w:t xml:space="preserve">Napięcie wejściowe AC: 90-240 V  </w:t>
            </w:r>
          </w:p>
          <w:p w14:paraId="607CDCC4" w14:textId="47AAAE9E" w:rsidR="005D45BC" w:rsidRDefault="005D45BC" w:rsidP="005D45BC">
            <w:pPr>
              <w:jc w:val="both"/>
            </w:pPr>
            <w:r>
              <w:t xml:space="preserve">Częstotliwość wejściowa AC: 50 - 60 </w:t>
            </w:r>
            <w:proofErr w:type="spellStart"/>
            <w:r>
              <w:t>Hz</w:t>
            </w:r>
            <w:proofErr w:type="spellEnd"/>
            <w:r>
              <w:t xml:space="preserve">  </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312E2CFC" w14:textId="77777777" w:rsidR="005D45BC" w:rsidRPr="00222978" w:rsidRDefault="005D45BC" w:rsidP="005D45BC">
            <w:pPr>
              <w:rPr>
                <w:i/>
              </w:rPr>
            </w:pPr>
          </w:p>
        </w:tc>
      </w:tr>
    </w:tbl>
    <w:p w14:paraId="60FF54AB" w14:textId="1C08DDF5" w:rsidR="005D45BC" w:rsidRDefault="005D45BC" w:rsidP="001977D0">
      <w:pPr>
        <w:tabs>
          <w:tab w:val="left" w:pos="4228"/>
        </w:tabs>
        <w:rPr>
          <w:sz w:val="21"/>
          <w:szCs w:val="21"/>
        </w:rPr>
      </w:pPr>
    </w:p>
    <w:p w14:paraId="447155E6" w14:textId="38A45036" w:rsidR="00CD4A5F" w:rsidRPr="00C60F50" w:rsidRDefault="00CD4A5F" w:rsidP="00C60F50">
      <w:pPr>
        <w:pStyle w:val="Akapitzlist"/>
        <w:keepNext/>
        <w:keepLines/>
        <w:numPr>
          <w:ilvl w:val="0"/>
          <w:numId w:val="43"/>
        </w:numPr>
        <w:tabs>
          <w:tab w:val="left" w:pos="6379"/>
        </w:tabs>
        <w:outlineLvl w:val="0"/>
        <w:rPr>
          <w:b/>
          <w:sz w:val="21"/>
          <w:szCs w:val="21"/>
        </w:rPr>
      </w:pPr>
      <w:bookmarkStart w:id="37" w:name="_Ref77680022"/>
      <w:r w:rsidRPr="00C60F50">
        <w:rPr>
          <w:b/>
          <w:sz w:val="21"/>
          <w:szCs w:val="21"/>
        </w:rPr>
        <w:t xml:space="preserve">Przełącznik sieciowy model </w:t>
      </w:r>
      <w:r w:rsidR="00316525">
        <w:rPr>
          <w:b/>
          <w:sz w:val="21"/>
          <w:szCs w:val="21"/>
        </w:rPr>
        <w:t>2</w:t>
      </w:r>
      <w:r w:rsidRPr="00C60F50">
        <w:rPr>
          <w:b/>
          <w:sz w:val="21"/>
          <w:szCs w:val="21"/>
        </w:rPr>
        <w:t>- 2 szt.</w:t>
      </w:r>
      <w:bookmarkEnd w:id="37"/>
    </w:p>
    <w:tbl>
      <w:tblPr>
        <w:tblW w:w="98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628"/>
        <w:gridCol w:w="6201"/>
        <w:gridCol w:w="2978"/>
      </w:tblGrid>
      <w:tr w:rsidR="00CD4A5F" w:rsidRPr="00222978" w14:paraId="1D890561" w14:textId="77777777" w:rsidTr="00F32994">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4AF91EB0" w14:textId="77777777" w:rsidR="00CD4A5F" w:rsidRPr="00222978" w:rsidRDefault="00CD4A5F" w:rsidP="00F32994">
            <w:pPr>
              <w:jc w:val="center"/>
              <w:rPr>
                <w:b/>
                <w:bCs/>
              </w:rPr>
            </w:pPr>
          </w:p>
          <w:p w14:paraId="521B2060" w14:textId="77777777" w:rsidR="00CD4A5F" w:rsidRPr="00222978" w:rsidRDefault="00CD4A5F" w:rsidP="00F32994">
            <w:pPr>
              <w:jc w:val="center"/>
              <w:rPr>
                <w:b/>
                <w:bCs/>
              </w:rPr>
            </w:pPr>
            <w:r w:rsidRPr="00222978">
              <w:rPr>
                <w:b/>
                <w:bCs/>
              </w:rPr>
              <w:t>L. p.</w:t>
            </w: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75B5E5ED" w14:textId="77777777" w:rsidR="00CD4A5F" w:rsidRPr="00222978" w:rsidRDefault="00CD4A5F" w:rsidP="00F32994">
            <w:pPr>
              <w:jc w:val="center"/>
              <w:rPr>
                <w:b/>
                <w:bCs/>
              </w:rPr>
            </w:pPr>
            <w:r w:rsidRPr="00222978">
              <w:rPr>
                <w:b/>
                <w:bCs/>
              </w:rPr>
              <w:t>Parametry wymagane przez Zamawiającego</w:t>
            </w:r>
            <w:r w:rsidRPr="00222978">
              <w:rPr>
                <w:b/>
                <w:bCs/>
              </w:rPr>
              <w:tab/>
            </w:r>
          </w:p>
          <w:p w14:paraId="5E42BA3E" w14:textId="77777777" w:rsidR="00CD4A5F" w:rsidRPr="00222978" w:rsidRDefault="00CD4A5F" w:rsidP="00F32994">
            <w:pPr>
              <w:jc w:val="center"/>
              <w:rPr>
                <w:b/>
                <w:bCs/>
              </w:rPr>
            </w:pP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40EFD42F" w14:textId="77777777" w:rsidR="00CD4A5F" w:rsidRPr="00222978" w:rsidRDefault="00CD4A5F" w:rsidP="00F32994">
            <w:pPr>
              <w:jc w:val="center"/>
              <w:rPr>
                <w:b/>
                <w:bCs/>
              </w:rPr>
            </w:pPr>
            <w:r w:rsidRPr="00222978">
              <w:rPr>
                <w:b/>
                <w:bCs/>
              </w:rPr>
              <w:t>Parametry oferowane przez Wykonawcę</w:t>
            </w:r>
          </w:p>
          <w:p w14:paraId="4BABEBFC" w14:textId="77777777" w:rsidR="00CD4A5F" w:rsidRPr="00222978" w:rsidRDefault="00CD4A5F" w:rsidP="00F32994">
            <w:pPr>
              <w:jc w:val="center"/>
              <w:rPr>
                <w:b/>
                <w:bCs/>
              </w:rPr>
            </w:pPr>
            <w:r w:rsidRPr="00222978">
              <w:rPr>
                <w:b/>
                <w:bCs/>
              </w:rPr>
              <w:t>(należy wypełnić szczegółowo wskazując rzeczywiste funkcjonalności)</w:t>
            </w:r>
          </w:p>
        </w:tc>
      </w:tr>
      <w:tr w:rsidR="00CD4A5F" w:rsidRPr="00222978" w14:paraId="7BFB24CC" w14:textId="77777777" w:rsidTr="00F32994">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2CA0241E" w14:textId="77777777" w:rsidR="00CD4A5F" w:rsidRPr="00222978" w:rsidRDefault="00CD4A5F" w:rsidP="00F32994">
            <w:pPr>
              <w:jc w:val="center"/>
              <w:rPr>
                <w:bCs/>
                <w:i/>
              </w:rPr>
            </w:pPr>
            <w:r w:rsidRPr="00222978">
              <w:rPr>
                <w:bCs/>
                <w:i/>
              </w:rPr>
              <w:t>a</w:t>
            </w: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1696707D" w14:textId="77777777" w:rsidR="00CD4A5F" w:rsidRPr="00222978" w:rsidRDefault="00CD4A5F" w:rsidP="00F32994">
            <w:pPr>
              <w:jc w:val="center"/>
              <w:rPr>
                <w:i/>
                <w:color w:val="000000"/>
              </w:rPr>
            </w:pPr>
            <w:r w:rsidRPr="00222978">
              <w:rPr>
                <w:i/>
                <w:color w:val="000000"/>
              </w:rPr>
              <w:t>b</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246619DE" w14:textId="77777777" w:rsidR="00CD4A5F" w:rsidRPr="00222978" w:rsidRDefault="00CD4A5F" w:rsidP="00F32994">
            <w:pPr>
              <w:jc w:val="center"/>
              <w:rPr>
                <w:i/>
              </w:rPr>
            </w:pPr>
            <w:r w:rsidRPr="00222978">
              <w:rPr>
                <w:i/>
              </w:rPr>
              <w:t>c</w:t>
            </w:r>
          </w:p>
        </w:tc>
      </w:tr>
      <w:tr w:rsidR="00CD4A5F" w:rsidRPr="00222978" w14:paraId="19AB7215" w14:textId="77777777" w:rsidTr="00F32994">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6CBFAD6D" w14:textId="77777777" w:rsidR="00CD4A5F" w:rsidRPr="00E02A10" w:rsidRDefault="00CD4A5F" w:rsidP="00FE1C62">
            <w:pPr>
              <w:numPr>
                <w:ilvl w:val="0"/>
                <w:numId w:val="37"/>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696C90B2" w14:textId="7455F756" w:rsidR="00CD4A5F" w:rsidRPr="00CD4A5F" w:rsidRDefault="00CD4A5F" w:rsidP="00CD4A5F">
            <w:pPr>
              <w:jc w:val="both"/>
            </w:pPr>
            <w:r w:rsidRPr="00C60F50">
              <w:t xml:space="preserve">Typu CISCO WS-C2960X-48LPD-L Cisco </w:t>
            </w:r>
            <w:proofErr w:type="spellStart"/>
            <w:r w:rsidRPr="00C60F50">
              <w:t>Catalyst</w:t>
            </w:r>
            <w:proofErr w:type="spellEnd"/>
            <w:r w:rsidRPr="00C60F50">
              <w:t xml:space="preserve"> 2960-X 48 </w:t>
            </w:r>
            <w:proofErr w:type="spellStart"/>
            <w:r w:rsidRPr="00C60F50">
              <w:t>GigE</w:t>
            </w:r>
            <w:proofErr w:type="spellEnd"/>
            <w:r w:rsidRPr="00C60F50">
              <w:t xml:space="preserve">, </w:t>
            </w:r>
            <w:proofErr w:type="spellStart"/>
            <w:r w:rsidRPr="00C60F50">
              <w:t>PoE</w:t>
            </w:r>
            <w:proofErr w:type="spellEnd"/>
            <w:r w:rsidRPr="00C60F50">
              <w:t xml:space="preserve"> 370W, 2 x 10G SFP+, LAN Base lub równoważny</w:t>
            </w:r>
          </w:p>
          <w:p w14:paraId="04F7F5D4" w14:textId="20FE9A8D" w:rsidR="00CD4A5F" w:rsidRPr="00CD4A5F" w:rsidRDefault="00CD4A5F" w:rsidP="00CD4A5F">
            <w:pPr>
              <w:jc w:val="both"/>
            </w:pPr>
            <w:r w:rsidRPr="00CD4A5F">
              <w:t xml:space="preserve">Cisco </w:t>
            </w:r>
            <w:proofErr w:type="spellStart"/>
            <w:r w:rsidRPr="00CD4A5F">
              <w:t>Catalyst</w:t>
            </w:r>
            <w:proofErr w:type="spellEnd"/>
            <w:r w:rsidRPr="00CD4A5F">
              <w:t xml:space="preserve"> 2960X-48LPD-L - Przełącznik - Tak - 48 x 10/100/1000 (</w:t>
            </w:r>
            <w:proofErr w:type="spellStart"/>
            <w:r w:rsidRPr="00CD4A5F">
              <w:t>PoE</w:t>
            </w:r>
            <w:proofErr w:type="spellEnd"/>
            <w:r w:rsidRPr="00CD4A5F">
              <w:t xml:space="preserve">+) + 2 x SFP+ - stacjonarny, montowany w szafie </w:t>
            </w:r>
            <w:proofErr w:type="spellStart"/>
            <w:r w:rsidRPr="00CD4A5F">
              <w:t>rack</w:t>
            </w:r>
            <w:proofErr w:type="spellEnd"/>
            <w:r w:rsidRPr="00CD4A5F">
              <w:t xml:space="preserve"> - </w:t>
            </w:r>
            <w:proofErr w:type="spellStart"/>
            <w:r w:rsidRPr="00CD4A5F">
              <w:t>PoE</w:t>
            </w:r>
            <w:proofErr w:type="spellEnd"/>
            <w:r w:rsidRPr="00CD4A5F">
              <w:t>+ (370 W)</w:t>
            </w:r>
          </w:p>
          <w:p w14:paraId="106D309A" w14:textId="6A63EAE7" w:rsidR="00CD4A5F" w:rsidRPr="00CD4A5F" w:rsidRDefault="00CD4A5F" w:rsidP="00CD4A5F">
            <w:pPr>
              <w:jc w:val="both"/>
            </w:pPr>
            <w:r w:rsidRPr="00CD4A5F">
              <w:t>Rodzaj urządzenia:</w:t>
            </w:r>
            <w:r w:rsidR="00F816F8">
              <w:t xml:space="preserve"> </w:t>
            </w:r>
            <w:r w:rsidRPr="00CD4A5F">
              <w:t>Przełącznik - 48 po</w:t>
            </w:r>
            <w:r w:rsidRPr="00C60F50">
              <w:t>rty - Tak - wieżowy</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47EE3D1E" w14:textId="77777777" w:rsidR="00CD4A5F" w:rsidRPr="00222978" w:rsidRDefault="00CD4A5F" w:rsidP="00F32994">
            <w:pPr>
              <w:rPr>
                <w:i/>
              </w:rPr>
            </w:pPr>
          </w:p>
        </w:tc>
      </w:tr>
      <w:tr w:rsidR="00CD4A5F" w:rsidRPr="000C395D" w14:paraId="32104B43" w14:textId="77777777" w:rsidTr="00F32994">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7118C39E" w14:textId="77777777" w:rsidR="00CD4A5F" w:rsidRPr="00E02A10" w:rsidRDefault="00CD4A5F" w:rsidP="00FE1C62">
            <w:pPr>
              <w:numPr>
                <w:ilvl w:val="0"/>
                <w:numId w:val="37"/>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7B72DFF4" w14:textId="77777777" w:rsidR="00CD4A5F" w:rsidRPr="00CD4A5F" w:rsidRDefault="00CD4A5F" w:rsidP="00CD4A5F">
            <w:pPr>
              <w:jc w:val="both"/>
            </w:pPr>
            <w:r w:rsidRPr="00CD4A5F">
              <w:t>Rodzaj obudowy:</w:t>
            </w:r>
            <w:r w:rsidRPr="00CD4A5F">
              <w:tab/>
            </w:r>
            <w:r>
              <w:t xml:space="preserve"> </w:t>
            </w:r>
            <w:r w:rsidRPr="00CD4A5F">
              <w:t xml:space="preserve">Stacjonarny, montowany w szafie </w:t>
            </w:r>
            <w:proofErr w:type="spellStart"/>
            <w:r w:rsidRPr="00CD4A5F">
              <w:t>rack</w:t>
            </w:r>
            <w:proofErr w:type="spellEnd"/>
            <w:r w:rsidRPr="00CD4A5F">
              <w:t xml:space="preserve"> 1U</w:t>
            </w:r>
          </w:p>
          <w:p w14:paraId="010692A6" w14:textId="77777777" w:rsidR="00CD4A5F" w:rsidRPr="00C42CCE" w:rsidRDefault="00CD4A5F" w:rsidP="00CD4A5F">
            <w:pPr>
              <w:jc w:val="both"/>
              <w:rPr>
                <w:lang w:val="en-US"/>
              </w:rPr>
            </w:pPr>
            <w:proofErr w:type="spellStart"/>
            <w:r w:rsidRPr="00C42CCE">
              <w:rPr>
                <w:lang w:val="en-US"/>
              </w:rPr>
              <w:t>Podtyp</w:t>
            </w:r>
            <w:proofErr w:type="spellEnd"/>
            <w:r w:rsidRPr="00C42CCE">
              <w:rPr>
                <w:lang w:val="en-US"/>
              </w:rPr>
              <w:t>:</w:t>
            </w:r>
            <w:r w:rsidRPr="00C42CCE">
              <w:rPr>
                <w:lang w:val="en-US"/>
              </w:rPr>
              <w:tab/>
              <w:t>Gigabit Ethernet</w:t>
            </w:r>
          </w:p>
          <w:p w14:paraId="74349948" w14:textId="77777777" w:rsidR="00CD4A5F" w:rsidRPr="00C42CCE" w:rsidRDefault="00CD4A5F" w:rsidP="00CD4A5F">
            <w:pPr>
              <w:jc w:val="both"/>
              <w:rPr>
                <w:lang w:val="en-US"/>
              </w:rPr>
            </w:pPr>
            <w:proofErr w:type="spellStart"/>
            <w:r w:rsidRPr="00C42CCE">
              <w:rPr>
                <w:lang w:val="en-US"/>
              </w:rPr>
              <w:t>Porty</w:t>
            </w:r>
            <w:proofErr w:type="spellEnd"/>
            <w:r w:rsidRPr="00C42CCE">
              <w:rPr>
                <w:lang w:val="en-US"/>
              </w:rPr>
              <w:t>: 48 x 10/100/1000 (PoE+) + 2 x SFP+</w:t>
            </w:r>
          </w:p>
          <w:p w14:paraId="20E95B17" w14:textId="77777777" w:rsidR="00CD4A5F" w:rsidRPr="00CD4A5F" w:rsidRDefault="00CD4A5F" w:rsidP="00CD4A5F">
            <w:pPr>
              <w:jc w:val="both"/>
            </w:pPr>
            <w:r w:rsidRPr="00CD4A5F">
              <w:t>Zasilanie przez Ethernet:</w:t>
            </w:r>
            <w:r w:rsidRPr="00CD4A5F">
              <w:tab/>
            </w:r>
            <w:proofErr w:type="spellStart"/>
            <w:r w:rsidRPr="00CD4A5F">
              <w:t>PoE</w:t>
            </w:r>
            <w:proofErr w:type="spellEnd"/>
            <w:r w:rsidRPr="00CD4A5F">
              <w:t>+</w:t>
            </w:r>
          </w:p>
          <w:p w14:paraId="33585101" w14:textId="77777777" w:rsidR="00CD4A5F" w:rsidRPr="00CD4A5F" w:rsidRDefault="00CD4A5F" w:rsidP="00CD4A5F">
            <w:pPr>
              <w:jc w:val="both"/>
            </w:pPr>
            <w:r w:rsidRPr="00CD4A5F">
              <w:t xml:space="preserve">Budżet </w:t>
            </w:r>
            <w:proofErr w:type="spellStart"/>
            <w:r w:rsidRPr="00CD4A5F">
              <w:t>poE</w:t>
            </w:r>
            <w:proofErr w:type="spellEnd"/>
            <w:r w:rsidRPr="00CD4A5F">
              <w:t>:</w:t>
            </w:r>
            <w:r>
              <w:t xml:space="preserve"> </w:t>
            </w:r>
            <w:r w:rsidRPr="00CD4A5F">
              <w:t>370 W</w:t>
            </w:r>
          </w:p>
          <w:p w14:paraId="5E28706C" w14:textId="77777777" w:rsidR="00CD4A5F" w:rsidRPr="00CD4A5F" w:rsidRDefault="00CD4A5F" w:rsidP="00CD4A5F">
            <w:pPr>
              <w:jc w:val="both"/>
            </w:pPr>
            <w:r w:rsidRPr="00CD4A5F">
              <w:t>Wykonanie:</w:t>
            </w:r>
            <w:r>
              <w:t xml:space="preserve"> </w:t>
            </w:r>
            <w:r w:rsidRPr="00CD4A5F">
              <w:t xml:space="preserve">Zdolność przełączania: 216 </w:t>
            </w:r>
            <w:proofErr w:type="spellStart"/>
            <w:r w:rsidRPr="00CD4A5F">
              <w:t>Gb</w:t>
            </w:r>
            <w:proofErr w:type="spellEnd"/>
            <w:r w:rsidRPr="00CD4A5F">
              <w:t>/s</w:t>
            </w:r>
          </w:p>
          <w:p w14:paraId="506DD000" w14:textId="77777777" w:rsidR="00CD4A5F" w:rsidRPr="00CD4A5F" w:rsidRDefault="00CD4A5F" w:rsidP="00CD4A5F">
            <w:pPr>
              <w:jc w:val="both"/>
            </w:pPr>
            <w:r w:rsidRPr="00CD4A5F">
              <w:t xml:space="preserve">Przekazywanie (pakiet 64-bajtowy): 130,9 </w:t>
            </w:r>
            <w:proofErr w:type="spellStart"/>
            <w:r w:rsidRPr="00CD4A5F">
              <w:t>Mp</w:t>
            </w:r>
            <w:proofErr w:type="spellEnd"/>
            <w:r w:rsidRPr="00CD4A5F">
              <w:t>/s</w:t>
            </w:r>
          </w:p>
          <w:p w14:paraId="1FD17801" w14:textId="77777777" w:rsidR="00CD4A5F" w:rsidRPr="00CD4A5F" w:rsidRDefault="00CD4A5F" w:rsidP="00CD4A5F">
            <w:pPr>
              <w:jc w:val="both"/>
            </w:pPr>
            <w:r w:rsidRPr="00CD4A5F">
              <w:t>Pojemność:</w:t>
            </w:r>
            <w:r>
              <w:t xml:space="preserve"> </w:t>
            </w:r>
            <w:proofErr w:type="spellStart"/>
            <w:r w:rsidRPr="00CD4A5F">
              <w:t>Aktywnty</w:t>
            </w:r>
            <w:proofErr w:type="spellEnd"/>
            <w:r w:rsidRPr="00CD4A5F">
              <w:t xml:space="preserve"> VLAN: 1023</w:t>
            </w:r>
          </w:p>
          <w:p w14:paraId="41F57656" w14:textId="77777777" w:rsidR="00CD4A5F" w:rsidRPr="00CD4A5F" w:rsidRDefault="00CD4A5F" w:rsidP="00CD4A5F">
            <w:pPr>
              <w:jc w:val="both"/>
            </w:pPr>
            <w:r w:rsidRPr="00CD4A5F">
              <w:t>Obsługiwane ramki Jumbo:</w:t>
            </w:r>
            <w:r>
              <w:t xml:space="preserve"> </w:t>
            </w:r>
            <w:r w:rsidRPr="00CD4A5F">
              <w:t>9216 bajtów</w:t>
            </w:r>
          </w:p>
          <w:p w14:paraId="00C98F06" w14:textId="77777777" w:rsidR="00CD4A5F" w:rsidRPr="00CD4A5F" w:rsidRDefault="00CD4A5F" w:rsidP="00CD4A5F">
            <w:pPr>
              <w:jc w:val="both"/>
            </w:pPr>
            <w:r w:rsidRPr="00CD4A5F">
              <w:t>Maks. ilość części w wieży:</w:t>
            </w:r>
            <w:r>
              <w:t xml:space="preserve"> </w:t>
            </w:r>
            <w:r w:rsidRPr="00CD4A5F">
              <w:t>8</w:t>
            </w:r>
          </w:p>
          <w:p w14:paraId="4F807B1F" w14:textId="77777777" w:rsidR="00CD4A5F" w:rsidRPr="00CD4A5F" w:rsidRDefault="00CD4A5F" w:rsidP="00CD4A5F">
            <w:pPr>
              <w:jc w:val="both"/>
            </w:pPr>
            <w:r w:rsidRPr="00CD4A5F">
              <w:t>Protokół zdalnego zarządzania:</w:t>
            </w:r>
            <w:r>
              <w:t xml:space="preserve"> </w:t>
            </w:r>
            <w:r w:rsidRPr="00CD4A5F">
              <w:t>SNMP 1, RMON 1, RMON 2, Telnet, SNMP 3, SNMP 2c, HTTP, CLI</w:t>
            </w:r>
          </w:p>
          <w:p w14:paraId="5E157DEE" w14:textId="0F0038F8" w:rsidR="00CD4A5F" w:rsidRPr="00C42CCE" w:rsidRDefault="00CD4A5F" w:rsidP="00CD4A5F">
            <w:pPr>
              <w:jc w:val="both"/>
              <w:rPr>
                <w:highlight w:val="yellow"/>
                <w:lang w:val="en-US"/>
              </w:rPr>
            </w:pPr>
            <w:proofErr w:type="spellStart"/>
            <w:r w:rsidRPr="00C42CCE">
              <w:rPr>
                <w:lang w:val="en-US"/>
              </w:rPr>
              <w:t>Metoda</w:t>
            </w:r>
            <w:proofErr w:type="spellEnd"/>
            <w:r w:rsidRPr="00C42CCE">
              <w:rPr>
                <w:lang w:val="en-US"/>
              </w:rPr>
              <w:t xml:space="preserve"> </w:t>
            </w:r>
            <w:proofErr w:type="spellStart"/>
            <w:r w:rsidRPr="00C42CCE">
              <w:rPr>
                <w:lang w:val="en-US"/>
              </w:rPr>
              <w:t>identyfikacji</w:t>
            </w:r>
            <w:proofErr w:type="spellEnd"/>
            <w:r w:rsidRPr="00C42CCE">
              <w:rPr>
                <w:lang w:val="en-US"/>
              </w:rPr>
              <w:t>: Kerberos, Secure Shell (SSH), RADIUS, TACACS+</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798D0546" w14:textId="77777777" w:rsidR="00CD4A5F" w:rsidRPr="00C42CCE" w:rsidRDefault="00CD4A5F" w:rsidP="00F32994">
            <w:pPr>
              <w:rPr>
                <w:i/>
                <w:lang w:val="en-US"/>
              </w:rPr>
            </w:pPr>
          </w:p>
        </w:tc>
      </w:tr>
      <w:tr w:rsidR="00CD4A5F" w:rsidRPr="000C395D" w14:paraId="4EA2BF6A" w14:textId="77777777" w:rsidTr="00F32994">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36D65C41" w14:textId="77777777" w:rsidR="00CD4A5F" w:rsidRPr="00C42CCE" w:rsidRDefault="00CD4A5F" w:rsidP="00FE1C62">
            <w:pPr>
              <w:numPr>
                <w:ilvl w:val="0"/>
                <w:numId w:val="37"/>
              </w:numPr>
              <w:ind w:left="452" w:hanging="268"/>
              <w:rPr>
                <w:b/>
                <w:bCs/>
                <w:lang w:val="en-U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42E9B437" w14:textId="77777777" w:rsidR="00CD4A5F" w:rsidRPr="00C42CCE" w:rsidRDefault="00CD4A5F" w:rsidP="00CD4A5F">
            <w:pPr>
              <w:jc w:val="both"/>
              <w:rPr>
                <w:lang w:val="en-US"/>
              </w:rPr>
            </w:pPr>
            <w:proofErr w:type="spellStart"/>
            <w:r w:rsidRPr="00C42CCE">
              <w:rPr>
                <w:lang w:val="en-US"/>
              </w:rPr>
              <w:t>Cechy</w:t>
            </w:r>
            <w:proofErr w:type="spellEnd"/>
            <w:r w:rsidRPr="00C42CCE">
              <w:rPr>
                <w:lang w:val="en-US"/>
              </w:rPr>
              <w:t>:</w:t>
            </w:r>
            <w:r w:rsidRPr="00C42CCE">
              <w:rPr>
                <w:lang w:val="en-US"/>
              </w:rPr>
              <w:tab/>
            </w:r>
            <w:proofErr w:type="spellStart"/>
            <w:r w:rsidRPr="00C42CCE">
              <w:rPr>
                <w:lang w:val="en-US"/>
              </w:rPr>
              <w:t>Możliwy</w:t>
            </w:r>
            <w:proofErr w:type="spellEnd"/>
            <w:r w:rsidRPr="00C42CCE">
              <w:rPr>
                <w:lang w:val="en-US"/>
              </w:rPr>
              <w:t xml:space="preserve"> </w:t>
            </w:r>
            <w:proofErr w:type="spellStart"/>
            <w:r w:rsidRPr="00C42CCE">
              <w:rPr>
                <w:lang w:val="en-US"/>
              </w:rPr>
              <w:t>pełen</w:t>
            </w:r>
            <w:proofErr w:type="spellEnd"/>
            <w:r w:rsidRPr="00C42CCE">
              <w:rPr>
                <w:lang w:val="en-US"/>
              </w:rPr>
              <w:t xml:space="preserve"> </w:t>
            </w:r>
            <w:proofErr w:type="spellStart"/>
            <w:r w:rsidRPr="00C42CCE">
              <w:rPr>
                <w:lang w:val="en-US"/>
              </w:rPr>
              <w:t>dupleks</w:t>
            </w:r>
            <w:proofErr w:type="spellEnd"/>
            <w:r w:rsidRPr="00C42CCE">
              <w:rPr>
                <w:lang w:val="en-US"/>
              </w:rPr>
              <w:t xml:space="preserve">, </w:t>
            </w:r>
            <w:proofErr w:type="spellStart"/>
            <w:r w:rsidRPr="00C42CCE">
              <w:rPr>
                <w:lang w:val="en-US"/>
              </w:rPr>
              <w:t>autonegocjacja</w:t>
            </w:r>
            <w:proofErr w:type="spellEnd"/>
            <w:r w:rsidRPr="00C42CCE">
              <w:rPr>
                <w:lang w:val="en-US"/>
              </w:rPr>
              <w:t xml:space="preserve">, </w:t>
            </w:r>
            <w:proofErr w:type="spellStart"/>
            <w:r w:rsidRPr="00C42CCE">
              <w:rPr>
                <w:lang w:val="en-US"/>
              </w:rPr>
              <w:t>obsługa</w:t>
            </w:r>
            <w:proofErr w:type="spellEnd"/>
            <w:r w:rsidRPr="00C42CCE">
              <w:rPr>
                <w:lang w:val="en-US"/>
              </w:rPr>
              <w:t xml:space="preserve"> BOOTP, </w:t>
            </w:r>
            <w:proofErr w:type="spellStart"/>
            <w:r w:rsidRPr="00C42CCE">
              <w:rPr>
                <w:lang w:val="en-US"/>
              </w:rPr>
              <w:t>obsługa</w:t>
            </w:r>
            <w:proofErr w:type="spellEnd"/>
            <w:r w:rsidRPr="00C42CCE">
              <w:rPr>
                <w:lang w:val="en-US"/>
              </w:rPr>
              <w:t xml:space="preserve"> ARP, </w:t>
            </w:r>
            <w:proofErr w:type="spellStart"/>
            <w:r w:rsidRPr="00C42CCE">
              <w:rPr>
                <w:lang w:val="en-US"/>
              </w:rPr>
              <w:t>obsługa</w:t>
            </w:r>
            <w:proofErr w:type="spellEnd"/>
            <w:r w:rsidRPr="00C42CCE">
              <w:rPr>
                <w:lang w:val="en-US"/>
              </w:rPr>
              <w:t xml:space="preserve"> VLAN, </w:t>
            </w:r>
            <w:proofErr w:type="spellStart"/>
            <w:r w:rsidRPr="00C42CCE">
              <w:rPr>
                <w:lang w:val="en-US"/>
              </w:rPr>
              <w:t>automatyczna</w:t>
            </w:r>
            <w:proofErr w:type="spellEnd"/>
            <w:r w:rsidRPr="00C42CCE">
              <w:rPr>
                <w:lang w:val="en-US"/>
              </w:rPr>
              <w:t xml:space="preserve"> </w:t>
            </w:r>
            <w:proofErr w:type="spellStart"/>
            <w:r w:rsidRPr="00C42CCE">
              <w:rPr>
                <w:lang w:val="en-US"/>
              </w:rPr>
              <w:t>funkcja</w:t>
            </w:r>
            <w:proofErr w:type="spellEnd"/>
            <w:r w:rsidRPr="00C42CCE">
              <w:rPr>
                <w:lang w:val="en-US"/>
              </w:rPr>
              <w:t xml:space="preserve"> uplink (auto MDI/MDI-X), </w:t>
            </w:r>
            <w:proofErr w:type="spellStart"/>
            <w:r w:rsidRPr="00C42CCE">
              <w:rPr>
                <w:lang w:val="en-US"/>
              </w:rPr>
              <w:t>nasłuchiwanie</w:t>
            </w:r>
            <w:proofErr w:type="spellEnd"/>
            <w:r w:rsidRPr="00C42CCE">
              <w:rPr>
                <w:lang w:val="en-US"/>
              </w:rPr>
              <w:t xml:space="preserve"> IGMP, </w:t>
            </w:r>
            <w:proofErr w:type="spellStart"/>
            <w:r w:rsidRPr="00C42CCE">
              <w:rPr>
                <w:lang w:val="en-US"/>
              </w:rPr>
              <w:t>obsługa</w:t>
            </w:r>
            <w:proofErr w:type="spellEnd"/>
            <w:r w:rsidRPr="00C42CCE">
              <w:rPr>
                <w:lang w:val="en-US"/>
              </w:rPr>
              <w:t xml:space="preserve"> Syslog, </w:t>
            </w:r>
            <w:proofErr w:type="spellStart"/>
            <w:r w:rsidRPr="00C42CCE">
              <w:rPr>
                <w:lang w:val="en-US"/>
              </w:rPr>
              <w:t>obsługa</w:t>
            </w:r>
            <w:proofErr w:type="spellEnd"/>
            <w:r w:rsidRPr="00C42CCE">
              <w:rPr>
                <w:lang w:val="en-US"/>
              </w:rPr>
              <w:t xml:space="preserve"> </w:t>
            </w:r>
            <w:proofErr w:type="spellStart"/>
            <w:r w:rsidRPr="00C42CCE">
              <w:rPr>
                <w:lang w:val="en-US"/>
              </w:rPr>
              <w:t>DiffServ</w:t>
            </w:r>
            <w:proofErr w:type="spellEnd"/>
            <w:r w:rsidRPr="00C42CCE">
              <w:rPr>
                <w:lang w:val="en-US"/>
              </w:rPr>
              <w:t xml:space="preserve">, Broadcast Storm Control, </w:t>
            </w:r>
            <w:proofErr w:type="spellStart"/>
            <w:r w:rsidRPr="00C42CCE">
              <w:rPr>
                <w:lang w:val="en-US"/>
              </w:rPr>
              <w:t>obsługa</w:t>
            </w:r>
            <w:proofErr w:type="spellEnd"/>
            <w:r w:rsidRPr="00C42CCE">
              <w:rPr>
                <w:lang w:val="en-US"/>
              </w:rPr>
              <w:t xml:space="preserve"> IPv6, </w:t>
            </w:r>
            <w:proofErr w:type="spellStart"/>
            <w:r w:rsidRPr="00C42CCE">
              <w:rPr>
                <w:lang w:val="en-US"/>
              </w:rPr>
              <w:t>kontrola</w:t>
            </w:r>
            <w:proofErr w:type="spellEnd"/>
            <w:r w:rsidRPr="00C42CCE">
              <w:rPr>
                <w:lang w:val="en-US"/>
              </w:rPr>
              <w:t xml:space="preserve"> </w:t>
            </w:r>
            <w:proofErr w:type="spellStart"/>
            <w:r w:rsidRPr="00C42CCE">
              <w:rPr>
                <w:lang w:val="en-US"/>
              </w:rPr>
              <w:t>nad</w:t>
            </w:r>
            <w:proofErr w:type="spellEnd"/>
            <w:r w:rsidRPr="00C42CCE">
              <w:rPr>
                <w:lang w:val="en-US"/>
              </w:rPr>
              <w:t xml:space="preserve"> </w:t>
            </w:r>
            <w:proofErr w:type="spellStart"/>
            <w:r w:rsidRPr="00C42CCE">
              <w:rPr>
                <w:lang w:val="en-US"/>
              </w:rPr>
              <w:t>szturmem</w:t>
            </w:r>
            <w:proofErr w:type="spellEnd"/>
            <w:r w:rsidRPr="00C42CCE">
              <w:rPr>
                <w:lang w:val="en-US"/>
              </w:rPr>
              <w:t xml:space="preserve"> </w:t>
            </w:r>
            <w:proofErr w:type="spellStart"/>
            <w:r w:rsidRPr="00C42CCE">
              <w:rPr>
                <w:lang w:val="en-US"/>
              </w:rPr>
              <w:t>pakietów</w:t>
            </w:r>
            <w:proofErr w:type="spellEnd"/>
            <w:r w:rsidRPr="00C42CCE">
              <w:rPr>
                <w:lang w:val="en-US"/>
              </w:rPr>
              <w:t xml:space="preserve"> multicast, </w:t>
            </w:r>
            <w:proofErr w:type="spellStart"/>
            <w:r w:rsidRPr="00C42CCE">
              <w:rPr>
                <w:lang w:val="en-US"/>
              </w:rPr>
              <w:t>kontrola</w:t>
            </w:r>
            <w:proofErr w:type="spellEnd"/>
            <w:r w:rsidRPr="00C42CCE">
              <w:rPr>
                <w:lang w:val="en-US"/>
              </w:rPr>
              <w:t xml:space="preserve"> </w:t>
            </w:r>
            <w:proofErr w:type="spellStart"/>
            <w:r w:rsidRPr="00C42CCE">
              <w:rPr>
                <w:lang w:val="en-US"/>
              </w:rPr>
              <w:t>nad</w:t>
            </w:r>
            <w:proofErr w:type="spellEnd"/>
            <w:r w:rsidRPr="00C42CCE">
              <w:rPr>
                <w:lang w:val="en-US"/>
              </w:rPr>
              <w:t xml:space="preserve"> </w:t>
            </w:r>
            <w:proofErr w:type="spellStart"/>
            <w:r w:rsidRPr="00C42CCE">
              <w:rPr>
                <w:lang w:val="en-US"/>
              </w:rPr>
              <w:t>szturmem</w:t>
            </w:r>
            <w:proofErr w:type="spellEnd"/>
            <w:r w:rsidRPr="00C42CCE">
              <w:rPr>
                <w:lang w:val="en-US"/>
              </w:rPr>
              <w:t xml:space="preserve"> </w:t>
            </w:r>
            <w:proofErr w:type="spellStart"/>
            <w:r w:rsidRPr="00C42CCE">
              <w:rPr>
                <w:lang w:val="en-US"/>
              </w:rPr>
              <w:t>pakietów</w:t>
            </w:r>
            <w:proofErr w:type="spellEnd"/>
            <w:r w:rsidRPr="00C42CCE">
              <w:rPr>
                <w:lang w:val="en-US"/>
              </w:rPr>
              <w:t xml:space="preserve"> unicast, </w:t>
            </w:r>
            <w:proofErr w:type="spellStart"/>
            <w:r w:rsidRPr="00C42CCE">
              <w:rPr>
                <w:lang w:val="en-US"/>
              </w:rPr>
              <w:t>obsługa</w:t>
            </w:r>
            <w:proofErr w:type="spellEnd"/>
            <w:r w:rsidRPr="00C42CCE">
              <w:rPr>
                <w:lang w:val="en-US"/>
              </w:rPr>
              <w:t xml:space="preserve"> </w:t>
            </w:r>
            <w:proofErr w:type="spellStart"/>
            <w:r w:rsidRPr="00C42CCE">
              <w:rPr>
                <w:lang w:val="en-US"/>
              </w:rPr>
              <w:t>protokołu</w:t>
            </w:r>
            <w:proofErr w:type="spellEnd"/>
            <w:r w:rsidRPr="00C42CCE">
              <w:rPr>
                <w:lang w:val="en-US"/>
              </w:rPr>
              <w:t xml:space="preserve"> Spanning Tree (STP), </w:t>
            </w:r>
            <w:proofErr w:type="spellStart"/>
            <w:r w:rsidRPr="00C42CCE">
              <w:rPr>
                <w:lang w:val="en-US"/>
              </w:rPr>
              <w:t>obsługa</w:t>
            </w:r>
            <w:proofErr w:type="spellEnd"/>
            <w:r w:rsidRPr="00C42CCE">
              <w:rPr>
                <w:lang w:val="en-US"/>
              </w:rPr>
              <w:t xml:space="preserve"> </w:t>
            </w:r>
            <w:proofErr w:type="spellStart"/>
            <w:r w:rsidRPr="00C42CCE">
              <w:rPr>
                <w:lang w:val="en-US"/>
              </w:rPr>
              <w:t>protokołu</w:t>
            </w:r>
            <w:proofErr w:type="spellEnd"/>
            <w:r w:rsidRPr="00C42CCE">
              <w:rPr>
                <w:lang w:val="en-US"/>
              </w:rPr>
              <w:t xml:space="preserve"> Rapid Spanning Tree (RSTP), </w:t>
            </w:r>
            <w:proofErr w:type="spellStart"/>
            <w:r w:rsidRPr="00C42CCE">
              <w:rPr>
                <w:lang w:val="en-US"/>
              </w:rPr>
              <w:t>obsługa</w:t>
            </w:r>
            <w:proofErr w:type="spellEnd"/>
            <w:r w:rsidRPr="00C42CCE">
              <w:rPr>
                <w:lang w:val="en-US"/>
              </w:rPr>
              <w:t xml:space="preserve"> </w:t>
            </w:r>
            <w:proofErr w:type="spellStart"/>
            <w:r w:rsidRPr="00C42CCE">
              <w:rPr>
                <w:lang w:val="en-US"/>
              </w:rPr>
              <w:t>protokołu</w:t>
            </w:r>
            <w:proofErr w:type="spellEnd"/>
            <w:r w:rsidRPr="00C42CCE">
              <w:rPr>
                <w:lang w:val="en-US"/>
              </w:rPr>
              <w:t xml:space="preserve"> Multiple Spanning Tree Protocol (MSTP), </w:t>
            </w:r>
            <w:proofErr w:type="spellStart"/>
            <w:r w:rsidRPr="00C42CCE">
              <w:rPr>
                <w:lang w:val="en-US"/>
              </w:rPr>
              <w:t>nasłuchiwanie</w:t>
            </w:r>
            <w:proofErr w:type="spellEnd"/>
            <w:r w:rsidRPr="00C42CCE">
              <w:rPr>
                <w:lang w:val="en-US"/>
              </w:rPr>
              <w:t xml:space="preserve"> DHCP, </w:t>
            </w:r>
            <w:proofErr w:type="spellStart"/>
            <w:r w:rsidRPr="00C42CCE">
              <w:rPr>
                <w:lang w:val="en-US"/>
              </w:rPr>
              <w:t>obsługa</w:t>
            </w:r>
            <w:proofErr w:type="spellEnd"/>
            <w:r w:rsidRPr="00C42CCE">
              <w:rPr>
                <w:lang w:val="en-US"/>
              </w:rPr>
              <w:t xml:space="preserve"> </w:t>
            </w:r>
            <w:proofErr w:type="spellStart"/>
            <w:r w:rsidRPr="00C42CCE">
              <w:rPr>
                <w:lang w:val="en-US"/>
              </w:rPr>
              <w:t>protokołu</w:t>
            </w:r>
            <w:proofErr w:type="spellEnd"/>
            <w:r w:rsidRPr="00C42CCE">
              <w:rPr>
                <w:lang w:val="en-US"/>
              </w:rPr>
              <w:t xml:space="preserve"> Dynamic </w:t>
            </w:r>
            <w:proofErr w:type="spellStart"/>
            <w:r w:rsidRPr="00C42CCE">
              <w:rPr>
                <w:lang w:val="en-US"/>
              </w:rPr>
              <w:t>Trunking</w:t>
            </w:r>
            <w:proofErr w:type="spellEnd"/>
            <w:r w:rsidRPr="00C42CCE">
              <w:rPr>
                <w:lang w:val="en-US"/>
              </w:rPr>
              <w:t xml:space="preserve"> Protocol (DTP), </w:t>
            </w:r>
            <w:proofErr w:type="spellStart"/>
            <w:r w:rsidRPr="00C42CCE">
              <w:rPr>
                <w:lang w:val="en-US"/>
              </w:rPr>
              <w:t>obsługa</w:t>
            </w:r>
            <w:proofErr w:type="spellEnd"/>
            <w:r w:rsidRPr="00C42CCE">
              <w:rPr>
                <w:lang w:val="en-US"/>
              </w:rPr>
              <w:t xml:space="preserve"> </w:t>
            </w:r>
            <w:proofErr w:type="spellStart"/>
            <w:r w:rsidRPr="00C42CCE">
              <w:rPr>
                <w:lang w:val="en-US"/>
              </w:rPr>
              <w:t>protokołu</w:t>
            </w:r>
            <w:proofErr w:type="spellEnd"/>
            <w:r w:rsidRPr="00C42CCE">
              <w:rPr>
                <w:lang w:val="en-US"/>
              </w:rPr>
              <w:t xml:space="preserve"> Port Aggregation Protocol (</w:t>
            </w:r>
            <w:proofErr w:type="spellStart"/>
            <w:r w:rsidRPr="00C42CCE">
              <w:rPr>
                <w:lang w:val="en-US"/>
              </w:rPr>
              <w:t>PAgP</w:t>
            </w:r>
            <w:proofErr w:type="spellEnd"/>
            <w:r w:rsidRPr="00C42CCE">
              <w:rPr>
                <w:lang w:val="en-US"/>
              </w:rPr>
              <w:t xml:space="preserve">), </w:t>
            </w:r>
            <w:proofErr w:type="spellStart"/>
            <w:r w:rsidRPr="00C42CCE">
              <w:rPr>
                <w:lang w:val="en-US"/>
              </w:rPr>
              <w:t>obsługa</w:t>
            </w:r>
            <w:proofErr w:type="spellEnd"/>
            <w:r w:rsidRPr="00C42CCE">
              <w:rPr>
                <w:lang w:val="en-US"/>
              </w:rPr>
              <w:t xml:space="preserve"> </w:t>
            </w:r>
            <w:proofErr w:type="spellStart"/>
            <w:r w:rsidRPr="00C42CCE">
              <w:rPr>
                <w:lang w:val="en-US"/>
              </w:rPr>
              <w:t>protokołu</w:t>
            </w:r>
            <w:proofErr w:type="spellEnd"/>
            <w:r w:rsidRPr="00C42CCE">
              <w:rPr>
                <w:lang w:val="en-US"/>
              </w:rPr>
              <w:t xml:space="preserve"> Trivial File Transfer Protocol (TFTP), </w:t>
            </w:r>
            <w:proofErr w:type="spellStart"/>
            <w:r w:rsidRPr="00C42CCE">
              <w:rPr>
                <w:lang w:val="en-US"/>
              </w:rPr>
              <w:t>obsługa</w:t>
            </w:r>
            <w:proofErr w:type="spellEnd"/>
            <w:r w:rsidRPr="00C42CCE">
              <w:rPr>
                <w:lang w:val="en-US"/>
              </w:rPr>
              <w:t xml:space="preserve"> list </w:t>
            </w:r>
            <w:proofErr w:type="spellStart"/>
            <w:r w:rsidRPr="00C42CCE">
              <w:rPr>
                <w:lang w:val="en-US"/>
              </w:rPr>
              <w:t>dostępu</w:t>
            </w:r>
            <w:proofErr w:type="spellEnd"/>
            <w:r w:rsidRPr="00C42CCE">
              <w:rPr>
                <w:lang w:val="en-US"/>
              </w:rPr>
              <w:t xml:space="preserve"> (ACL), Quality of Service (QoS), snooping MLD, Dynamic ARP Inspection (DAI), </w:t>
            </w:r>
            <w:proofErr w:type="spellStart"/>
            <w:r w:rsidRPr="00C42CCE">
              <w:rPr>
                <w:lang w:val="en-US"/>
              </w:rPr>
              <w:t>technologia</w:t>
            </w:r>
            <w:proofErr w:type="spellEnd"/>
            <w:r w:rsidRPr="00C42CCE">
              <w:rPr>
                <w:lang w:val="en-US"/>
              </w:rPr>
              <w:t xml:space="preserve"> Cisco </w:t>
            </w:r>
            <w:proofErr w:type="spellStart"/>
            <w:r w:rsidRPr="00C42CCE">
              <w:rPr>
                <w:lang w:val="en-US"/>
              </w:rPr>
              <w:t>EnergyWise</w:t>
            </w:r>
            <w:proofErr w:type="spellEnd"/>
            <w:r w:rsidRPr="00C42CCE">
              <w:rPr>
                <w:lang w:val="en-US"/>
              </w:rPr>
              <w:t xml:space="preserve">, Unicast Reverse Path Forwarding (URPF), Uni-Directional Link Detection (UDLD), Rapid Per-VLAN Spanning Tree Plus (PVRST+), Shaped Round Robin (SRR), </w:t>
            </w:r>
            <w:proofErr w:type="spellStart"/>
            <w:r w:rsidRPr="00C42CCE">
              <w:rPr>
                <w:lang w:val="en-US"/>
              </w:rPr>
              <w:t>obsługuje</w:t>
            </w:r>
            <w:proofErr w:type="spellEnd"/>
            <w:r w:rsidRPr="00C42CCE">
              <w:rPr>
                <w:lang w:val="en-US"/>
              </w:rPr>
              <w:t xml:space="preserve"> LLDP, </w:t>
            </w:r>
            <w:proofErr w:type="spellStart"/>
            <w:r w:rsidRPr="00C42CCE">
              <w:rPr>
                <w:lang w:val="en-US"/>
              </w:rPr>
              <w:t>przekaźnik</w:t>
            </w:r>
            <w:proofErr w:type="spellEnd"/>
            <w:r w:rsidRPr="00C42CCE">
              <w:rPr>
                <w:lang w:val="en-US"/>
              </w:rPr>
              <w:t xml:space="preserve"> DHCP, Link Aggregation Control Protocol (LACP), MAC Address Notification, Remote Switch Port Analyzer (RSPAN), </w:t>
            </w:r>
            <w:proofErr w:type="spellStart"/>
            <w:r w:rsidRPr="00C42CCE">
              <w:rPr>
                <w:lang w:val="en-US"/>
              </w:rPr>
              <w:t>obsługuje</w:t>
            </w:r>
            <w:proofErr w:type="spellEnd"/>
            <w:r w:rsidRPr="00C42CCE">
              <w:rPr>
                <w:lang w:val="en-US"/>
              </w:rPr>
              <w:t xml:space="preserve"> Hot Standby Router Protocol (HSRP), Energy Efficient Ethernet, Management Information Base (MIB), Multicast VLAN Registration (MVR), Strict Priority Queuing (SPQ), Class of Service (</w:t>
            </w:r>
            <w:proofErr w:type="spellStart"/>
            <w:r w:rsidRPr="00C42CCE">
              <w:rPr>
                <w:lang w:val="en-US"/>
              </w:rPr>
              <w:t>CoS</w:t>
            </w:r>
            <w:proofErr w:type="spellEnd"/>
            <w:r w:rsidRPr="00C42CCE">
              <w:rPr>
                <w:lang w:val="en-US"/>
              </w:rPr>
              <w:t xml:space="preserve">), Cisco </w:t>
            </w:r>
            <w:proofErr w:type="spellStart"/>
            <w:r w:rsidRPr="00C42CCE">
              <w:rPr>
                <w:lang w:val="en-US"/>
              </w:rPr>
              <w:t>FlexStack</w:t>
            </w:r>
            <w:proofErr w:type="spellEnd"/>
            <w:r w:rsidRPr="00C42CCE">
              <w:rPr>
                <w:lang w:val="en-US"/>
              </w:rPr>
              <w:t xml:space="preserve"> Plus, </w:t>
            </w:r>
            <w:proofErr w:type="spellStart"/>
            <w:r w:rsidRPr="00C42CCE">
              <w:rPr>
                <w:lang w:val="en-US"/>
              </w:rPr>
              <w:t>obsługuje</w:t>
            </w:r>
            <w:proofErr w:type="spellEnd"/>
            <w:r w:rsidRPr="00C42CCE">
              <w:rPr>
                <w:lang w:val="en-US"/>
              </w:rPr>
              <w:t xml:space="preserve"> </w:t>
            </w:r>
            <w:proofErr w:type="spellStart"/>
            <w:r w:rsidRPr="00C42CCE">
              <w:rPr>
                <w:lang w:val="en-US"/>
              </w:rPr>
              <w:t>DiffServ</w:t>
            </w:r>
            <w:proofErr w:type="spellEnd"/>
            <w:r w:rsidRPr="00C42CCE">
              <w:rPr>
                <w:lang w:val="en-US"/>
              </w:rPr>
              <w:t xml:space="preserve"> Code Point (DSCP)</w:t>
            </w:r>
          </w:p>
          <w:p w14:paraId="589DFAE9" w14:textId="725CFC10" w:rsidR="00CD4A5F" w:rsidRPr="00C42CCE" w:rsidRDefault="00CD4A5F" w:rsidP="00CD4A5F">
            <w:pPr>
              <w:jc w:val="both"/>
              <w:rPr>
                <w:lang w:val="en-US"/>
              </w:rPr>
            </w:pPr>
            <w:proofErr w:type="spellStart"/>
            <w:r w:rsidRPr="00C42CCE">
              <w:rPr>
                <w:lang w:val="en-US"/>
              </w:rPr>
              <w:lastRenderedPageBreak/>
              <w:t>Zgodność</w:t>
            </w:r>
            <w:proofErr w:type="spellEnd"/>
            <w:r w:rsidRPr="00C42CCE">
              <w:rPr>
                <w:lang w:val="en-US"/>
              </w:rPr>
              <w:t xml:space="preserve"> z </w:t>
            </w:r>
            <w:proofErr w:type="spellStart"/>
            <w:r w:rsidRPr="00C42CCE">
              <w:rPr>
                <w:lang w:val="en-US"/>
              </w:rPr>
              <w:t>normami</w:t>
            </w:r>
            <w:proofErr w:type="spellEnd"/>
            <w:r w:rsidRPr="00C42CCE">
              <w:rPr>
                <w:lang w:val="en-US"/>
              </w:rPr>
              <w:t>:</w:t>
            </w:r>
            <w:r w:rsidRPr="00C42CCE">
              <w:rPr>
                <w:lang w:val="en-US"/>
              </w:rPr>
              <w:tab/>
              <w:t>IEEE 802.3, IEEE 802.3u, IEEE 802.3z, IEEE 802.1D, IEEE 802.1Q, IEEE 802.3ab, IEEE 802.1p, IEEE 802.3af, IEEE 802.3x, IEEE 802.3ad (LACP), IEEE 802.1w, IEEE 802.1x, IEEE 802.3ae, IEEE 802.1s, IEEE 802.3ah, IEEE 802.1ab (LLDP), IEEE 802.3at, IEEE 802.3az, IEEE 802.1AX</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3FAF998E" w14:textId="77777777" w:rsidR="00CD4A5F" w:rsidRPr="00C42CCE" w:rsidRDefault="00CD4A5F" w:rsidP="00F32994">
            <w:pPr>
              <w:rPr>
                <w:i/>
                <w:lang w:val="en-US"/>
              </w:rPr>
            </w:pPr>
          </w:p>
        </w:tc>
      </w:tr>
      <w:tr w:rsidR="00CD4A5F" w:rsidRPr="00222978" w14:paraId="49C1CD35" w14:textId="77777777" w:rsidTr="00F32994">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734A7EA2" w14:textId="77777777" w:rsidR="00CD4A5F" w:rsidRPr="00C42CCE" w:rsidRDefault="00CD4A5F" w:rsidP="00FE1C62">
            <w:pPr>
              <w:numPr>
                <w:ilvl w:val="0"/>
                <w:numId w:val="37"/>
              </w:numPr>
              <w:ind w:left="452" w:hanging="268"/>
              <w:rPr>
                <w:b/>
                <w:bCs/>
                <w:lang w:val="en-U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0E29652B" w14:textId="03E2D26E" w:rsidR="00CD4A5F" w:rsidRPr="00CD4A5F" w:rsidRDefault="00CD4A5F" w:rsidP="00CD4A5F">
            <w:pPr>
              <w:jc w:val="both"/>
            </w:pPr>
            <w:r w:rsidRPr="00CD4A5F">
              <w:t>Procesor: 600 MHz</w:t>
            </w:r>
          </w:p>
          <w:p w14:paraId="651ADFE9" w14:textId="7954150C" w:rsidR="00CD4A5F" w:rsidRPr="00CD4A5F" w:rsidRDefault="00CD4A5F" w:rsidP="00CD4A5F">
            <w:pPr>
              <w:jc w:val="both"/>
            </w:pPr>
            <w:r w:rsidRPr="00CD4A5F">
              <w:t>RAM:</w:t>
            </w:r>
            <w:r>
              <w:t xml:space="preserve"> </w:t>
            </w:r>
            <w:r w:rsidRPr="00CD4A5F">
              <w:t>512 MB</w:t>
            </w:r>
          </w:p>
          <w:p w14:paraId="530CDDD0" w14:textId="77777777" w:rsidR="00CD4A5F" w:rsidRPr="00CD4A5F" w:rsidRDefault="00CD4A5F" w:rsidP="00CD4A5F">
            <w:pPr>
              <w:jc w:val="both"/>
            </w:pPr>
            <w:r w:rsidRPr="00CD4A5F">
              <w:t>Pamięć fleszowa:</w:t>
            </w:r>
            <w:r w:rsidRPr="00CD4A5F">
              <w:tab/>
              <w:t>128 MB</w:t>
            </w:r>
          </w:p>
          <w:p w14:paraId="0BE90E1B" w14:textId="21AC51F1" w:rsidR="00CD4A5F" w:rsidRPr="00CD4A5F" w:rsidRDefault="00CD4A5F" w:rsidP="00CD4A5F">
            <w:pPr>
              <w:jc w:val="both"/>
            </w:pPr>
            <w:r w:rsidRPr="00CD4A5F">
              <w:t>Wskaźniki statusu:</w:t>
            </w:r>
            <w:r>
              <w:t xml:space="preserve"> </w:t>
            </w:r>
            <w:r w:rsidRPr="00CD4A5F">
              <w:t>Szybkość transmisji portu, tryb dupleksu portu, system, status, RPS (</w:t>
            </w:r>
            <w:proofErr w:type="spellStart"/>
            <w:r w:rsidRPr="00CD4A5F">
              <w:t>Redundant</w:t>
            </w:r>
            <w:proofErr w:type="spellEnd"/>
            <w:r w:rsidRPr="00CD4A5F">
              <w:t xml:space="preserve"> Power Supply) dodatkowy zasilacz, </w:t>
            </w:r>
            <w:proofErr w:type="spellStart"/>
            <w:r w:rsidRPr="00CD4A5F">
              <w:t>PoE</w:t>
            </w:r>
            <w:proofErr w:type="spellEnd"/>
            <w:r w:rsidRPr="00CD4A5F">
              <w:t>, łącze/aktywność</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06CEE207" w14:textId="77777777" w:rsidR="00CD4A5F" w:rsidRPr="00222978" w:rsidRDefault="00CD4A5F" w:rsidP="00F32994">
            <w:pPr>
              <w:rPr>
                <w:i/>
              </w:rPr>
            </w:pPr>
          </w:p>
        </w:tc>
      </w:tr>
      <w:tr w:rsidR="00CD4A5F" w:rsidRPr="00222978" w14:paraId="54ABF721" w14:textId="77777777" w:rsidTr="00F32994">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00075733" w14:textId="77777777" w:rsidR="00CD4A5F" w:rsidRPr="00E02A10" w:rsidRDefault="00CD4A5F" w:rsidP="00FE1C62">
            <w:pPr>
              <w:numPr>
                <w:ilvl w:val="0"/>
                <w:numId w:val="37"/>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5938E075" w14:textId="77777777" w:rsidR="00CD4A5F" w:rsidRPr="00CD4A5F" w:rsidRDefault="00CD4A5F" w:rsidP="00CD4A5F">
            <w:pPr>
              <w:jc w:val="both"/>
            </w:pPr>
            <w:r w:rsidRPr="00CD4A5F">
              <w:t>Rozszerzenie / połączenie</w:t>
            </w:r>
          </w:p>
          <w:p w14:paraId="7607E110" w14:textId="11EBAE27" w:rsidR="00CD4A5F" w:rsidRPr="00CD4A5F" w:rsidRDefault="00CD4A5F" w:rsidP="00CD4A5F">
            <w:pPr>
              <w:jc w:val="both"/>
            </w:pPr>
            <w:r w:rsidRPr="00CD4A5F">
              <w:t>Interfejsy:</w:t>
            </w:r>
            <w:r>
              <w:t xml:space="preserve"> </w:t>
            </w:r>
            <w:r w:rsidRPr="00CD4A5F">
              <w:t>48 x 1000Base-T RJ-45 12 portów (</w:t>
            </w:r>
            <w:proofErr w:type="spellStart"/>
            <w:r w:rsidRPr="00CD4A5F">
              <w:t>PoE</w:t>
            </w:r>
            <w:proofErr w:type="spellEnd"/>
            <w:r w:rsidRPr="00CD4A5F">
              <w:t>+) / 24 porty (</w:t>
            </w:r>
            <w:proofErr w:type="spellStart"/>
            <w:r w:rsidRPr="00CD4A5F">
              <w:t>PoE</w:t>
            </w:r>
            <w:proofErr w:type="spellEnd"/>
            <w:r w:rsidRPr="00CD4A5F">
              <w:t>)</w:t>
            </w:r>
          </w:p>
          <w:p w14:paraId="2752069E" w14:textId="77777777" w:rsidR="00CD4A5F" w:rsidRPr="00CD4A5F" w:rsidRDefault="00CD4A5F" w:rsidP="00CD4A5F">
            <w:pPr>
              <w:jc w:val="both"/>
            </w:pPr>
            <w:r w:rsidRPr="00CD4A5F">
              <w:t>1 x konsola RJ-45</w:t>
            </w:r>
          </w:p>
          <w:p w14:paraId="10D4B325" w14:textId="77777777" w:rsidR="00CD4A5F" w:rsidRPr="00CD4A5F" w:rsidRDefault="00CD4A5F" w:rsidP="00CD4A5F">
            <w:pPr>
              <w:jc w:val="both"/>
            </w:pPr>
            <w:r w:rsidRPr="00CD4A5F">
              <w:t xml:space="preserve">1 x mini-USB </w:t>
            </w:r>
            <w:proofErr w:type="spellStart"/>
            <w:r w:rsidRPr="00CD4A5F">
              <w:t>Type</w:t>
            </w:r>
            <w:proofErr w:type="spellEnd"/>
            <w:r w:rsidRPr="00CD4A5F">
              <w:t xml:space="preserve"> B tak</w:t>
            </w:r>
          </w:p>
          <w:p w14:paraId="4AE93A74" w14:textId="77777777" w:rsidR="00CD4A5F" w:rsidRPr="00C42CCE" w:rsidRDefault="00CD4A5F" w:rsidP="00CD4A5F">
            <w:pPr>
              <w:jc w:val="both"/>
              <w:rPr>
                <w:lang w:val="en-US"/>
              </w:rPr>
            </w:pPr>
            <w:r w:rsidRPr="00C42CCE">
              <w:rPr>
                <w:lang w:val="en-US"/>
              </w:rPr>
              <w:t>1 x USB Type A</w:t>
            </w:r>
          </w:p>
          <w:p w14:paraId="70744DD4" w14:textId="77777777" w:rsidR="00CD4A5F" w:rsidRPr="00C42CCE" w:rsidRDefault="00CD4A5F" w:rsidP="00CD4A5F">
            <w:pPr>
              <w:jc w:val="both"/>
              <w:rPr>
                <w:lang w:val="en-US"/>
              </w:rPr>
            </w:pPr>
            <w:r w:rsidRPr="00C42CCE">
              <w:rPr>
                <w:lang w:val="en-US"/>
              </w:rPr>
              <w:t xml:space="preserve">1 x 100Base-TX RJ-45 </w:t>
            </w:r>
            <w:proofErr w:type="spellStart"/>
            <w:r w:rsidRPr="00C42CCE">
              <w:rPr>
                <w:lang w:val="en-US"/>
              </w:rPr>
              <w:t>tak</w:t>
            </w:r>
            <w:proofErr w:type="spellEnd"/>
          </w:p>
          <w:p w14:paraId="38DAA81D" w14:textId="77777777" w:rsidR="00CD4A5F" w:rsidRPr="00CD4A5F" w:rsidRDefault="00CD4A5F" w:rsidP="00CD4A5F">
            <w:pPr>
              <w:jc w:val="both"/>
            </w:pPr>
            <w:r w:rsidRPr="00CD4A5F">
              <w:t xml:space="preserve">2 x SFP+ </w:t>
            </w:r>
            <w:proofErr w:type="spellStart"/>
            <w:r w:rsidRPr="00CD4A5F">
              <w:t>uplink</w:t>
            </w:r>
            <w:proofErr w:type="spellEnd"/>
          </w:p>
          <w:p w14:paraId="34A8E2AB" w14:textId="1DFEE6FF" w:rsidR="00CD4A5F" w:rsidRPr="00CD4A5F" w:rsidRDefault="00CD4A5F" w:rsidP="00CD4A5F">
            <w:pPr>
              <w:jc w:val="both"/>
            </w:pPr>
            <w:r w:rsidRPr="00CD4A5F">
              <w:t>Gniazda rozszerzeń:</w:t>
            </w:r>
            <w:r>
              <w:t xml:space="preserve"> </w:t>
            </w:r>
            <w:r w:rsidRPr="00CD4A5F">
              <w:t>1 (całkowity) / 1 (wolna) x slot modułu do łączenia kaskadowego</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4E0C9B3B" w14:textId="77777777" w:rsidR="00CD4A5F" w:rsidRPr="00222978" w:rsidRDefault="00CD4A5F" w:rsidP="00F32994">
            <w:pPr>
              <w:rPr>
                <w:i/>
              </w:rPr>
            </w:pPr>
          </w:p>
        </w:tc>
      </w:tr>
      <w:tr w:rsidR="00CD4A5F" w:rsidRPr="00222978" w14:paraId="795995CF" w14:textId="77777777" w:rsidTr="00F32994">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58A5DDBA" w14:textId="77777777" w:rsidR="00CD4A5F" w:rsidRPr="00E02A10" w:rsidRDefault="00CD4A5F" w:rsidP="00FE1C62">
            <w:pPr>
              <w:numPr>
                <w:ilvl w:val="0"/>
                <w:numId w:val="37"/>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1ADAA301" w14:textId="68762B8D" w:rsidR="00CD4A5F" w:rsidRPr="00CD4A5F" w:rsidRDefault="00CD4A5F" w:rsidP="00CD4A5F">
            <w:pPr>
              <w:jc w:val="both"/>
            </w:pPr>
            <w:r w:rsidRPr="00CD4A5F">
              <w:t>Zasilacz:</w:t>
            </w:r>
            <w:r>
              <w:t xml:space="preserve"> </w:t>
            </w:r>
            <w:r w:rsidRPr="00CD4A5F">
              <w:t>Adapter mocy wewnętrznej</w:t>
            </w:r>
          </w:p>
          <w:p w14:paraId="50AC0C58" w14:textId="56792DF7" w:rsidR="00CD4A5F" w:rsidRPr="00F32994" w:rsidRDefault="00CD4A5F" w:rsidP="00CD4A5F">
            <w:pPr>
              <w:jc w:val="both"/>
            </w:pPr>
            <w:r w:rsidRPr="00CD4A5F">
              <w:t>Zasilanie nadmiarowe:</w:t>
            </w:r>
            <w:r w:rsidR="006D5EC1">
              <w:t xml:space="preserve"> </w:t>
            </w:r>
            <w:r w:rsidRPr="00F32994">
              <w:t>Opcja</w:t>
            </w:r>
          </w:p>
          <w:p w14:paraId="73626189" w14:textId="5AB43806" w:rsidR="00CD4A5F" w:rsidRPr="00CD4A5F" w:rsidRDefault="00CD4A5F" w:rsidP="00CD4A5F">
            <w:pPr>
              <w:jc w:val="both"/>
            </w:pPr>
            <w:r w:rsidRPr="00F32994">
              <w:t xml:space="preserve">Wymagane napięcie: AC 120/230 V (50/60 </w:t>
            </w:r>
            <w:proofErr w:type="spellStart"/>
            <w:r w:rsidRPr="00F32994">
              <w:t>Hz</w:t>
            </w:r>
            <w:proofErr w:type="spellEnd"/>
            <w:r w:rsidRPr="00F32994">
              <w:t>)</w:t>
            </w:r>
          </w:p>
          <w:p w14:paraId="2044AF3F" w14:textId="0930094A" w:rsidR="00CD4A5F" w:rsidRPr="00CD4A5F" w:rsidRDefault="00CD4A5F" w:rsidP="00CD4A5F">
            <w:pPr>
              <w:jc w:val="both"/>
            </w:pPr>
            <w:r w:rsidRPr="00CD4A5F">
              <w:t>Zużycie energii w trybie aktywności:</w:t>
            </w:r>
            <w:r>
              <w:t xml:space="preserve"> </w:t>
            </w:r>
            <w:r w:rsidRPr="00CD4A5F">
              <w:t>45.7 wat</w:t>
            </w:r>
          </w:p>
          <w:p w14:paraId="6E38016F" w14:textId="12E11894" w:rsidR="00CD4A5F" w:rsidRPr="00CD4A5F" w:rsidRDefault="00CD4A5F" w:rsidP="00CD4A5F">
            <w:pPr>
              <w:jc w:val="both"/>
            </w:pPr>
            <w:r w:rsidRPr="00CD4A5F">
              <w:t>Charakterystyka:</w:t>
            </w:r>
            <w:r w:rsidRPr="00CD4A5F">
              <w:tab/>
              <w:t>Złącze zasilacza nadmiarowego (RPS)</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759BE97F" w14:textId="77777777" w:rsidR="00CD4A5F" w:rsidRPr="00222978" w:rsidRDefault="00CD4A5F" w:rsidP="00F32994">
            <w:pPr>
              <w:rPr>
                <w:i/>
              </w:rPr>
            </w:pPr>
          </w:p>
        </w:tc>
      </w:tr>
      <w:tr w:rsidR="00CD4A5F" w:rsidRPr="00222978" w14:paraId="03927843" w14:textId="77777777" w:rsidTr="00F32994">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399ABFA2" w14:textId="77777777" w:rsidR="00CD4A5F" w:rsidRPr="00E02A10" w:rsidRDefault="00CD4A5F" w:rsidP="00FE1C62">
            <w:pPr>
              <w:numPr>
                <w:ilvl w:val="0"/>
                <w:numId w:val="37"/>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1AE02685" w14:textId="77777777" w:rsidR="00CD4A5F" w:rsidRPr="00F32994" w:rsidRDefault="00CD4A5F" w:rsidP="00CD4A5F">
            <w:pPr>
              <w:jc w:val="both"/>
              <w:rPr>
                <w:lang w:val="en-US"/>
              </w:rPr>
            </w:pPr>
            <w:r w:rsidRPr="00F32994">
              <w:rPr>
                <w:lang w:val="en-US"/>
              </w:rPr>
              <w:t>MTBF:</w:t>
            </w:r>
            <w:r w:rsidRPr="00F32994">
              <w:rPr>
                <w:lang w:val="en-US"/>
              </w:rPr>
              <w:tab/>
              <w:t xml:space="preserve">277,960 </w:t>
            </w:r>
            <w:proofErr w:type="spellStart"/>
            <w:r w:rsidRPr="00F32994">
              <w:rPr>
                <w:lang w:val="en-US"/>
              </w:rPr>
              <w:t>godziny</w:t>
            </w:r>
            <w:proofErr w:type="spellEnd"/>
          </w:p>
          <w:p w14:paraId="243274D0" w14:textId="19921FF4" w:rsidR="00CD4A5F" w:rsidRPr="00F32994" w:rsidRDefault="00CD4A5F" w:rsidP="00CD4A5F">
            <w:pPr>
              <w:jc w:val="both"/>
              <w:rPr>
                <w:lang w:val="en-US"/>
              </w:rPr>
            </w:pPr>
            <w:proofErr w:type="spellStart"/>
            <w:r w:rsidRPr="00F32994">
              <w:rPr>
                <w:lang w:val="en-US"/>
              </w:rPr>
              <w:t>Zgodność</w:t>
            </w:r>
            <w:proofErr w:type="spellEnd"/>
            <w:r w:rsidRPr="00F32994">
              <w:rPr>
                <w:lang w:val="en-US"/>
              </w:rPr>
              <w:t xml:space="preserve"> z </w:t>
            </w:r>
            <w:proofErr w:type="spellStart"/>
            <w:r w:rsidRPr="00F32994">
              <w:rPr>
                <w:lang w:val="en-US"/>
              </w:rPr>
              <w:t>normami</w:t>
            </w:r>
            <w:proofErr w:type="spellEnd"/>
            <w:r w:rsidRPr="00F32994">
              <w:rPr>
                <w:lang w:val="en-US"/>
              </w:rPr>
              <w:t xml:space="preserve">: CISPR 22 </w:t>
            </w:r>
            <w:proofErr w:type="spellStart"/>
            <w:r w:rsidRPr="00F32994">
              <w:rPr>
                <w:lang w:val="en-US"/>
              </w:rPr>
              <w:t>Klasa</w:t>
            </w:r>
            <w:proofErr w:type="spellEnd"/>
            <w:r w:rsidRPr="00F32994">
              <w:rPr>
                <w:lang w:val="en-US"/>
              </w:rPr>
              <w:t xml:space="preserve"> A, BSMI CNS 13438 Class A, CISPR 24, EN 61000-3-2, EN 61000-3-3, EN55024, EN55022 </w:t>
            </w:r>
            <w:proofErr w:type="spellStart"/>
            <w:r w:rsidRPr="00F32994">
              <w:rPr>
                <w:lang w:val="en-US"/>
              </w:rPr>
              <w:t>Klasa</w:t>
            </w:r>
            <w:proofErr w:type="spellEnd"/>
            <w:r w:rsidRPr="00F32994">
              <w:rPr>
                <w:lang w:val="en-US"/>
              </w:rPr>
              <w:t xml:space="preserve"> A, AS/NZS 60950-1, ICES-003 </w:t>
            </w:r>
            <w:proofErr w:type="spellStart"/>
            <w:r w:rsidRPr="00F32994">
              <w:rPr>
                <w:lang w:val="en-US"/>
              </w:rPr>
              <w:t>Klasa</w:t>
            </w:r>
            <w:proofErr w:type="spellEnd"/>
            <w:r w:rsidRPr="00F32994">
              <w:rPr>
                <w:lang w:val="en-US"/>
              </w:rPr>
              <w:t xml:space="preserve"> A, RoHS, FCC CFR47 Part 15, UL 60950-1 Second Edition, CSA C22.2 No. 60950-1 Second Edition, EN 60950-1 Second Edition, IEC 60950-1 Second Edition, VCCI Class A, KN24, KN22 Class A, RoHS 2011/65/EU, EN 300386</w:t>
            </w:r>
          </w:p>
          <w:p w14:paraId="0B939145" w14:textId="77777777" w:rsidR="00CD4A5F" w:rsidRPr="00F32994" w:rsidRDefault="00CD4A5F" w:rsidP="00CD4A5F">
            <w:pPr>
              <w:jc w:val="both"/>
              <w:rPr>
                <w:lang w:val="en-US"/>
              </w:rPr>
            </w:pPr>
            <w:proofErr w:type="spellStart"/>
            <w:r w:rsidRPr="00F32994">
              <w:rPr>
                <w:lang w:val="en-US"/>
              </w:rPr>
              <w:t>Wyposażenie</w:t>
            </w:r>
            <w:proofErr w:type="spellEnd"/>
            <w:r w:rsidRPr="00F32994">
              <w:rPr>
                <w:lang w:val="en-US"/>
              </w:rPr>
              <w:t xml:space="preserve">: </w:t>
            </w:r>
          </w:p>
          <w:p w14:paraId="3EB827C1" w14:textId="2747E11B" w:rsidR="00CD4A5F" w:rsidRPr="00F32994" w:rsidRDefault="00CD4A5F" w:rsidP="00CD4A5F">
            <w:pPr>
              <w:jc w:val="both"/>
              <w:rPr>
                <w:lang w:val="en-US"/>
              </w:rPr>
            </w:pPr>
            <w:r w:rsidRPr="00F32994">
              <w:rPr>
                <w:lang w:val="en-US"/>
              </w:rPr>
              <w:t xml:space="preserve">2 </w:t>
            </w:r>
            <w:proofErr w:type="spellStart"/>
            <w:r w:rsidRPr="00F32994">
              <w:rPr>
                <w:lang w:val="en-US"/>
              </w:rPr>
              <w:t>szt</w:t>
            </w:r>
            <w:proofErr w:type="spellEnd"/>
            <w:r w:rsidRPr="00F32994">
              <w:rPr>
                <w:lang w:val="en-US"/>
              </w:rPr>
              <w:t xml:space="preserve">. Catalyst 2960-X </w:t>
            </w:r>
            <w:proofErr w:type="spellStart"/>
            <w:r w:rsidRPr="00F32994">
              <w:rPr>
                <w:lang w:val="en-US"/>
              </w:rPr>
              <w:t>FlexStack</w:t>
            </w:r>
            <w:proofErr w:type="spellEnd"/>
            <w:r w:rsidRPr="00F32994">
              <w:rPr>
                <w:lang w:val="en-US"/>
              </w:rPr>
              <w:t xml:space="preserve"> Plus Stacking Module optional</w:t>
            </w:r>
          </w:p>
          <w:p w14:paraId="39D9E8F0" w14:textId="77777777" w:rsidR="00CD4A5F" w:rsidRPr="00F32994" w:rsidRDefault="00CD4A5F" w:rsidP="00CD4A5F">
            <w:pPr>
              <w:jc w:val="both"/>
            </w:pPr>
            <w:r w:rsidRPr="00F32994">
              <w:t>EAN: 3609740149023</w:t>
            </w:r>
          </w:p>
          <w:p w14:paraId="77CA0026" w14:textId="77777777" w:rsidR="00CD4A5F" w:rsidRPr="00F32994" w:rsidRDefault="00CD4A5F" w:rsidP="00CD4A5F">
            <w:pPr>
              <w:jc w:val="both"/>
            </w:pPr>
            <w:r w:rsidRPr="00F32994">
              <w:t xml:space="preserve">4 szt. Cisco </w:t>
            </w:r>
            <w:proofErr w:type="spellStart"/>
            <w:r w:rsidRPr="00F32994">
              <w:t>Bladeswitch</w:t>
            </w:r>
            <w:proofErr w:type="spellEnd"/>
            <w:r w:rsidRPr="00F32994">
              <w:t xml:space="preserve"> kabel sieciowy Czarny 0,5 m</w:t>
            </w:r>
          </w:p>
          <w:p w14:paraId="1B749E27" w14:textId="77777777" w:rsidR="00CD4A5F" w:rsidRPr="00F32994" w:rsidRDefault="00CD4A5F" w:rsidP="00CD4A5F">
            <w:pPr>
              <w:jc w:val="both"/>
            </w:pPr>
            <w:r w:rsidRPr="00F32994">
              <w:t>EAN: 882658181429</w:t>
            </w:r>
          </w:p>
          <w:p w14:paraId="00B68BA3" w14:textId="3E7FED29" w:rsidR="00CD4A5F" w:rsidRPr="00F32994" w:rsidRDefault="00CD4A5F" w:rsidP="00CD4A5F">
            <w:pPr>
              <w:jc w:val="both"/>
            </w:pPr>
            <w:r w:rsidRPr="00F32994">
              <w:t>8 szt. modułu/wkładki SFP+ Cisco SFP-10G-LR</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7617A143" w14:textId="77777777" w:rsidR="00CD4A5F" w:rsidRPr="00222978" w:rsidRDefault="00CD4A5F" w:rsidP="00F32994">
            <w:pPr>
              <w:rPr>
                <w:i/>
              </w:rPr>
            </w:pPr>
          </w:p>
        </w:tc>
      </w:tr>
      <w:tr w:rsidR="00CD4A5F" w:rsidRPr="00222978" w14:paraId="6B6CDAA3" w14:textId="77777777" w:rsidTr="00F32994">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76EB9384" w14:textId="77777777" w:rsidR="00CD4A5F" w:rsidRPr="00E02A10" w:rsidRDefault="00CD4A5F" w:rsidP="00FE1C62">
            <w:pPr>
              <w:numPr>
                <w:ilvl w:val="0"/>
                <w:numId w:val="37"/>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0FFE99D2" w14:textId="77777777" w:rsidR="00CD4A5F" w:rsidRPr="00F32994" w:rsidRDefault="00CD4A5F" w:rsidP="00CD4A5F">
            <w:pPr>
              <w:jc w:val="both"/>
            </w:pPr>
            <w:r w:rsidRPr="00F32994">
              <w:t>Oprogramowanie / Wymagania systemowe</w:t>
            </w:r>
          </w:p>
          <w:p w14:paraId="46871993" w14:textId="38179F64" w:rsidR="00CD4A5F" w:rsidRPr="00F32994" w:rsidRDefault="00CD4A5F" w:rsidP="00CD4A5F">
            <w:pPr>
              <w:jc w:val="both"/>
            </w:pPr>
            <w:r w:rsidRPr="00F32994">
              <w:t>Dołączone oprogramowanie: Cisco IOS LAN Base</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47ED0886" w14:textId="77777777" w:rsidR="00CD4A5F" w:rsidRPr="00222978" w:rsidRDefault="00CD4A5F" w:rsidP="00F32994">
            <w:pPr>
              <w:rPr>
                <w:i/>
              </w:rPr>
            </w:pPr>
          </w:p>
        </w:tc>
      </w:tr>
      <w:tr w:rsidR="00CD4A5F" w:rsidRPr="00222978" w14:paraId="24633DAF" w14:textId="77777777" w:rsidTr="00F32994">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61443C5C" w14:textId="77777777" w:rsidR="00CD4A5F" w:rsidRPr="00E02A10" w:rsidRDefault="00CD4A5F" w:rsidP="00FE1C62">
            <w:pPr>
              <w:numPr>
                <w:ilvl w:val="0"/>
                <w:numId w:val="37"/>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2714CC72" w14:textId="77777777" w:rsidR="00CD4A5F" w:rsidRPr="00F32994" w:rsidRDefault="00CD4A5F" w:rsidP="00CD4A5F">
            <w:pPr>
              <w:jc w:val="both"/>
            </w:pPr>
            <w:r w:rsidRPr="00F32994">
              <w:t>Wymiary i waga</w:t>
            </w:r>
          </w:p>
          <w:p w14:paraId="63F3F7C5" w14:textId="5B81A94E" w:rsidR="00CD4A5F" w:rsidRPr="00F32994" w:rsidRDefault="00CD4A5F" w:rsidP="00CD4A5F">
            <w:pPr>
              <w:jc w:val="both"/>
            </w:pPr>
            <w:r w:rsidRPr="00F32994">
              <w:t>Szerokość: 44.5 cm</w:t>
            </w:r>
          </w:p>
          <w:p w14:paraId="21752FE9" w14:textId="41909D12" w:rsidR="00CD4A5F" w:rsidRPr="00F32994" w:rsidRDefault="00CD4A5F" w:rsidP="00CD4A5F">
            <w:pPr>
              <w:jc w:val="both"/>
            </w:pPr>
            <w:r w:rsidRPr="00F32994">
              <w:t>Głębokość: 36.8 cm</w:t>
            </w:r>
          </w:p>
          <w:p w14:paraId="27BBD457" w14:textId="204278CF" w:rsidR="00CD4A5F" w:rsidRPr="00F32994" w:rsidRDefault="00CD4A5F" w:rsidP="00CD4A5F">
            <w:pPr>
              <w:jc w:val="both"/>
            </w:pPr>
            <w:r w:rsidRPr="00F32994">
              <w:t>Wysokość: 4.5 cm</w:t>
            </w:r>
          </w:p>
          <w:p w14:paraId="6D5BF1E9" w14:textId="687C735C" w:rsidR="00CD4A5F" w:rsidRPr="00F32994" w:rsidRDefault="00CD4A5F" w:rsidP="00F32994">
            <w:pPr>
              <w:jc w:val="both"/>
            </w:pPr>
            <w:r w:rsidRPr="00F32994">
              <w:t>Waga: 5.8 kg</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7B5C70E0" w14:textId="77777777" w:rsidR="00CD4A5F" w:rsidRPr="00222978" w:rsidRDefault="00CD4A5F" w:rsidP="00F32994">
            <w:pPr>
              <w:rPr>
                <w:i/>
              </w:rPr>
            </w:pPr>
          </w:p>
        </w:tc>
      </w:tr>
      <w:tr w:rsidR="00CD4A5F" w:rsidRPr="00222978" w14:paraId="69DB9B41" w14:textId="77777777" w:rsidTr="00F32994">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0E42233E" w14:textId="77777777" w:rsidR="00CD4A5F" w:rsidRPr="00E02A10" w:rsidRDefault="00CD4A5F" w:rsidP="00FE1C62">
            <w:pPr>
              <w:numPr>
                <w:ilvl w:val="0"/>
                <w:numId w:val="37"/>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4A6F8E0C" w14:textId="77777777" w:rsidR="00CD4A5F" w:rsidRPr="00F32994" w:rsidRDefault="00CD4A5F" w:rsidP="00CD4A5F">
            <w:pPr>
              <w:jc w:val="both"/>
            </w:pPr>
            <w:r w:rsidRPr="00F32994">
              <w:t>Gwarancja producenta</w:t>
            </w:r>
          </w:p>
          <w:p w14:paraId="34A92E0A" w14:textId="6A5E7037" w:rsidR="00CD4A5F" w:rsidRPr="00F32994" w:rsidRDefault="00CD4A5F" w:rsidP="00CD4A5F">
            <w:pPr>
              <w:jc w:val="both"/>
            </w:pPr>
            <w:r w:rsidRPr="00F32994">
              <w:t>Obsługa i wsparcie: Gwarancja ograniczona - zaawansowana wymiana części</w:t>
            </w:r>
            <w:r w:rsidR="001734D7">
              <w:t xml:space="preserve">, </w:t>
            </w:r>
            <w:r w:rsidRPr="00F32994">
              <w:t>czas reakcji: następny dzień roboczy</w:t>
            </w:r>
          </w:p>
          <w:p w14:paraId="571B42D6" w14:textId="1F374A95" w:rsidR="00CD4A5F" w:rsidRPr="00F32994" w:rsidRDefault="00CD4A5F" w:rsidP="00F32994">
            <w:pPr>
              <w:jc w:val="both"/>
            </w:pPr>
            <w:r w:rsidRPr="00F32994">
              <w:t>Wsparcie techniczne - konsultacja - 90 dni</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4BDFF58A" w14:textId="77777777" w:rsidR="00CD4A5F" w:rsidRPr="00222978" w:rsidRDefault="00CD4A5F" w:rsidP="00F32994">
            <w:pPr>
              <w:rPr>
                <w:i/>
              </w:rPr>
            </w:pPr>
          </w:p>
        </w:tc>
      </w:tr>
      <w:tr w:rsidR="00CD4A5F" w:rsidRPr="00222978" w14:paraId="25989705" w14:textId="77777777" w:rsidTr="00F32994">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28DFEA93" w14:textId="77777777" w:rsidR="00CD4A5F" w:rsidRPr="00E02A10" w:rsidRDefault="00CD4A5F" w:rsidP="00FE1C62">
            <w:pPr>
              <w:numPr>
                <w:ilvl w:val="0"/>
                <w:numId w:val="37"/>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568F8985" w14:textId="77777777" w:rsidR="00CD4A5F" w:rsidRPr="00CD4A5F" w:rsidRDefault="00CD4A5F" w:rsidP="00CD4A5F">
            <w:pPr>
              <w:jc w:val="both"/>
            </w:pPr>
            <w:r w:rsidRPr="00CD4A5F">
              <w:t>Parametry środowiska</w:t>
            </w:r>
          </w:p>
          <w:p w14:paraId="5B9B9B17" w14:textId="6A4694C0" w:rsidR="00CD4A5F" w:rsidRPr="00CD4A5F" w:rsidRDefault="00CD4A5F" w:rsidP="00CD4A5F">
            <w:pPr>
              <w:jc w:val="both"/>
            </w:pPr>
            <w:r w:rsidRPr="00CD4A5F">
              <w:t>Minimalna temperatura pracy:</w:t>
            </w:r>
            <w:r>
              <w:t xml:space="preserve"> </w:t>
            </w:r>
            <w:r w:rsidRPr="00CD4A5F">
              <w:t>-5 °C</w:t>
            </w:r>
          </w:p>
          <w:p w14:paraId="7B99B125" w14:textId="246151CA" w:rsidR="00CD4A5F" w:rsidRPr="00CD4A5F" w:rsidRDefault="00CD4A5F" w:rsidP="00CD4A5F">
            <w:pPr>
              <w:jc w:val="both"/>
            </w:pPr>
            <w:r w:rsidRPr="00CD4A5F">
              <w:t>Maksymalna temperatura pracy:</w:t>
            </w:r>
            <w:r>
              <w:t xml:space="preserve"> </w:t>
            </w:r>
            <w:r w:rsidRPr="00CD4A5F">
              <w:t>45 °C</w:t>
            </w:r>
          </w:p>
          <w:p w14:paraId="522DD8F1" w14:textId="77777777" w:rsidR="00CD4A5F" w:rsidRPr="00CD4A5F" w:rsidRDefault="00CD4A5F" w:rsidP="00CD4A5F">
            <w:pPr>
              <w:jc w:val="both"/>
            </w:pPr>
            <w:r w:rsidRPr="00CD4A5F">
              <w:t>Dopuszczalna wilgotność:</w:t>
            </w:r>
            <w:r w:rsidRPr="00CD4A5F">
              <w:tab/>
              <w:t>10–95% (niekondensująca)</w:t>
            </w:r>
          </w:p>
          <w:p w14:paraId="43E8832C" w14:textId="36C62CF1" w:rsidR="00CD4A5F" w:rsidRPr="00CD4A5F" w:rsidRDefault="00CD4A5F" w:rsidP="00CD4A5F">
            <w:pPr>
              <w:jc w:val="both"/>
            </w:pPr>
            <w:r w:rsidRPr="00CD4A5F">
              <w:t>Min. temperatura przechowywania:</w:t>
            </w:r>
            <w:r>
              <w:t xml:space="preserve"> </w:t>
            </w:r>
            <w:r w:rsidRPr="00CD4A5F">
              <w:t>-25 °C</w:t>
            </w:r>
          </w:p>
          <w:p w14:paraId="49FCFEDC" w14:textId="6508B079" w:rsidR="00CD4A5F" w:rsidRPr="00CD4A5F" w:rsidRDefault="00CD4A5F" w:rsidP="00CD4A5F">
            <w:pPr>
              <w:jc w:val="both"/>
            </w:pPr>
            <w:r w:rsidRPr="00CD4A5F">
              <w:t>Maks. temperatura przechowywania:</w:t>
            </w:r>
            <w:r>
              <w:t xml:space="preserve"> </w:t>
            </w:r>
            <w:r w:rsidRPr="00CD4A5F">
              <w:t>70 °C</w:t>
            </w:r>
          </w:p>
          <w:p w14:paraId="3136DAB3" w14:textId="1DC3F386" w:rsidR="00CD4A5F" w:rsidRDefault="00CD4A5F" w:rsidP="00CD4A5F">
            <w:pPr>
              <w:jc w:val="both"/>
            </w:pPr>
            <w:r w:rsidRPr="00CD4A5F">
              <w:t>Zakres wilgotności pamięci:</w:t>
            </w:r>
            <w:r>
              <w:t xml:space="preserve"> </w:t>
            </w:r>
            <w:r w:rsidRPr="00CD4A5F">
              <w:t>10–95% (niekondensująca)</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2070E1F1" w14:textId="77777777" w:rsidR="00CD4A5F" w:rsidRPr="00222978" w:rsidRDefault="00CD4A5F" w:rsidP="00F32994">
            <w:pPr>
              <w:rPr>
                <w:i/>
              </w:rPr>
            </w:pPr>
          </w:p>
        </w:tc>
      </w:tr>
      <w:tr w:rsidR="00FE3CD9" w:rsidRPr="00222978" w14:paraId="40A36E14" w14:textId="77777777" w:rsidTr="00F32994">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7E142E7D" w14:textId="77777777" w:rsidR="00FE3CD9" w:rsidRPr="00E02A10" w:rsidRDefault="00FE3CD9" w:rsidP="00FE1C62">
            <w:pPr>
              <w:numPr>
                <w:ilvl w:val="0"/>
                <w:numId w:val="37"/>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6748744F" w14:textId="3F8B2E33" w:rsidR="00FE3CD9" w:rsidRPr="00CD4A5F" w:rsidRDefault="00FE3CD9" w:rsidP="00FE3CD9">
            <w:pPr>
              <w:jc w:val="both"/>
            </w:pPr>
            <w:r>
              <w:t xml:space="preserve">Gwarancja producenta: </w:t>
            </w:r>
            <w:r w:rsidRPr="0095278B">
              <w:t>Ograniczona  dożywotnia gwarancja</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61A2E120" w14:textId="77777777" w:rsidR="00FE3CD9" w:rsidRPr="00222978" w:rsidRDefault="00FE3CD9" w:rsidP="00F32994">
            <w:pPr>
              <w:rPr>
                <w:i/>
              </w:rPr>
            </w:pPr>
          </w:p>
        </w:tc>
      </w:tr>
    </w:tbl>
    <w:p w14:paraId="1B37BD99" w14:textId="2D25105B" w:rsidR="00CD4A5F" w:rsidRDefault="00CD4A5F" w:rsidP="001977D0">
      <w:pPr>
        <w:tabs>
          <w:tab w:val="left" w:pos="4228"/>
        </w:tabs>
        <w:rPr>
          <w:sz w:val="21"/>
          <w:szCs w:val="21"/>
        </w:rPr>
      </w:pPr>
    </w:p>
    <w:p w14:paraId="01F14D6D" w14:textId="2937E323" w:rsidR="00F816F8" w:rsidRPr="00F32994" w:rsidRDefault="00F816F8" w:rsidP="00C60F50">
      <w:pPr>
        <w:pStyle w:val="Akapitzlist"/>
        <w:keepNext/>
        <w:keepLines/>
        <w:numPr>
          <w:ilvl w:val="0"/>
          <w:numId w:val="43"/>
        </w:numPr>
        <w:tabs>
          <w:tab w:val="left" w:pos="6379"/>
        </w:tabs>
        <w:outlineLvl w:val="0"/>
        <w:rPr>
          <w:b/>
          <w:sz w:val="21"/>
          <w:szCs w:val="21"/>
        </w:rPr>
      </w:pPr>
      <w:bookmarkStart w:id="38" w:name="_Ref77680029"/>
      <w:r w:rsidRPr="00F32994">
        <w:rPr>
          <w:b/>
          <w:sz w:val="21"/>
          <w:szCs w:val="21"/>
        </w:rPr>
        <w:t xml:space="preserve">Szafa </w:t>
      </w:r>
      <w:proofErr w:type="spellStart"/>
      <w:r w:rsidRPr="00F32994">
        <w:rPr>
          <w:b/>
          <w:sz w:val="21"/>
          <w:szCs w:val="21"/>
        </w:rPr>
        <w:t>rack</w:t>
      </w:r>
      <w:proofErr w:type="spellEnd"/>
      <w:r w:rsidRPr="00F32994">
        <w:rPr>
          <w:b/>
          <w:sz w:val="21"/>
          <w:szCs w:val="21"/>
        </w:rPr>
        <w:t xml:space="preserve">- </w:t>
      </w:r>
      <w:r w:rsidR="00F32994" w:rsidRPr="00F32994">
        <w:rPr>
          <w:b/>
          <w:sz w:val="21"/>
          <w:szCs w:val="21"/>
        </w:rPr>
        <w:t>1</w:t>
      </w:r>
      <w:r w:rsidRPr="00F32994">
        <w:rPr>
          <w:b/>
          <w:sz w:val="21"/>
          <w:szCs w:val="21"/>
        </w:rPr>
        <w:t xml:space="preserve"> szt.</w:t>
      </w:r>
      <w:bookmarkEnd w:id="38"/>
    </w:p>
    <w:tbl>
      <w:tblPr>
        <w:tblW w:w="98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628"/>
        <w:gridCol w:w="6201"/>
        <w:gridCol w:w="2978"/>
      </w:tblGrid>
      <w:tr w:rsidR="00F816F8" w:rsidRPr="00222978" w14:paraId="038CFF7A" w14:textId="77777777" w:rsidTr="00F32994">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24CDAD27" w14:textId="77777777" w:rsidR="00F816F8" w:rsidRPr="00222978" w:rsidRDefault="00F816F8" w:rsidP="00F32994">
            <w:pPr>
              <w:jc w:val="center"/>
              <w:rPr>
                <w:b/>
                <w:bCs/>
              </w:rPr>
            </w:pPr>
          </w:p>
          <w:p w14:paraId="01786C97" w14:textId="77777777" w:rsidR="00F816F8" w:rsidRPr="00222978" w:rsidRDefault="00F816F8" w:rsidP="00F32994">
            <w:pPr>
              <w:jc w:val="center"/>
              <w:rPr>
                <w:b/>
                <w:bCs/>
              </w:rPr>
            </w:pPr>
            <w:r w:rsidRPr="00222978">
              <w:rPr>
                <w:b/>
                <w:bCs/>
              </w:rPr>
              <w:t>L. p.</w:t>
            </w: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03EA91E9" w14:textId="77777777" w:rsidR="00F816F8" w:rsidRPr="00222978" w:rsidRDefault="00F816F8" w:rsidP="00F32994">
            <w:pPr>
              <w:jc w:val="center"/>
              <w:rPr>
                <w:b/>
                <w:bCs/>
              </w:rPr>
            </w:pPr>
            <w:r w:rsidRPr="00222978">
              <w:rPr>
                <w:b/>
                <w:bCs/>
              </w:rPr>
              <w:t>Parametry wymagane przez Zamawiającego</w:t>
            </w:r>
            <w:r w:rsidRPr="00222978">
              <w:rPr>
                <w:b/>
                <w:bCs/>
              </w:rPr>
              <w:tab/>
            </w:r>
          </w:p>
          <w:p w14:paraId="58EC3BD6" w14:textId="77777777" w:rsidR="00F816F8" w:rsidRPr="00222978" w:rsidRDefault="00F816F8" w:rsidP="00F32994">
            <w:pPr>
              <w:jc w:val="center"/>
              <w:rPr>
                <w:b/>
                <w:bCs/>
              </w:rPr>
            </w:pP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79C05BCF" w14:textId="77777777" w:rsidR="00F816F8" w:rsidRPr="00222978" w:rsidRDefault="00F816F8" w:rsidP="00F32994">
            <w:pPr>
              <w:jc w:val="center"/>
              <w:rPr>
                <w:b/>
                <w:bCs/>
              </w:rPr>
            </w:pPr>
            <w:r w:rsidRPr="00222978">
              <w:rPr>
                <w:b/>
                <w:bCs/>
              </w:rPr>
              <w:t>Parametry oferowane przez Wykonawcę</w:t>
            </w:r>
          </w:p>
          <w:p w14:paraId="638F17B2" w14:textId="77777777" w:rsidR="00F816F8" w:rsidRPr="00222978" w:rsidRDefault="00F816F8" w:rsidP="00F32994">
            <w:pPr>
              <w:jc w:val="center"/>
              <w:rPr>
                <w:b/>
                <w:bCs/>
              </w:rPr>
            </w:pPr>
            <w:r w:rsidRPr="00222978">
              <w:rPr>
                <w:b/>
                <w:bCs/>
              </w:rPr>
              <w:lastRenderedPageBreak/>
              <w:t>(należy wypełnić szczegółowo wskazując rzeczywiste funkcjonalności)</w:t>
            </w:r>
          </w:p>
        </w:tc>
      </w:tr>
      <w:tr w:rsidR="00F816F8" w:rsidRPr="00222978" w14:paraId="1903D39D" w14:textId="77777777" w:rsidTr="00F32994">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5331AFCE" w14:textId="77777777" w:rsidR="00F816F8" w:rsidRPr="00222978" w:rsidRDefault="00F816F8" w:rsidP="00F32994">
            <w:pPr>
              <w:jc w:val="center"/>
              <w:rPr>
                <w:bCs/>
                <w:i/>
              </w:rPr>
            </w:pPr>
            <w:r w:rsidRPr="00222978">
              <w:rPr>
                <w:bCs/>
                <w:i/>
              </w:rPr>
              <w:lastRenderedPageBreak/>
              <w:t>a</w:t>
            </w: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34324C6D" w14:textId="77777777" w:rsidR="00F816F8" w:rsidRPr="00222978" w:rsidRDefault="00F816F8" w:rsidP="00F32994">
            <w:pPr>
              <w:jc w:val="center"/>
              <w:rPr>
                <w:i/>
                <w:color w:val="000000"/>
              </w:rPr>
            </w:pPr>
            <w:r w:rsidRPr="00222978">
              <w:rPr>
                <w:i/>
                <w:color w:val="000000"/>
              </w:rPr>
              <w:t>b</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08AABC3B" w14:textId="77777777" w:rsidR="00F816F8" w:rsidRPr="00222978" w:rsidRDefault="00F816F8" w:rsidP="00F32994">
            <w:pPr>
              <w:jc w:val="center"/>
              <w:rPr>
                <w:i/>
              </w:rPr>
            </w:pPr>
            <w:r w:rsidRPr="00222978">
              <w:rPr>
                <w:i/>
              </w:rPr>
              <w:t>c</w:t>
            </w:r>
          </w:p>
        </w:tc>
      </w:tr>
      <w:tr w:rsidR="00F816F8" w:rsidRPr="00222978" w14:paraId="4E94779A" w14:textId="77777777" w:rsidTr="00F32994">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42DA0002" w14:textId="77777777" w:rsidR="00F816F8" w:rsidRPr="00E02A10" w:rsidRDefault="00F816F8" w:rsidP="00FE1C62">
            <w:pPr>
              <w:numPr>
                <w:ilvl w:val="0"/>
                <w:numId w:val="38"/>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7BA73616" w14:textId="77777777" w:rsidR="00F816F8" w:rsidRDefault="00F816F8" w:rsidP="00F816F8">
            <w:pPr>
              <w:jc w:val="both"/>
            </w:pPr>
            <w:r>
              <w:t xml:space="preserve">Szafa </w:t>
            </w:r>
            <w:proofErr w:type="spellStart"/>
            <w:r>
              <w:t>rack</w:t>
            </w:r>
            <w:proofErr w:type="spellEnd"/>
            <w:r>
              <w:t xml:space="preserve"> 19" 15U 600x1000, stojąca, z szybą, czarna </w:t>
            </w:r>
          </w:p>
          <w:p w14:paraId="7560FCE6" w14:textId="18CD8104" w:rsidR="00F816F8" w:rsidRPr="00CD4A5F" w:rsidRDefault="00F816F8" w:rsidP="00F816F8">
            <w:pPr>
              <w:jc w:val="both"/>
            </w:pPr>
            <w:r>
              <w:t xml:space="preserve">Szafa serwerowa typu </w:t>
            </w:r>
            <w:proofErr w:type="spellStart"/>
            <w:r>
              <w:t>rack</w:t>
            </w:r>
            <w:proofErr w:type="spellEnd"/>
            <w:r>
              <w:t xml:space="preserve"> 19” 15U, stojąca o wymiarach: 600x1000mm (</w:t>
            </w:r>
            <w:proofErr w:type="spellStart"/>
            <w:r>
              <w:t>SxG</w:t>
            </w:r>
            <w:proofErr w:type="spellEnd"/>
            <w:r>
              <w:t>) w kolorze czarnym i drzwiami z szybą. Szafa przeznaczona do instalowania urządzeń teleinformatycznych i telekomunikacyjnych w standardzie 19".</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24D305DB" w14:textId="77777777" w:rsidR="00F816F8" w:rsidRPr="00222978" w:rsidRDefault="00F816F8" w:rsidP="00F32994">
            <w:pPr>
              <w:rPr>
                <w:i/>
              </w:rPr>
            </w:pPr>
          </w:p>
        </w:tc>
      </w:tr>
    </w:tbl>
    <w:p w14:paraId="0A83BBA7" w14:textId="77777777" w:rsidR="00FE1C62" w:rsidRDefault="00FE1C62" w:rsidP="00FE1C62">
      <w:pPr>
        <w:tabs>
          <w:tab w:val="left" w:pos="4228"/>
        </w:tabs>
        <w:rPr>
          <w:sz w:val="21"/>
          <w:szCs w:val="21"/>
        </w:rPr>
      </w:pPr>
    </w:p>
    <w:p w14:paraId="7AC2AB50" w14:textId="1AC8E2C3" w:rsidR="00FE1C62" w:rsidRPr="00F32994" w:rsidRDefault="00FE1C62" w:rsidP="00C60F50">
      <w:pPr>
        <w:pStyle w:val="Akapitzlist"/>
        <w:keepNext/>
        <w:keepLines/>
        <w:numPr>
          <w:ilvl w:val="0"/>
          <w:numId w:val="43"/>
        </w:numPr>
        <w:tabs>
          <w:tab w:val="left" w:pos="6379"/>
        </w:tabs>
        <w:outlineLvl w:val="0"/>
        <w:rPr>
          <w:b/>
          <w:sz w:val="21"/>
          <w:szCs w:val="21"/>
        </w:rPr>
      </w:pPr>
      <w:bookmarkStart w:id="39" w:name="_Ref77680039"/>
      <w:bookmarkStart w:id="40" w:name="_Hlk77666641"/>
      <w:r w:rsidRPr="00F32994">
        <w:rPr>
          <w:b/>
          <w:sz w:val="21"/>
          <w:szCs w:val="21"/>
        </w:rPr>
        <w:t xml:space="preserve">Zasilacz UPS- </w:t>
      </w:r>
      <w:r w:rsidR="00F32994" w:rsidRPr="00F32994">
        <w:rPr>
          <w:b/>
          <w:sz w:val="21"/>
          <w:szCs w:val="21"/>
        </w:rPr>
        <w:t>1</w:t>
      </w:r>
      <w:r w:rsidRPr="00F32994">
        <w:rPr>
          <w:b/>
          <w:sz w:val="21"/>
          <w:szCs w:val="21"/>
        </w:rPr>
        <w:t xml:space="preserve"> szt.</w:t>
      </w:r>
      <w:bookmarkEnd w:id="39"/>
    </w:p>
    <w:tbl>
      <w:tblPr>
        <w:tblW w:w="98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628"/>
        <w:gridCol w:w="6201"/>
        <w:gridCol w:w="2978"/>
      </w:tblGrid>
      <w:tr w:rsidR="00FE1C62" w:rsidRPr="00222978" w14:paraId="46C7521E" w14:textId="77777777" w:rsidTr="00F32994">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19331E5E" w14:textId="77777777" w:rsidR="00FE1C62" w:rsidRPr="00222978" w:rsidRDefault="00FE1C62" w:rsidP="00F32994">
            <w:pPr>
              <w:jc w:val="center"/>
              <w:rPr>
                <w:b/>
                <w:bCs/>
              </w:rPr>
            </w:pPr>
          </w:p>
          <w:p w14:paraId="5920AAD4" w14:textId="77777777" w:rsidR="00FE1C62" w:rsidRPr="00222978" w:rsidRDefault="00FE1C62" w:rsidP="00F32994">
            <w:pPr>
              <w:jc w:val="center"/>
              <w:rPr>
                <w:b/>
                <w:bCs/>
              </w:rPr>
            </w:pPr>
            <w:r w:rsidRPr="00222978">
              <w:rPr>
                <w:b/>
                <w:bCs/>
              </w:rPr>
              <w:t>L. p.</w:t>
            </w: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55466713" w14:textId="77777777" w:rsidR="00FE1C62" w:rsidRPr="00222978" w:rsidRDefault="00FE1C62" w:rsidP="00F32994">
            <w:pPr>
              <w:jc w:val="center"/>
              <w:rPr>
                <w:b/>
                <w:bCs/>
              </w:rPr>
            </w:pPr>
            <w:r w:rsidRPr="00222978">
              <w:rPr>
                <w:b/>
                <w:bCs/>
              </w:rPr>
              <w:t>Parametry wymagane przez Zamawiającego</w:t>
            </w:r>
            <w:r w:rsidRPr="00222978">
              <w:rPr>
                <w:b/>
                <w:bCs/>
              </w:rPr>
              <w:tab/>
            </w:r>
          </w:p>
          <w:p w14:paraId="08ED1880" w14:textId="77777777" w:rsidR="00FE1C62" w:rsidRPr="00222978" w:rsidRDefault="00FE1C62" w:rsidP="00F32994">
            <w:pPr>
              <w:jc w:val="center"/>
              <w:rPr>
                <w:b/>
                <w:bCs/>
              </w:rPr>
            </w:pP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0AD19CC0" w14:textId="77777777" w:rsidR="00FE1C62" w:rsidRPr="00222978" w:rsidRDefault="00FE1C62" w:rsidP="00F32994">
            <w:pPr>
              <w:jc w:val="center"/>
              <w:rPr>
                <w:b/>
                <w:bCs/>
              </w:rPr>
            </w:pPr>
            <w:r w:rsidRPr="00222978">
              <w:rPr>
                <w:b/>
                <w:bCs/>
              </w:rPr>
              <w:t>Parametry oferowane przez Wykonawcę</w:t>
            </w:r>
          </w:p>
          <w:p w14:paraId="267738B5" w14:textId="77777777" w:rsidR="00FE1C62" w:rsidRPr="00222978" w:rsidRDefault="00FE1C62" w:rsidP="00F32994">
            <w:pPr>
              <w:jc w:val="center"/>
              <w:rPr>
                <w:b/>
                <w:bCs/>
              </w:rPr>
            </w:pPr>
            <w:r w:rsidRPr="00222978">
              <w:rPr>
                <w:b/>
                <w:bCs/>
              </w:rPr>
              <w:t>(należy wypełnić szczegółowo wskazując rzeczywiste funkcjonalności)</w:t>
            </w:r>
          </w:p>
        </w:tc>
      </w:tr>
      <w:tr w:rsidR="00FE1C62" w:rsidRPr="00222978" w14:paraId="0847F774" w14:textId="77777777" w:rsidTr="00F32994">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67A624FC" w14:textId="77777777" w:rsidR="00FE1C62" w:rsidRPr="00222978" w:rsidRDefault="00FE1C62" w:rsidP="00F32994">
            <w:pPr>
              <w:jc w:val="center"/>
              <w:rPr>
                <w:bCs/>
                <w:i/>
              </w:rPr>
            </w:pPr>
            <w:r w:rsidRPr="00222978">
              <w:rPr>
                <w:bCs/>
                <w:i/>
              </w:rPr>
              <w:t>a</w:t>
            </w: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6BE5BA73" w14:textId="77777777" w:rsidR="00FE1C62" w:rsidRPr="00222978" w:rsidRDefault="00FE1C62" w:rsidP="00F32994">
            <w:pPr>
              <w:jc w:val="center"/>
              <w:rPr>
                <w:i/>
                <w:color w:val="000000"/>
              </w:rPr>
            </w:pPr>
            <w:r w:rsidRPr="00222978">
              <w:rPr>
                <w:i/>
                <w:color w:val="000000"/>
              </w:rPr>
              <w:t>b</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672EC4FC" w14:textId="77777777" w:rsidR="00FE1C62" w:rsidRPr="00222978" w:rsidRDefault="00FE1C62" w:rsidP="00F32994">
            <w:pPr>
              <w:jc w:val="center"/>
              <w:rPr>
                <w:i/>
              </w:rPr>
            </w:pPr>
            <w:r w:rsidRPr="00222978">
              <w:rPr>
                <w:i/>
              </w:rPr>
              <w:t>c</w:t>
            </w:r>
          </w:p>
        </w:tc>
      </w:tr>
      <w:tr w:rsidR="00FE1C62" w:rsidRPr="00222978" w14:paraId="64D44620" w14:textId="77777777" w:rsidTr="00F32994">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4BECD2F0" w14:textId="77777777" w:rsidR="00FE1C62" w:rsidRPr="00E02A10" w:rsidRDefault="00FE1C62" w:rsidP="00FE1C62">
            <w:pPr>
              <w:numPr>
                <w:ilvl w:val="0"/>
                <w:numId w:val="39"/>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2D486E38" w14:textId="14404A79" w:rsidR="00FE1C62" w:rsidRDefault="00FE1C62" w:rsidP="00FE1C62">
            <w:pPr>
              <w:jc w:val="both"/>
            </w:pPr>
            <w:r>
              <w:t>Moc pozorna</w:t>
            </w:r>
            <w:r w:rsidR="00CB73F3">
              <w:t xml:space="preserve">: </w:t>
            </w:r>
            <w:r>
              <w:t>1500 VA</w:t>
            </w:r>
          </w:p>
          <w:p w14:paraId="4EB91A42" w14:textId="57F4E526" w:rsidR="00FE1C62" w:rsidRDefault="00FE1C62" w:rsidP="00FE1C62">
            <w:pPr>
              <w:jc w:val="both"/>
            </w:pPr>
            <w:r>
              <w:t>Liczba gniazd</w:t>
            </w:r>
            <w:r w:rsidR="00CB73F3">
              <w:t xml:space="preserve">: </w:t>
            </w:r>
            <w:r>
              <w:t>4</w:t>
            </w:r>
          </w:p>
          <w:p w14:paraId="5F31D18A" w14:textId="278D7824" w:rsidR="00FE1C62" w:rsidRPr="00CD4A5F" w:rsidRDefault="00FE1C62" w:rsidP="00CB73F3">
            <w:pPr>
              <w:jc w:val="both"/>
            </w:pPr>
            <w:r>
              <w:t>Czas przełączenia</w:t>
            </w:r>
            <w:r w:rsidR="00CB73F3">
              <w:t xml:space="preserve">: </w:t>
            </w:r>
            <w:r>
              <w:t>4ms ms</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154074FA" w14:textId="77777777" w:rsidR="00FE1C62" w:rsidRPr="00222978" w:rsidRDefault="00FE1C62" w:rsidP="00F32994">
            <w:pPr>
              <w:rPr>
                <w:i/>
              </w:rPr>
            </w:pPr>
          </w:p>
        </w:tc>
      </w:tr>
      <w:tr w:rsidR="00CB73F3" w:rsidRPr="00222978" w14:paraId="57B5B442" w14:textId="77777777" w:rsidTr="00F32994">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4FE0AA64" w14:textId="77777777" w:rsidR="00CB73F3" w:rsidRPr="00E02A10" w:rsidRDefault="00CB73F3" w:rsidP="00FE1C62">
            <w:pPr>
              <w:numPr>
                <w:ilvl w:val="0"/>
                <w:numId w:val="39"/>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78F597CA" w14:textId="637D9E38" w:rsidR="00CB73F3" w:rsidRDefault="00CB73F3" w:rsidP="00FE1C62">
            <w:pPr>
              <w:jc w:val="both"/>
            </w:pPr>
            <w:r>
              <w:t>Normy i certyfikaty: CE</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00CD1BF2" w14:textId="77777777" w:rsidR="00CB73F3" w:rsidRPr="00222978" w:rsidRDefault="00CB73F3" w:rsidP="00F32994">
            <w:pPr>
              <w:rPr>
                <w:i/>
              </w:rPr>
            </w:pPr>
          </w:p>
        </w:tc>
      </w:tr>
      <w:tr w:rsidR="00CB73F3" w:rsidRPr="00222978" w14:paraId="0A6B1BE4" w14:textId="77777777" w:rsidTr="00F32994">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3FDF4F80" w14:textId="77777777" w:rsidR="00CB73F3" w:rsidRPr="00E02A10" w:rsidRDefault="00CB73F3" w:rsidP="00FE1C62">
            <w:pPr>
              <w:numPr>
                <w:ilvl w:val="0"/>
                <w:numId w:val="39"/>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74F9AD40" w14:textId="416A86F6" w:rsidR="00CB73F3" w:rsidRDefault="00CB73F3" w:rsidP="00FE1C62">
            <w:pPr>
              <w:jc w:val="both"/>
            </w:pPr>
            <w:r>
              <w:t>Interfejs myszy: USB 2,0</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29786298" w14:textId="77777777" w:rsidR="00CB73F3" w:rsidRPr="00222978" w:rsidRDefault="00CB73F3" w:rsidP="00F32994">
            <w:pPr>
              <w:rPr>
                <w:i/>
              </w:rPr>
            </w:pPr>
          </w:p>
        </w:tc>
      </w:tr>
      <w:bookmarkEnd w:id="40"/>
      <w:tr w:rsidR="00CB73F3" w:rsidRPr="00222978" w14:paraId="59917273" w14:textId="77777777" w:rsidTr="00F32994">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26B1EDFC" w14:textId="77777777" w:rsidR="00CB73F3" w:rsidRPr="00E02A10" w:rsidRDefault="00CB73F3" w:rsidP="00FE1C62">
            <w:pPr>
              <w:numPr>
                <w:ilvl w:val="0"/>
                <w:numId w:val="39"/>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13039D23" w14:textId="6685864A" w:rsidR="00CB73F3" w:rsidRDefault="00CB73F3" w:rsidP="00FE1C62">
            <w:pPr>
              <w:jc w:val="both"/>
            </w:pPr>
            <w:r>
              <w:t xml:space="preserve">Typ obudowy: </w:t>
            </w:r>
            <w:proofErr w:type="spellStart"/>
            <w:r>
              <w:t>Rack</w:t>
            </w:r>
            <w:proofErr w:type="spellEnd"/>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0CB01139" w14:textId="77777777" w:rsidR="00CB73F3" w:rsidRPr="00222978" w:rsidRDefault="00CB73F3" w:rsidP="00F32994">
            <w:pPr>
              <w:rPr>
                <w:i/>
              </w:rPr>
            </w:pPr>
          </w:p>
        </w:tc>
      </w:tr>
      <w:tr w:rsidR="00CB73F3" w:rsidRPr="00222978" w14:paraId="5E455594" w14:textId="77777777" w:rsidTr="00F32994">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5C61D982" w14:textId="77777777" w:rsidR="00CB73F3" w:rsidRPr="00E02A10" w:rsidRDefault="00CB73F3" w:rsidP="00FE1C62">
            <w:pPr>
              <w:numPr>
                <w:ilvl w:val="0"/>
                <w:numId w:val="39"/>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30E22B31" w14:textId="10A12A47" w:rsidR="00CB73F3" w:rsidRDefault="00CB73F3" w:rsidP="00CB73F3">
            <w:pPr>
              <w:jc w:val="both"/>
            </w:pPr>
            <w:r>
              <w:t>Wysokość w szafie przemysłowej: 1U</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6F9FBDE8" w14:textId="77777777" w:rsidR="00CB73F3" w:rsidRPr="00222978" w:rsidRDefault="00CB73F3" w:rsidP="00F32994">
            <w:pPr>
              <w:rPr>
                <w:i/>
              </w:rPr>
            </w:pPr>
          </w:p>
        </w:tc>
      </w:tr>
      <w:tr w:rsidR="00CB73F3" w:rsidRPr="00222978" w14:paraId="7BD32686" w14:textId="77777777" w:rsidTr="00F32994">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7E2F9DDE" w14:textId="77777777" w:rsidR="00CB73F3" w:rsidRPr="00E02A10" w:rsidRDefault="00CB73F3" w:rsidP="00FE1C62">
            <w:pPr>
              <w:numPr>
                <w:ilvl w:val="0"/>
                <w:numId w:val="39"/>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3D64EBAA" w14:textId="6A76C2F4" w:rsidR="00CB73F3" w:rsidRDefault="00CB73F3" w:rsidP="00CB73F3">
            <w:pPr>
              <w:jc w:val="both"/>
            </w:pPr>
            <w:r>
              <w:t>Moc skuteczna: 900 W</w:t>
            </w:r>
          </w:p>
          <w:p w14:paraId="63B1B584" w14:textId="771416AE" w:rsidR="00CB73F3" w:rsidRDefault="00CB73F3" w:rsidP="00CB73F3">
            <w:pPr>
              <w:jc w:val="both"/>
            </w:pPr>
            <w:r>
              <w:t>Temperatura pracy: 0-40 °C</w:t>
            </w:r>
          </w:p>
          <w:p w14:paraId="03C83DAC" w14:textId="7D637BFF" w:rsidR="00CB73F3" w:rsidRDefault="00CB73F3" w:rsidP="00CB73F3">
            <w:pPr>
              <w:jc w:val="both"/>
            </w:pPr>
            <w:r>
              <w:t>Dopuszczalna wilgotność powietrza: 0-90 %</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33F291E1" w14:textId="77777777" w:rsidR="00CB73F3" w:rsidRPr="00222978" w:rsidRDefault="00CB73F3" w:rsidP="00F32994">
            <w:pPr>
              <w:rPr>
                <w:i/>
              </w:rPr>
            </w:pPr>
          </w:p>
        </w:tc>
      </w:tr>
      <w:tr w:rsidR="00CB73F3" w:rsidRPr="00222978" w14:paraId="2446EF69" w14:textId="77777777" w:rsidTr="00F32994">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1063B80B" w14:textId="77777777" w:rsidR="00CB73F3" w:rsidRPr="00E02A10" w:rsidRDefault="00CB73F3" w:rsidP="00FE1C62">
            <w:pPr>
              <w:numPr>
                <w:ilvl w:val="0"/>
                <w:numId w:val="39"/>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04BAD7C1" w14:textId="31962D91" w:rsidR="00CB73F3" w:rsidRDefault="00CB73F3" w:rsidP="00CB73F3">
            <w:pPr>
              <w:jc w:val="both"/>
            </w:pPr>
            <w:r>
              <w:t>Sygnalizacja pracy</w:t>
            </w:r>
            <w:r w:rsidR="006D5EC1">
              <w:t xml:space="preserve">: </w:t>
            </w:r>
            <w:r>
              <w:t>Wyświetlacz LCD</w:t>
            </w:r>
          </w:p>
          <w:p w14:paraId="0EF3C648" w14:textId="6A7F8606" w:rsidR="00CB73F3" w:rsidRDefault="00CB73F3" w:rsidP="00CB73F3">
            <w:pPr>
              <w:jc w:val="both"/>
            </w:pPr>
            <w:r>
              <w:t>Topologia: Line Interactive</w:t>
            </w:r>
          </w:p>
          <w:p w14:paraId="390A705A" w14:textId="77777777" w:rsidR="00CB73F3" w:rsidRDefault="00CB73F3" w:rsidP="00CB73F3">
            <w:pPr>
              <w:jc w:val="both"/>
            </w:pPr>
            <w:r>
              <w:t>Średni czas podtrzymania</w:t>
            </w:r>
            <w:r>
              <w:tab/>
              <w:t>10 min</w:t>
            </w:r>
          </w:p>
          <w:p w14:paraId="60850F60" w14:textId="4749DF51" w:rsidR="00CB73F3" w:rsidRDefault="00CB73F3" w:rsidP="00CB73F3">
            <w:pPr>
              <w:jc w:val="both"/>
            </w:pPr>
            <w:r>
              <w:t>Kształt przebiegu sinus</w:t>
            </w:r>
            <w:r w:rsidR="006D5EC1">
              <w:t xml:space="preserve">: </w:t>
            </w:r>
            <w:r>
              <w:t>Pełna sinusoida</w:t>
            </w:r>
          </w:p>
          <w:p w14:paraId="5C98306C" w14:textId="2CCBEF0F" w:rsidR="00CB73F3" w:rsidRDefault="00CB73F3" w:rsidP="00CB73F3">
            <w:pPr>
              <w:jc w:val="both"/>
            </w:pPr>
            <w:r>
              <w:t>Zabezpieczenia</w:t>
            </w:r>
            <w:r w:rsidR="006D5EC1">
              <w:t xml:space="preserve">: </w:t>
            </w:r>
            <w:r>
              <w:t>Ochrona przeciwprzepięciowa</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55868270" w14:textId="77777777" w:rsidR="00CB73F3" w:rsidRPr="00222978" w:rsidRDefault="00CB73F3" w:rsidP="00F32994">
            <w:pPr>
              <w:rPr>
                <w:i/>
              </w:rPr>
            </w:pPr>
          </w:p>
        </w:tc>
      </w:tr>
      <w:tr w:rsidR="00FE1C62" w:rsidRPr="00222978" w14:paraId="1887A58A" w14:textId="77777777" w:rsidTr="00F32994">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193346F8" w14:textId="77777777" w:rsidR="00FE1C62" w:rsidRPr="00E02A10" w:rsidRDefault="00FE1C62" w:rsidP="00FE1C62">
            <w:pPr>
              <w:numPr>
                <w:ilvl w:val="0"/>
                <w:numId w:val="39"/>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60F8D9CC" w14:textId="4463842E" w:rsidR="00CB73F3" w:rsidRDefault="00CB73F3" w:rsidP="00CB73F3">
            <w:pPr>
              <w:jc w:val="both"/>
            </w:pPr>
            <w:r>
              <w:t>Typ akumulatora/baterii</w:t>
            </w:r>
            <w:r w:rsidR="006D5EC1">
              <w:t xml:space="preserve">: </w:t>
            </w:r>
            <w:r>
              <w:t>Żelowy</w:t>
            </w:r>
          </w:p>
          <w:p w14:paraId="5F36481F" w14:textId="10DEA25B" w:rsidR="00FE1C62" w:rsidRDefault="00CB73F3" w:rsidP="00CB73F3">
            <w:pPr>
              <w:jc w:val="both"/>
            </w:pPr>
            <w:r>
              <w:t>Napięcie baterii</w:t>
            </w:r>
            <w:r w:rsidR="006D5EC1">
              <w:t xml:space="preserve">: </w:t>
            </w:r>
            <w:r>
              <w:t>6V DC</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4079B7A9" w14:textId="77777777" w:rsidR="00FE1C62" w:rsidRPr="00222978" w:rsidRDefault="00FE1C62" w:rsidP="00F32994">
            <w:pPr>
              <w:rPr>
                <w:i/>
              </w:rPr>
            </w:pPr>
          </w:p>
        </w:tc>
      </w:tr>
    </w:tbl>
    <w:p w14:paraId="299DC650" w14:textId="027E758E" w:rsidR="00F816F8" w:rsidRDefault="00F816F8" w:rsidP="001977D0">
      <w:pPr>
        <w:tabs>
          <w:tab w:val="left" w:pos="4228"/>
        </w:tabs>
        <w:rPr>
          <w:sz w:val="21"/>
          <w:szCs w:val="21"/>
        </w:rPr>
      </w:pPr>
    </w:p>
    <w:p w14:paraId="1B68730F" w14:textId="2AD77618" w:rsidR="00B53925" w:rsidRPr="00F32994" w:rsidRDefault="00B53925" w:rsidP="00C60F50">
      <w:pPr>
        <w:pStyle w:val="Akapitzlist"/>
        <w:keepNext/>
        <w:keepLines/>
        <w:numPr>
          <w:ilvl w:val="0"/>
          <w:numId w:val="43"/>
        </w:numPr>
        <w:tabs>
          <w:tab w:val="left" w:pos="6379"/>
        </w:tabs>
        <w:outlineLvl w:val="0"/>
        <w:rPr>
          <w:b/>
          <w:sz w:val="21"/>
          <w:szCs w:val="21"/>
        </w:rPr>
      </w:pPr>
      <w:bookmarkStart w:id="41" w:name="_Ref77680047"/>
      <w:r w:rsidRPr="00F32994">
        <w:rPr>
          <w:b/>
          <w:sz w:val="21"/>
          <w:szCs w:val="21"/>
        </w:rPr>
        <w:t xml:space="preserve">Przełącznica światłowodowa- </w:t>
      </w:r>
      <w:r w:rsidR="00F32994" w:rsidRPr="00F32994">
        <w:rPr>
          <w:b/>
          <w:sz w:val="21"/>
          <w:szCs w:val="21"/>
        </w:rPr>
        <w:t>1</w:t>
      </w:r>
      <w:r w:rsidRPr="00F32994">
        <w:rPr>
          <w:b/>
          <w:sz w:val="21"/>
          <w:szCs w:val="21"/>
        </w:rPr>
        <w:t xml:space="preserve"> szt.</w:t>
      </w:r>
      <w:bookmarkEnd w:id="41"/>
    </w:p>
    <w:tbl>
      <w:tblPr>
        <w:tblW w:w="98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628"/>
        <w:gridCol w:w="6201"/>
        <w:gridCol w:w="2978"/>
      </w:tblGrid>
      <w:tr w:rsidR="00B53925" w:rsidRPr="00222978" w14:paraId="2932BF28" w14:textId="77777777" w:rsidTr="00F32994">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1112B954" w14:textId="77777777" w:rsidR="00B53925" w:rsidRPr="00222978" w:rsidRDefault="00B53925" w:rsidP="00F32994">
            <w:pPr>
              <w:jc w:val="center"/>
              <w:rPr>
                <w:b/>
                <w:bCs/>
              </w:rPr>
            </w:pPr>
          </w:p>
          <w:p w14:paraId="165C8BCF" w14:textId="77777777" w:rsidR="00B53925" w:rsidRPr="00222978" w:rsidRDefault="00B53925" w:rsidP="00F32994">
            <w:pPr>
              <w:jc w:val="center"/>
              <w:rPr>
                <w:b/>
                <w:bCs/>
              </w:rPr>
            </w:pPr>
            <w:r w:rsidRPr="00222978">
              <w:rPr>
                <w:b/>
                <w:bCs/>
              </w:rPr>
              <w:t>L. p.</w:t>
            </w: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776C31D4" w14:textId="77777777" w:rsidR="00B53925" w:rsidRPr="00222978" w:rsidRDefault="00B53925" w:rsidP="00F32994">
            <w:pPr>
              <w:jc w:val="center"/>
              <w:rPr>
                <w:b/>
                <w:bCs/>
              </w:rPr>
            </w:pPr>
            <w:r w:rsidRPr="00222978">
              <w:rPr>
                <w:b/>
                <w:bCs/>
              </w:rPr>
              <w:t>Parametry wymagane przez Zamawiającego</w:t>
            </w:r>
            <w:r w:rsidRPr="00222978">
              <w:rPr>
                <w:b/>
                <w:bCs/>
              </w:rPr>
              <w:tab/>
            </w:r>
          </w:p>
          <w:p w14:paraId="0CC0839C" w14:textId="77777777" w:rsidR="00B53925" w:rsidRPr="00222978" w:rsidRDefault="00B53925" w:rsidP="00F32994">
            <w:pPr>
              <w:jc w:val="center"/>
              <w:rPr>
                <w:b/>
                <w:bCs/>
              </w:rPr>
            </w:pP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5085B93C" w14:textId="77777777" w:rsidR="00B53925" w:rsidRPr="00222978" w:rsidRDefault="00B53925" w:rsidP="00F32994">
            <w:pPr>
              <w:jc w:val="center"/>
              <w:rPr>
                <w:b/>
                <w:bCs/>
              </w:rPr>
            </w:pPr>
            <w:r w:rsidRPr="00222978">
              <w:rPr>
                <w:b/>
                <w:bCs/>
              </w:rPr>
              <w:t>Parametry oferowane przez Wykonawcę</w:t>
            </w:r>
          </w:p>
          <w:p w14:paraId="35200A2A" w14:textId="77777777" w:rsidR="00B53925" w:rsidRPr="00222978" w:rsidRDefault="00B53925" w:rsidP="00F32994">
            <w:pPr>
              <w:jc w:val="center"/>
              <w:rPr>
                <w:b/>
                <w:bCs/>
              </w:rPr>
            </w:pPr>
            <w:r w:rsidRPr="00222978">
              <w:rPr>
                <w:b/>
                <w:bCs/>
              </w:rPr>
              <w:t>(należy wypełnić szczegółowo wskazując rzeczywiste funkcjonalności)</w:t>
            </w:r>
          </w:p>
        </w:tc>
      </w:tr>
      <w:tr w:rsidR="00B53925" w:rsidRPr="00222978" w14:paraId="39EABBFF" w14:textId="77777777" w:rsidTr="00F32994">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1ADC2977" w14:textId="77777777" w:rsidR="00B53925" w:rsidRPr="00222978" w:rsidRDefault="00B53925" w:rsidP="00F32994">
            <w:pPr>
              <w:jc w:val="center"/>
              <w:rPr>
                <w:bCs/>
                <w:i/>
              </w:rPr>
            </w:pPr>
            <w:r w:rsidRPr="00222978">
              <w:rPr>
                <w:bCs/>
                <w:i/>
              </w:rPr>
              <w:t>a</w:t>
            </w: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0B2F7C19" w14:textId="77777777" w:rsidR="00B53925" w:rsidRPr="00222978" w:rsidRDefault="00B53925" w:rsidP="00F32994">
            <w:pPr>
              <w:jc w:val="center"/>
              <w:rPr>
                <w:i/>
                <w:color w:val="000000"/>
              </w:rPr>
            </w:pPr>
            <w:r w:rsidRPr="00222978">
              <w:rPr>
                <w:i/>
                <w:color w:val="000000"/>
              </w:rPr>
              <w:t>b</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37B87199" w14:textId="77777777" w:rsidR="00B53925" w:rsidRPr="00222978" w:rsidRDefault="00B53925" w:rsidP="00F32994">
            <w:pPr>
              <w:jc w:val="center"/>
              <w:rPr>
                <w:i/>
              </w:rPr>
            </w:pPr>
            <w:r w:rsidRPr="00222978">
              <w:rPr>
                <w:i/>
              </w:rPr>
              <w:t>c</w:t>
            </w:r>
          </w:p>
        </w:tc>
      </w:tr>
      <w:tr w:rsidR="00B53925" w:rsidRPr="00222978" w14:paraId="535524A4" w14:textId="77777777" w:rsidTr="00F32994">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7D3AEF10" w14:textId="77777777" w:rsidR="00B53925" w:rsidRPr="00E02A10" w:rsidRDefault="00B53925" w:rsidP="00B53925">
            <w:pPr>
              <w:numPr>
                <w:ilvl w:val="0"/>
                <w:numId w:val="40"/>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23DC0EAC" w14:textId="77777777" w:rsidR="00B53925" w:rsidRDefault="00B53925" w:rsidP="00B53925">
            <w:pPr>
              <w:jc w:val="both"/>
            </w:pPr>
            <w:r>
              <w:t xml:space="preserve">montaż </w:t>
            </w:r>
            <w:proofErr w:type="spellStart"/>
            <w:r>
              <w:t>rack</w:t>
            </w:r>
            <w:proofErr w:type="spellEnd"/>
            <w:r>
              <w:t xml:space="preserve"> 19", </w:t>
            </w:r>
          </w:p>
          <w:p w14:paraId="6ACA9687" w14:textId="76292778" w:rsidR="00B53925" w:rsidRDefault="00B53925" w:rsidP="00B53925">
            <w:pPr>
              <w:jc w:val="both"/>
            </w:pPr>
            <w:r>
              <w:t xml:space="preserve">wymienne panele pod adaptery, </w:t>
            </w:r>
          </w:p>
          <w:p w14:paraId="78FDB220" w14:textId="42323765" w:rsidR="00B53925" w:rsidRDefault="00B53925" w:rsidP="00B53925">
            <w:pPr>
              <w:jc w:val="both"/>
            </w:pPr>
            <w:r>
              <w:t xml:space="preserve">regulowane uchwyty </w:t>
            </w:r>
            <w:proofErr w:type="spellStart"/>
            <w:r>
              <w:t>rack</w:t>
            </w:r>
            <w:proofErr w:type="spellEnd"/>
            <w:r>
              <w:t>,</w:t>
            </w:r>
          </w:p>
          <w:p w14:paraId="37A763D8" w14:textId="5CB57BDE" w:rsidR="00B53925" w:rsidRDefault="00B53925" w:rsidP="00B53925">
            <w:pPr>
              <w:jc w:val="both"/>
            </w:pPr>
            <w:r>
              <w:t xml:space="preserve">4 otwory do wprowadzenia kabli, </w:t>
            </w:r>
          </w:p>
          <w:p w14:paraId="2BAE36CD" w14:textId="7635601E" w:rsidR="00B53925" w:rsidRDefault="00B53925" w:rsidP="00B53925">
            <w:pPr>
              <w:jc w:val="both"/>
            </w:pPr>
            <w:r>
              <w:t xml:space="preserve">2 dławiki PG13.5 w zestawie, </w:t>
            </w:r>
          </w:p>
          <w:p w14:paraId="55792E70" w14:textId="2C229AA0" w:rsidR="00B53925" w:rsidRDefault="00B53925" w:rsidP="00B53925">
            <w:pPr>
              <w:jc w:val="both"/>
            </w:pPr>
            <w:r>
              <w:t xml:space="preserve">2 zaślepione otwory przeciw gryzoniom, </w:t>
            </w:r>
          </w:p>
          <w:p w14:paraId="24F761F8" w14:textId="6B505A85" w:rsidR="00B53925" w:rsidRDefault="00B53925" w:rsidP="00B53925">
            <w:pPr>
              <w:jc w:val="both"/>
            </w:pPr>
            <w:r>
              <w:t xml:space="preserve">teleskopowy system wysuwania szuflady,   </w:t>
            </w:r>
          </w:p>
          <w:p w14:paraId="4176346C" w14:textId="5D1B63AE" w:rsidR="00B53925" w:rsidRDefault="00B53925" w:rsidP="00B53925">
            <w:pPr>
              <w:jc w:val="both"/>
            </w:pPr>
            <w:r>
              <w:t xml:space="preserve">zatrzaski </w:t>
            </w:r>
            <w:proofErr w:type="spellStart"/>
            <w:r>
              <w:t>panela</w:t>
            </w:r>
            <w:proofErr w:type="spellEnd"/>
            <w:r>
              <w:t>,</w:t>
            </w:r>
          </w:p>
          <w:p w14:paraId="5733CC72" w14:textId="135DECBF" w:rsidR="00B53925" w:rsidRPr="00CD4A5F" w:rsidRDefault="00B53925" w:rsidP="00B53925">
            <w:pPr>
              <w:jc w:val="both"/>
            </w:pPr>
            <w:r>
              <w:t xml:space="preserve">numeratory pól komutacyjnych, </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79372360" w14:textId="77777777" w:rsidR="00B53925" w:rsidRPr="00222978" w:rsidRDefault="00B53925" w:rsidP="00F32994">
            <w:pPr>
              <w:rPr>
                <w:i/>
              </w:rPr>
            </w:pPr>
          </w:p>
        </w:tc>
      </w:tr>
      <w:tr w:rsidR="00B53925" w:rsidRPr="00222978" w14:paraId="3963440E" w14:textId="77777777" w:rsidTr="00F32994">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046B90B5" w14:textId="77777777" w:rsidR="00B53925" w:rsidRPr="00E02A10" w:rsidRDefault="00B53925" w:rsidP="00B53925">
            <w:pPr>
              <w:numPr>
                <w:ilvl w:val="0"/>
                <w:numId w:val="40"/>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2D9B1D29" w14:textId="2C48B6C9" w:rsidR="00B53925" w:rsidRDefault="00B53925" w:rsidP="00F32994">
            <w:pPr>
              <w:jc w:val="both"/>
            </w:pPr>
            <w:r>
              <w:t xml:space="preserve">Wymiary:  Wysokość 1U  Głębokość 260 mm  Szerokość 482 mm (19") </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32BA8A95" w14:textId="77777777" w:rsidR="00B53925" w:rsidRPr="00222978" w:rsidRDefault="00B53925" w:rsidP="00F32994">
            <w:pPr>
              <w:rPr>
                <w:i/>
              </w:rPr>
            </w:pPr>
          </w:p>
        </w:tc>
      </w:tr>
      <w:tr w:rsidR="00B53925" w:rsidRPr="00222978" w14:paraId="0CAF9C80" w14:textId="77777777" w:rsidTr="00F32994">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3036A354" w14:textId="77777777" w:rsidR="00B53925" w:rsidRPr="00E02A10" w:rsidRDefault="00B53925" w:rsidP="00B53925">
            <w:pPr>
              <w:numPr>
                <w:ilvl w:val="0"/>
                <w:numId w:val="40"/>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3B24A9FA" w14:textId="57247E4C" w:rsidR="00B53925" w:rsidRDefault="00B53925" w:rsidP="00F32994">
            <w:pPr>
              <w:jc w:val="both"/>
            </w:pPr>
            <w:r>
              <w:t>Zastosowanie:  Monitoring</w:t>
            </w:r>
            <w:r w:rsidR="001734D7">
              <w:t>,</w:t>
            </w:r>
            <w:r>
              <w:t xml:space="preserve"> Sieci telekomunikacyjne</w:t>
            </w:r>
            <w:r w:rsidR="001734D7">
              <w:t>,</w:t>
            </w:r>
            <w:r>
              <w:t xml:space="preserve">  Sieci </w:t>
            </w:r>
            <w:proofErr w:type="spellStart"/>
            <w:r>
              <w:t>FTTx</w:t>
            </w:r>
            <w:proofErr w:type="spellEnd"/>
            <w:r w:rsidR="001734D7">
              <w:t xml:space="preserve">, </w:t>
            </w:r>
            <w:r>
              <w:t>Okablowanie strukturalne</w:t>
            </w:r>
            <w:r w:rsidR="001734D7">
              <w:t>,</w:t>
            </w:r>
            <w:r>
              <w:t xml:space="preserve">  Przemysł</w:t>
            </w:r>
            <w:r w:rsidR="001734D7">
              <w:t>,</w:t>
            </w:r>
            <w:r>
              <w:t xml:space="preserve">  Data Center</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0899BB35" w14:textId="77777777" w:rsidR="00B53925" w:rsidRPr="00222978" w:rsidRDefault="00B53925" w:rsidP="00F32994">
            <w:pPr>
              <w:rPr>
                <w:i/>
              </w:rPr>
            </w:pPr>
          </w:p>
        </w:tc>
      </w:tr>
    </w:tbl>
    <w:p w14:paraId="2BD051BF" w14:textId="71DCCF38" w:rsidR="004C5C98" w:rsidRDefault="004C5C98" w:rsidP="001977D0">
      <w:pPr>
        <w:tabs>
          <w:tab w:val="left" w:pos="4228"/>
        </w:tabs>
        <w:rPr>
          <w:sz w:val="21"/>
          <w:szCs w:val="21"/>
        </w:rPr>
      </w:pPr>
    </w:p>
    <w:p w14:paraId="2800734A" w14:textId="725111FA" w:rsidR="006901BA" w:rsidRPr="00A53680" w:rsidRDefault="006901BA" w:rsidP="0024779B">
      <w:pPr>
        <w:pStyle w:val="Akapitzlist"/>
        <w:keepNext/>
        <w:keepLines/>
        <w:numPr>
          <w:ilvl w:val="3"/>
          <w:numId w:val="12"/>
        </w:numPr>
        <w:tabs>
          <w:tab w:val="left" w:pos="6379"/>
        </w:tabs>
        <w:ind w:left="426"/>
        <w:jc w:val="both"/>
        <w:outlineLvl w:val="0"/>
        <w:rPr>
          <w:b/>
          <w:sz w:val="21"/>
          <w:szCs w:val="21"/>
          <w:lang w:eastAsia="en-US"/>
        </w:rPr>
      </w:pPr>
      <w:r w:rsidRPr="00A53680">
        <w:rPr>
          <w:b/>
          <w:sz w:val="21"/>
          <w:szCs w:val="21"/>
          <w:lang w:eastAsia="en-US"/>
        </w:rPr>
        <w:t>Część I</w:t>
      </w:r>
      <w:r w:rsidR="00613277">
        <w:rPr>
          <w:b/>
          <w:sz w:val="21"/>
          <w:szCs w:val="21"/>
          <w:lang w:eastAsia="en-US"/>
        </w:rPr>
        <w:t>V</w:t>
      </w:r>
      <w:r w:rsidRPr="00A53680">
        <w:rPr>
          <w:b/>
          <w:sz w:val="21"/>
          <w:szCs w:val="21"/>
          <w:lang w:eastAsia="en-US"/>
        </w:rPr>
        <w:t xml:space="preserve">: </w:t>
      </w:r>
      <w:r w:rsidRPr="00A53680">
        <w:rPr>
          <w:b/>
          <w:color w:val="002060"/>
          <w:sz w:val="21"/>
          <w:szCs w:val="21"/>
          <w:lang w:eastAsia="en-US"/>
        </w:rPr>
        <w:t>Dostawa sprzętu komputerowego i oprogramowania, stanowiącego wyposażenie Szkolnych Punktów Informacji i Kariery (</w:t>
      </w:r>
      <w:proofErr w:type="spellStart"/>
      <w:r w:rsidRPr="00A53680">
        <w:rPr>
          <w:b/>
          <w:color w:val="002060"/>
          <w:sz w:val="21"/>
          <w:szCs w:val="21"/>
          <w:lang w:eastAsia="en-US"/>
        </w:rPr>
        <w:t>SPInKa</w:t>
      </w:r>
      <w:proofErr w:type="spellEnd"/>
      <w:r w:rsidRPr="00A53680">
        <w:rPr>
          <w:b/>
          <w:color w:val="002060"/>
          <w:sz w:val="21"/>
          <w:szCs w:val="21"/>
          <w:lang w:eastAsia="en-US"/>
        </w:rPr>
        <w:t>)</w:t>
      </w:r>
    </w:p>
    <w:p w14:paraId="5F476078" w14:textId="77777777" w:rsidR="00B903F6" w:rsidRPr="002C71D6" w:rsidRDefault="00B903F6" w:rsidP="00B903F6">
      <w:pPr>
        <w:pStyle w:val="Akapitzlist"/>
        <w:keepNext/>
        <w:keepLines/>
        <w:tabs>
          <w:tab w:val="left" w:pos="6379"/>
        </w:tabs>
        <w:ind w:left="426"/>
        <w:jc w:val="both"/>
        <w:outlineLvl w:val="0"/>
        <w:rPr>
          <w:sz w:val="21"/>
          <w:szCs w:val="21"/>
          <w:lang w:eastAsia="en-US"/>
        </w:rPr>
      </w:pPr>
    </w:p>
    <w:p w14:paraId="425FB3E6" w14:textId="69024E5C" w:rsidR="006901BA" w:rsidRPr="002C71D6" w:rsidRDefault="005C1AAC" w:rsidP="0024779B">
      <w:pPr>
        <w:pStyle w:val="Akapitzlist"/>
        <w:keepNext/>
        <w:keepLines/>
        <w:numPr>
          <w:ilvl w:val="0"/>
          <w:numId w:val="18"/>
        </w:numPr>
        <w:tabs>
          <w:tab w:val="left" w:pos="6379"/>
        </w:tabs>
        <w:outlineLvl w:val="0"/>
        <w:rPr>
          <w:b/>
          <w:sz w:val="21"/>
          <w:szCs w:val="21"/>
        </w:rPr>
      </w:pPr>
      <w:bookmarkStart w:id="42" w:name="_Ref76377109"/>
      <w:r w:rsidRPr="002C71D6">
        <w:rPr>
          <w:b/>
          <w:sz w:val="21"/>
          <w:szCs w:val="21"/>
        </w:rPr>
        <w:t>Komputer przenośny- laptop</w:t>
      </w:r>
      <w:r w:rsidR="00B903F6" w:rsidRPr="002C71D6">
        <w:rPr>
          <w:b/>
          <w:sz w:val="21"/>
          <w:szCs w:val="21"/>
        </w:rPr>
        <w:t>– 4 szt.</w:t>
      </w:r>
      <w:bookmarkEnd w:id="42"/>
    </w:p>
    <w:tbl>
      <w:tblPr>
        <w:tblW w:w="98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628"/>
        <w:gridCol w:w="6201"/>
        <w:gridCol w:w="2978"/>
      </w:tblGrid>
      <w:tr w:rsidR="006901BA" w:rsidRPr="00222978" w14:paraId="33B20E90" w14:textId="77777777" w:rsidTr="00562C9E">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616D16BA" w14:textId="77777777" w:rsidR="006901BA" w:rsidRPr="00222978" w:rsidRDefault="006901BA" w:rsidP="00562C9E">
            <w:pPr>
              <w:jc w:val="center"/>
              <w:rPr>
                <w:b/>
                <w:bCs/>
              </w:rPr>
            </w:pPr>
          </w:p>
          <w:p w14:paraId="310DBA55" w14:textId="77777777" w:rsidR="006901BA" w:rsidRPr="00222978" w:rsidRDefault="006901BA" w:rsidP="00562C9E">
            <w:pPr>
              <w:jc w:val="center"/>
              <w:rPr>
                <w:b/>
                <w:bCs/>
              </w:rPr>
            </w:pPr>
            <w:r w:rsidRPr="00222978">
              <w:rPr>
                <w:b/>
                <w:bCs/>
              </w:rPr>
              <w:t>L. p.</w:t>
            </w: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76B223C5" w14:textId="77777777" w:rsidR="006901BA" w:rsidRPr="00222978" w:rsidRDefault="006901BA" w:rsidP="00562C9E">
            <w:pPr>
              <w:jc w:val="center"/>
              <w:rPr>
                <w:b/>
                <w:bCs/>
              </w:rPr>
            </w:pPr>
            <w:r w:rsidRPr="00222978">
              <w:rPr>
                <w:b/>
                <w:bCs/>
              </w:rPr>
              <w:t>Parametry wymagane przez Zamawiającego</w:t>
            </w:r>
            <w:r w:rsidRPr="00222978">
              <w:rPr>
                <w:b/>
                <w:bCs/>
              </w:rPr>
              <w:tab/>
            </w:r>
          </w:p>
          <w:p w14:paraId="2B13350D" w14:textId="77777777" w:rsidR="006901BA" w:rsidRPr="00222978" w:rsidRDefault="006901BA" w:rsidP="00562C9E">
            <w:pPr>
              <w:jc w:val="center"/>
              <w:rPr>
                <w:b/>
                <w:bCs/>
              </w:rPr>
            </w:pP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1AE71090" w14:textId="77777777" w:rsidR="006901BA" w:rsidRPr="00222978" w:rsidRDefault="006901BA" w:rsidP="00562C9E">
            <w:pPr>
              <w:jc w:val="center"/>
              <w:rPr>
                <w:b/>
                <w:bCs/>
              </w:rPr>
            </w:pPr>
            <w:r w:rsidRPr="00222978">
              <w:rPr>
                <w:b/>
                <w:bCs/>
              </w:rPr>
              <w:t>Parametry oferowane przez Wykonawcę</w:t>
            </w:r>
          </w:p>
          <w:p w14:paraId="2D7319D0" w14:textId="77777777" w:rsidR="006901BA" w:rsidRPr="00222978" w:rsidRDefault="006901BA" w:rsidP="00562C9E">
            <w:pPr>
              <w:jc w:val="center"/>
              <w:rPr>
                <w:b/>
                <w:bCs/>
              </w:rPr>
            </w:pPr>
            <w:r w:rsidRPr="00222978">
              <w:rPr>
                <w:b/>
                <w:bCs/>
              </w:rPr>
              <w:lastRenderedPageBreak/>
              <w:t>(należy wypełnić szczegółowo wskazując rzeczywiste funkcjonalności)</w:t>
            </w:r>
          </w:p>
        </w:tc>
      </w:tr>
      <w:tr w:rsidR="006901BA" w:rsidRPr="00222978" w14:paraId="0E76617D" w14:textId="77777777" w:rsidTr="00562C9E">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50E58786" w14:textId="77777777" w:rsidR="006901BA" w:rsidRPr="00222978" w:rsidRDefault="006901BA" w:rsidP="00222978">
            <w:pPr>
              <w:jc w:val="center"/>
              <w:rPr>
                <w:bCs/>
                <w:i/>
              </w:rPr>
            </w:pPr>
            <w:r w:rsidRPr="00222978">
              <w:rPr>
                <w:bCs/>
                <w:i/>
              </w:rPr>
              <w:lastRenderedPageBreak/>
              <w:t>a</w:t>
            </w: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hideMark/>
          </w:tcPr>
          <w:p w14:paraId="108CF806" w14:textId="77777777" w:rsidR="006901BA" w:rsidRPr="00222978" w:rsidRDefault="006901BA" w:rsidP="00222978">
            <w:pPr>
              <w:jc w:val="center"/>
              <w:rPr>
                <w:i/>
                <w:color w:val="000000"/>
              </w:rPr>
            </w:pPr>
            <w:r w:rsidRPr="00222978">
              <w:rPr>
                <w:i/>
                <w:color w:val="000000"/>
              </w:rPr>
              <w:t>b</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0B13B794" w14:textId="77777777" w:rsidR="006901BA" w:rsidRPr="00222978" w:rsidRDefault="006901BA" w:rsidP="00222978">
            <w:pPr>
              <w:jc w:val="center"/>
              <w:rPr>
                <w:i/>
              </w:rPr>
            </w:pPr>
            <w:r w:rsidRPr="00222978">
              <w:rPr>
                <w:i/>
              </w:rPr>
              <w:t>c</w:t>
            </w:r>
          </w:p>
        </w:tc>
      </w:tr>
      <w:tr w:rsidR="00B903F6" w:rsidRPr="00222978" w14:paraId="15958901" w14:textId="77777777" w:rsidTr="00562C9E">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32AF9551" w14:textId="77777777" w:rsidR="00B903F6" w:rsidRPr="00222978" w:rsidRDefault="00B903F6" w:rsidP="0024779B">
            <w:pPr>
              <w:numPr>
                <w:ilvl w:val="0"/>
                <w:numId w:val="19"/>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23EB094D" w14:textId="77777777" w:rsidR="00B903F6" w:rsidRPr="00222978" w:rsidRDefault="00B903F6" w:rsidP="00B903F6">
            <w:pPr>
              <w:rPr>
                <w:color w:val="000000"/>
              </w:rPr>
            </w:pPr>
            <w:r w:rsidRPr="00222978">
              <w:rPr>
                <w:color w:val="000000"/>
              </w:rPr>
              <w:t>Procesor</w:t>
            </w:r>
          </w:p>
          <w:p w14:paraId="0AD09449" w14:textId="77777777" w:rsidR="00B903F6" w:rsidRPr="00222978" w:rsidRDefault="00B903F6" w:rsidP="00B903F6">
            <w:pPr>
              <w:rPr>
                <w:color w:val="000000"/>
              </w:rPr>
            </w:pPr>
            <w:r w:rsidRPr="00222978">
              <w:rPr>
                <w:color w:val="000000"/>
              </w:rPr>
              <w:t xml:space="preserve">Procesor zaprojektowany do pracy w stacjach mobilnych, osiągający w teście </w:t>
            </w:r>
            <w:proofErr w:type="spellStart"/>
            <w:r w:rsidRPr="00222978">
              <w:rPr>
                <w:color w:val="000000"/>
              </w:rPr>
              <w:t>PerformanceTest</w:t>
            </w:r>
            <w:proofErr w:type="spellEnd"/>
            <w:r w:rsidRPr="00222978">
              <w:rPr>
                <w:color w:val="000000"/>
              </w:rPr>
              <w:t xml:space="preserve"> w teście CPU Mark min. 19 200 (ACM) według wyników opublikowanych na http://www.cpubenchmark.net/ - wynik załączyć do oferty, o minimalnych parametrach:</w:t>
            </w:r>
          </w:p>
          <w:p w14:paraId="7ED568AB" w14:textId="6A982266" w:rsidR="00B903F6" w:rsidRPr="00222978" w:rsidRDefault="00B903F6" w:rsidP="00FE1C62">
            <w:pPr>
              <w:pStyle w:val="Akapitzlist"/>
              <w:numPr>
                <w:ilvl w:val="0"/>
                <w:numId w:val="29"/>
              </w:numPr>
              <w:tabs>
                <w:tab w:val="left" w:pos="3143"/>
              </w:tabs>
              <w:ind w:left="318"/>
              <w:jc w:val="both"/>
            </w:pPr>
            <w:r w:rsidRPr="00222978">
              <w:t>Liczba rdzeni: 8</w:t>
            </w:r>
          </w:p>
          <w:p w14:paraId="5C1D5225" w14:textId="696C9372" w:rsidR="00B903F6" w:rsidRPr="00222978" w:rsidRDefault="00B903F6" w:rsidP="00FE1C62">
            <w:pPr>
              <w:pStyle w:val="Akapitzlist"/>
              <w:numPr>
                <w:ilvl w:val="0"/>
                <w:numId w:val="29"/>
              </w:numPr>
              <w:tabs>
                <w:tab w:val="left" w:pos="3143"/>
              </w:tabs>
              <w:ind w:left="318"/>
              <w:jc w:val="both"/>
            </w:pPr>
            <w:r w:rsidRPr="00222978">
              <w:t>Liczba wątków: 16</w:t>
            </w:r>
          </w:p>
          <w:p w14:paraId="6BE5302D" w14:textId="056167F1" w:rsidR="00B903F6" w:rsidRPr="00222978" w:rsidRDefault="00B903F6" w:rsidP="00FE1C62">
            <w:pPr>
              <w:pStyle w:val="Akapitzlist"/>
              <w:numPr>
                <w:ilvl w:val="0"/>
                <w:numId w:val="29"/>
              </w:numPr>
              <w:tabs>
                <w:tab w:val="left" w:pos="3143"/>
              </w:tabs>
              <w:ind w:left="318"/>
              <w:jc w:val="both"/>
            </w:pPr>
            <w:r w:rsidRPr="00222978">
              <w:t>Liczba rdzeni procesora graficznego: 7</w:t>
            </w:r>
          </w:p>
          <w:p w14:paraId="52762D47" w14:textId="04DD2EC5" w:rsidR="00B903F6" w:rsidRPr="00222978" w:rsidRDefault="00B903F6" w:rsidP="00FE1C62">
            <w:pPr>
              <w:pStyle w:val="Akapitzlist"/>
              <w:numPr>
                <w:ilvl w:val="0"/>
                <w:numId w:val="29"/>
              </w:numPr>
              <w:tabs>
                <w:tab w:val="left" w:pos="3143"/>
              </w:tabs>
              <w:ind w:left="318"/>
              <w:jc w:val="both"/>
            </w:pPr>
            <w:r w:rsidRPr="00222978">
              <w:t>Częstotliwość bazowa: 2.9 GHz</w:t>
            </w:r>
          </w:p>
          <w:p w14:paraId="1AB3CB3F" w14:textId="3457E11B" w:rsidR="00B903F6" w:rsidRPr="00222978" w:rsidRDefault="00B903F6" w:rsidP="00FE1C62">
            <w:pPr>
              <w:pStyle w:val="Akapitzlist"/>
              <w:numPr>
                <w:ilvl w:val="0"/>
                <w:numId w:val="29"/>
              </w:numPr>
              <w:tabs>
                <w:tab w:val="left" w:pos="3143"/>
              </w:tabs>
              <w:ind w:left="318"/>
              <w:jc w:val="both"/>
            </w:pPr>
            <w:r w:rsidRPr="00222978">
              <w:t xml:space="preserve">Częstotliwość Max </w:t>
            </w:r>
            <w:proofErr w:type="spellStart"/>
            <w:r w:rsidRPr="00222978">
              <w:t>Boost</w:t>
            </w:r>
            <w:proofErr w:type="spellEnd"/>
            <w:r w:rsidRPr="00222978">
              <w:t xml:space="preserve"> </w:t>
            </w:r>
            <w:proofErr w:type="spellStart"/>
            <w:r w:rsidRPr="00222978">
              <w:t>Clock</w:t>
            </w:r>
            <w:proofErr w:type="spellEnd"/>
            <w:r w:rsidRPr="00222978">
              <w:t>: nawet do 4.2 GHz</w:t>
            </w:r>
          </w:p>
          <w:p w14:paraId="7E88EA2D" w14:textId="2A63A2B9" w:rsidR="00B903F6" w:rsidRPr="00222978" w:rsidRDefault="00B903F6" w:rsidP="00FE1C62">
            <w:pPr>
              <w:pStyle w:val="Akapitzlist"/>
              <w:numPr>
                <w:ilvl w:val="0"/>
                <w:numId w:val="29"/>
              </w:numPr>
              <w:tabs>
                <w:tab w:val="left" w:pos="3143"/>
              </w:tabs>
              <w:ind w:left="318"/>
              <w:jc w:val="both"/>
            </w:pPr>
            <w:r w:rsidRPr="00222978">
              <w:t>Ilość pamięci L2: 4 MB</w:t>
            </w:r>
          </w:p>
          <w:p w14:paraId="658CCCB0" w14:textId="4B666BD9" w:rsidR="00B903F6" w:rsidRPr="00222978" w:rsidRDefault="00B903F6" w:rsidP="00FE1C62">
            <w:pPr>
              <w:pStyle w:val="Akapitzlist"/>
              <w:numPr>
                <w:ilvl w:val="0"/>
                <w:numId w:val="29"/>
              </w:numPr>
              <w:tabs>
                <w:tab w:val="left" w:pos="3143"/>
              </w:tabs>
              <w:ind w:left="318"/>
              <w:jc w:val="both"/>
            </w:pPr>
            <w:r w:rsidRPr="00222978">
              <w:t>Ilość pamięci L3: 8 MB</w:t>
            </w:r>
          </w:p>
          <w:p w14:paraId="65955E04" w14:textId="3344391A" w:rsidR="00B903F6" w:rsidRPr="00222978" w:rsidRDefault="00B903F6" w:rsidP="00FE1C62">
            <w:pPr>
              <w:pStyle w:val="Akapitzlist"/>
              <w:numPr>
                <w:ilvl w:val="0"/>
                <w:numId w:val="29"/>
              </w:numPr>
              <w:tabs>
                <w:tab w:val="left" w:pos="3143"/>
              </w:tabs>
              <w:ind w:left="318"/>
              <w:jc w:val="both"/>
            </w:pPr>
            <w:r w:rsidRPr="00222978">
              <w:t xml:space="preserve">Proces technologiczny: TSMC 7nm </w:t>
            </w:r>
            <w:proofErr w:type="spellStart"/>
            <w:r w:rsidRPr="00222978">
              <w:t>FinFET</w:t>
            </w:r>
            <w:proofErr w:type="spellEnd"/>
          </w:p>
          <w:p w14:paraId="2E44B6BE" w14:textId="5B4F690B" w:rsidR="00B903F6" w:rsidRPr="00222978" w:rsidRDefault="00B903F6" w:rsidP="00FE1C62">
            <w:pPr>
              <w:pStyle w:val="Akapitzlist"/>
              <w:numPr>
                <w:ilvl w:val="0"/>
                <w:numId w:val="29"/>
              </w:numPr>
              <w:tabs>
                <w:tab w:val="left" w:pos="3143"/>
              </w:tabs>
              <w:ind w:left="318"/>
              <w:jc w:val="both"/>
            </w:pPr>
            <w:r w:rsidRPr="00222978">
              <w:t>TDP: 45 W</w:t>
            </w:r>
          </w:p>
          <w:p w14:paraId="15000518" w14:textId="107DB998" w:rsidR="00B903F6" w:rsidRPr="00222978" w:rsidRDefault="00B903F6" w:rsidP="00FE1C62">
            <w:pPr>
              <w:pStyle w:val="Akapitzlist"/>
              <w:numPr>
                <w:ilvl w:val="0"/>
                <w:numId w:val="29"/>
              </w:numPr>
              <w:tabs>
                <w:tab w:val="left" w:pos="3143"/>
              </w:tabs>
              <w:ind w:left="318"/>
              <w:jc w:val="both"/>
              <w:rPr>
                <w:color w:val="000000"/>
              </w:rPr>
            </w:pPr>
            <w:r w:rsidRPr="00222978">
              <w:t>Maksymalna temperatura pracy: 105°C</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3CD013D4" w14:textId="77777777" w:rsidR="00B903F6" w:rsidRPr="00222978" w:rsidRDefault="00B903F6" w:rsidP="00562C9E">
            <w:pPr>
              <w:rPr>
                <w:i/>
              </w:rPr>
            </w:pPr>
          </w:p>
        </w:tc>
      </w:tr>
      <w:tr w:rsidR="00B903F6" w:rsidRPr="00222978" w14:paraId="35D9F261" w14:textId="77777777" w:rsidTr="00562C9E">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746A898A" w14:textId="77777777" w:rsidR="00B903F6" w:rsidRPr="00222978" w:rsidRDefault="00B903F6" w:rsidP="0024779B">
            <w:pPr>
              <w:numPr>
                <w:ilvl w:val="0"/>
                <w:numId w:val="19"/>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197759D8" w14:textId="77777777" w:rsidR="00B903F6" w:rsidRPr="00222978" w:rsidRDefault="00B903F6" w:rsidP="00B903F6">
            <w:pPr>
              <w:rPr>
                <w:color w:val="000000"/>
              </w:rPr>
            </w:pPr>
            <w:r w:rsidRPr="00222978">
              <w:rPr>
                <w:color w:val="000000"/>
              </w:rPr>
              <w:t>Pamięć RAM</w:t>
            </w:r>
          </w:p>
          <w:p w14:paraId="12BE758F" w14:textId="77777777" w:rsidR="00B903F6" w:rsidRPr="00C42CCE" w:rsidRDefault="00B903F6" w:rsidP="00B903F6">
            <w:pPr>
              <w:rPr>
                <w:color w:val="000000"/>
                <w:lang w:val="en-US"/>
              </w:rPr>
            </w:pPr>
            <w:r w:rsidRPr="00C42CCE">
              <w:rPr>
                <w:color w:val="000000"/>
                <w:lang w:val="en-US"/>
              </w:rPr>
              <w:t>32 GB (SO-DIMM DDR4, 3200MHz)</w:t>
            </w:r>
          </w:p>
          <w:p w14:paraId="2784B390" w14:textId="475D6BF2" w:rsidR="00B903F6" w:rsidRPr="00222978" w:rsidRDefault="00B903F6" w:rsidP="00B903F6">
            <w:pPr>
              <w:rPr>
                <w:color w:val="000000"/>
              </w:rPr>
            </w:pPr>
            <w:r w:rsidRPr="00222978">
              <w:rPr>
                <w:color w:val="000000"/>
              </w:rPr>
              <w:t>Maksymalna obsługiwana ilość pamięci RAM</w:t>
            </w:r>
            <w:r w:rsidR="005C1AAC" w:rsidRPr="00222978">
              <w:rPr>
                <w:color w:val="000000"/>
              </w:rPr>
              <w:t xml:space="preserve">: </w:t>
            </w:r>
            <w:r w:rsidRPr="00222978">
              <w:rPr>
                <w:color w:val="000000"/>
              </w:rPr>
              <w:t>32 GB</w:t>
            </w:r>
          </w:p>
          <w:p w14:paraId="362B572A" w14:textId="36A7EBEE" w:rsidR="00B903F6" w:rsidRPr="00222978" w:rsidRDefault="00B903F6" w:rsidP="00B903F6">
            <w:pPr>
              <w:rPr>
                <w:color w:val="000000"/>
              </w:rPr>
            </w:pPr>
            <w:r w:rsidRPr="00222978">
              <w:rPr>
                <w:color w:val="000000"/>
              </w:rPr>
              <w:t>Liczba gniazd pamięci (ogółem / wolne)</w:t>
            </w:r>
            <w:r w:rsidR="005C1AAC" w:rsidRPr="00222978">
              <w:rPr>
                <w:color w:val="000000"/>
              </w:rPr>
              <w:t xml:space="preserve">: </w:t>
            </w:r>
            <w:r w:rsidRPr="00222978">
              <w:rPr>
                <w:color w:val="000000"/>
              </w:rPr>
              <w:t>2/0</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37BBAC9E" w14:textId="77777777" w:rsidR="00B903F6" w:rsidRPr="00222978" w:rsidRDefault="00B903F6" w:rsidP="00562C9E">
            <w:pPr>
              <w:rPr>
                <w:i/>
              </w:rPr>
            </w:pPr>
          </w:p>
        </w:tc>
      </w:tr>
      <w:tr w:rsidR="00562C9E" w:rsidRPr="00222978" w14:paraId="4212CC89" w14:textId="77777777" w:rsidTr="00562C9E">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2F03BDF6" w14:textId="77777777" w:rsidR="00562C9E" w:rsidRPr="00222978" w:rsidRDefault="00562C9E" w:rsidP="0024779B">
            <w:pPr>
              <w:numPr>
                <w:ilvl w:val="0"/>
                <w:numId w:val="19"/>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7606B1A6" w14:textId="77777777" w:rsidR="00562C9E" w:rsidRPr="00222978" w:rsidRDefault="00562C9E" w:rsidP="00562C9E">
            <w:pPr>
              <w:rPr>
                <w:color w:val="000000"/>
              </w:rPr>
            </w:pPr>
            <w:r w:rsidRPr="00222978">
              <w:rPr>
                <w:color w:val="000000"/>
              </w:rPr>
              <w:t xml:space="preserve">Dysk SSD M.2 </w:t>
            </w:r>
            <w:proofErr w:type="spellStart"/>
            <w:r w:rsidRPr="00222978">
              <w:rPr>
                <w:color w:val="000000"/>
              </w:rPr>
              <w:t>PCIe</w:t>
            </w:r>
            <w:proofErr w:type="spellEnd"/>
          </w:p>
          <w:p w14:paraId="79DA276F" w14:textId="77777777" w:rsidR="00562C9E" w:rsidRPr="00222978" w:rsidRDefault="00562C9E" w:rsidP="00562C9E">
            <w:pPr>
              <w:rPr>
                <w:color w:val="000000"/>
              </w:rPr>
            </w:pPr>
            <w:r w:rsidRPr="00222978">
              <w:rPr>
                <w:color w:val="000000"/>
              </w:rPr>
              <w:t>1024 GB</w:t>
            </w:r>
          </w:p>
          <w:p w14:paraId="4127D086" w14:textId="77777777" w:rsidR="00562C9E" w:rsidRPr="00222978" w:rsidRDefault="00562C9E" w:rsidP="00562C9E">
            <w:pPr>
              <w:rPr>
                <w:color w:val="000000"/>
              </w:rPr>
            </w:pPr>
            <w:r w:rsidRPr="00222978">
              <w:rPr>
                <w:color w:val="000000"/>
              </w:rPr>
              <w:t>Miejsce na dodatkowy wewnętrzny dysk SATA</w:t>
            </w:r>
          </w:p>
          <w:p w14:paraId="3D9B4156" w14:textId="2F77809E" w:rsidR="00562C9E" w:rsidRPr="00222978" w:rsidRDefault="00562C9E" w:rsidP="00562C9E">
            <w:pPr>
              <w:rPr>
                <w:color w:val="000000"/>
              </w:rPr>
            </w:pPr>
            <w:r w:rsidRPr="00222978">
              <w:rPr>
                <w:color w:val="000000"/>
              </w:rPr>
              <w:t>Możliwość montażu dysku SATA (elementy montażowe w zestawie - sanki)</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08265836" w14:textId="77777777" w:rsidR="00562C9E" w:rsidRPr="00222978" w:rsidRDefault="00562C9E" w:rsidP="00562C9E">
            <w:pPr>
              <w:rPr>
                <w:i/>
              </w:rPr>
            </w:pPr>
          </w:p>
        </w:tc>
      </w:tr>
      <w:tr w:rsidR="00562C9E" w:rsidRPr="00222978" w14:paraId="5245ED0E" w14:textId="77777777" w:rsidTr="00562C9E">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3981AA9D" w14:textId="77777777" w:rsidR="00562C9E" w:rsidRPr="00222978" w:rsidRDefault="00562C9E" w:rsidP="0024779B">
            <w:pPr>
              <w:numPr>
                <w:ilvl w:val="0"/>
                <w:numId w:val="19"/>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4234E721" w14:textId="57679251" w:rsidR="00562C9E" w:rsidRPr="00222978" w:rsidRDefault="00562C9E" w:rsidP="00562C9E">
            <w:pPr>
              <w:rPr>
                <w:color w:val="000000"/>
              </w:rPr>
            </w:pPr>
            <w:r w:rsidRPr="00222978">
              <w:rPr>
                <w:color w:val="000000"/>
              </w:rPr>
              <w:t>Typ ekranu</w:t>
            </w:r>
            <w:r w:rsidR="005C1AAC" w:rsidRPr="00222978">
              <w:rPr>
                <w:color w:val="000000"/>
              </w:rPr>
              <w:t xml:space="preserve">: </w:t>
            </w:r>
            <w:r w:rsidRPr="00222978">
              <w:rPr>
                <w:color w:val="000000"/>
              </w:rPr>
              <w:t>Matowy, LED, IPS</w:t>
            </w:r>
          </w:p>
          <w:p w14:paraId="3E7B1397" w14:textId="7DDD20DA" w:rsidR="00562C9E" w:rsidRPr="00222978" w:rsidRDefault="00562C9E" w:rsidP="00562C9E">
            <w:pPr>
              <w:rPr>
                <w:color w:val="000000"/>
              </w:rPr>
            </w:pPr>
            <w:r w:rsidRPr="00222978">
              <w:rPr>
                <w:color w:val="000000"/>
              </w:rPr>
              <w:t>Przekątna ekranu</w:t>
            </w:r>
            <w:r w:rsidR="005C1AAC" w:rsidRPr="00222978">
              <w:rPr>
                <w:color w:val="000000"/>
              </w:rPr>
              <w:t xml:space="preserve">: </w:t>
            </w:r>
            <w:r w:rsidRPr="00222978">
              <w:rPr>
                <w:color w:val="000000"/>
              </w:rPr>
              <w:t>15,6"</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12AB576F" w14:textId="77777777" w:rsidR="00562C9E" w:rsidRPr="00222978" w:rsidRDefault="00562C9E" w:rsidP="00562C9E">
            <w:pPr>
              <w:rPr>
                <w:i/>
              </w:rPr>
            </w:pPr>
          </w:p>
        </w:tc>
      </w:tr>
      <w:tr w:rsidR="00562C9E" w:rsidRPr="00222978" w14:paraId="7CF9C13B" w14:textId="77777777" w:rsidTr="00562C9E">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05C789AF" w14:textId="77777777" w:rsidR="00562C9E" w:rsidRPr="00222978" w:rsidRDefault="00562C9E" w:rsidP="0024779B">
            <w:pPr>
              <w:numPr>
                <w:ilvl w:val="0"/>
                <w:numId w:val="19"/>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0F595901" w14:textId="0F33E74D" w:rsidR="00562C9E" w:rsidRPr="00222978" w:rsidRDefault="00562C9E" w:rsidP="00562C9E">
            <w:pPr>
              <w:rPr>
                <w:color w:val="000000"/>
              </w:rPr>
            </w:pPr>
            <w:r w:rsidRPr="00222978">
              <w:rPr>
                <w:color w:val="000000"/>
              </w:rPr>
              <w:t>Rozdzielczość ekranu</w:t>
            </w:r>
            <w:r w:rsidR="005C1AAC" w:rsidRPr="00222978">
              <w:rPr>
                <w:color w:val="000000"/>
              </w:rPr>
              <w:t xml:space="preserve">: </w:t>
            </w:r>
            <w:r w:rsidRPr="00222978">
              <w:rPr>
                <w:color w:val="000000"/>
              </w:rPr>
              <w:t>1920 x 1080 (</w:t>
            </w:r>
            <w:proofErr w:type="spellStart"/>
            <w:r w:rsidRPr="00222978">
              <w:rPr>
                <w:color w:val="000000"/>
              </w:rPr>
              <w:t>FullHD</w:t>
            </w:r>
            <w:proofErr w:type="spellEnd"/>
            <w:r w:rsidRPr="00222978">
              <w:rPr>
                <w:color w:val="000000"/>
              </w:rPr>
              <w:t>)</w:t>
            </w:r>
          </w:p>
          <w:p w14:paraId="52F9AA68" w14:textId="56A25346" w:rsidR="00562C9E" w:rsidRPr="00222978" w:rsidRDefault="00562C9E" w:rsidP="00562C9E">
            <w:pPr>
              <w:rPr>
                <w:color w:val="000000"/>
              </w:rPr>
            </w:pPr>
            <w:r w:rsidRPr="00222978">
              <w:rPr>
                <w:color w:val="000000"/>
              </w:rPr>
              <w:t>Częstotliwość odświeżania ekranu</w:t>
            </w:r>
            <w:r w:rsidR="005C1AAC" w:rsidRPr="00222978">
              <w:rPr>
                <w:color w:val="000000"/>
              </w:rPr>
              <w:t xml:space="preserve">: </w:t>
            </w:r>
            <w:r w:rsidRPr="00222978">
              <w:rPr>
                <w:color w:val="000000"/>
              </w:rPr>
              <w:t xml:space="preserve">144 </w:t>
            </w:r>
            <w:proofErr w:type="spellStart"/>
            <w:r w:rsidRPr="00222978">
              <w:rPr>
                <w:color w:val="000000"/>
              </w:rPr>
              <w:t>Hz</w:t>
            </w:r>
            <w:proofErr w:type="spellEnd"/>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4F0B3B96" w14:textId="77777777" w:rsidR="00562C9E" w:rsidRPr="00222978" w:rsidRDefault="00562C9E" w:rsidP="00562C9E">
            <w:pPr>
              <w:rPr>
                <w:i/>
              </w:rPr>
            </w:pPr>
          </w:p>
        </w:tc>
      </w:tr>
      <w:tr w:rsidR="00562C9E" w:rsidRPr="00222978" w14:paraId="16EE0D0A" w14:textId="77777777" w:rsidTr="00562C9E">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251D8CE5" w14:textId="77777777" w:rsidR="00562C9E" w:rsidRPr="00222978" w:rsidRDefault="00562C9E" w:rsidP="0024779B">
            <w:pPr>
              <w:numPr>
                <w:ilvl w:val="0"/>
                <w:numId w:val="19"/>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6336B55A" w14:textId="77777777" w:rsidR="00562C9E" w:rsidRPr="00222978" w:rsidRDefault="00562C9E" w:rsidP="00562C9E">
            <w:pPr>
              <w:rPr>
                <w:color w:val="000000"/>
              </w:rPr>
            </w:pPr>
            <w:r w:rsidRPr="00222978">
              <w:rPr>
                <w:color w:val="000000"/>
              </w:rPr>
              <w:t>Karta graficzna</w:t>
            </w:r>
          </w:p>
          <w:p w14:paraId="688DA28F" w14:textId="77777777" w:rsidR="00FB2142" w:rsidRDefault="00562C9E" w:rsidP="00562C9E">
            <w:pPr>
              <w:rPr>
                <w:strike/>
                <w:color w:val="FF0000"/>
              </w:rPr>
            </w:pPr>
            <w:r w:rsidRPr="00222978">
              <w:rPr>
                <w:color w:val="000000"/>
              </w:rPr>
              <w:t xml:space="preserve">Zewnętrzna karta graficzna z pamięcią własną o parametrach: 6GB, GDDR6, 192 bit, 12000MHz, 288 GB/s, osiągająca w teście </w:t>
            </w:r>
            <w:proofErr w:type="spellStart"/>
            <w:r w:rsidRPr="00222978">
              <w:rPr>
                <w:color w:val="000000"/>
              </w:rPr>
              <w:t>Average</w:t>
            </w:r>
            <w:proofErr w:type="spellEnd"/>
            <w:r w:rsidRPr="00222978">
              <w:rPr>
                <w:color w:val="000000"/>
              </w:rPr>
              <w:t xml:space="preserve"> G3D Mark wynik min. 8660  pkt – wynik ze strony https://www.videocardbenchmark.net/ </w:t>
            </w:r>
          </w:p>
          <w:p w14:paraId="44D82A1E" w14:textId="75E836DD" w:rsidR="00562C9E" w:rsidRPr="00222978" w:rsidRDefault="00562C9E" w:rsidP="00562C9E">
            <w:pPr>
              <w:rPr>
                <w:color w:val="000000"/>
              </w:rPr>
            </w:pPr>
            <w:r w:rsidRPr="00222978">
              <w:rPr>
                <w:color w:val="000000"/>
              </w:rPr>
              <w:t>karta o minimalnych parametrach:</w:t>
            </w:r>
          </w:p>
          <w:p w14:paraId="33D4945F" w14:textId="7FE1DE8C" w:rsidR="00562C9E" w:rsidRPr="00222978" w:rsidRDefault="00562C9E" w:rsidP="00FE1C62">
            <w:pPr>
              <w:pStyle w:val="Akapitzlist"/>
              <w:numPr>
                <w:ilvl w:val="0"/>
                <w:numId w:val="29"/>
              </w:numPr>
              <w:tabs>
                <w:tab w:val="left" w:pos="3143"/>
              </w:tabs>
              <w:ind w:left="318"/>
              <w:jc w:val="both"/>
            </w:pPr>
            <w:r w:rsidRPr="00222978">
              <w:t xml:space="preserve">Interfejs magistrali: </w:t>
            </w:r>
            <w:proofErr w:type="spellStart"/>
            <w:r w:rsidRPr="00222978">
              <w:t>PCIe</w:t>
            </w:r>
            <w:proofErr w:type="spellEnd"/>
            <w:r w:rsidRPr="00222978">
              <w:t xml:space="preserve"> 3.0 x16</w:t>
            </w:r>
          </w:p>
          <w:p w14:paraId="7D4CC152" w14:textId="1723A170" w:rsidR="00562C9E" w:rsidRPr="00222978" w:rsidRDefault="00562C9E" w:rsidP="00FE1C62">
            <w:pPr>
              <w:pStyle w:val="Akapitzlist"/>
              <w:numPr>
                <w:ilvl w:val="0"/>
                <w:numId w:val="29"/>
              </w:numPr>
              <w:tabs>
                <w:tab w:val="left" w:pos="3143"/>
              </w:tabs>
              <w:ind w:left="318"/>
              <w:jc w:val="both"/>
            </w:pPr>
            <w:r w:rsidRPr="00222978">
              <w:t>Maksymalny rozmiar pamięci: 6144 MB</w:t>
            </w:r>
          </w:p>
          <w:p w14:paraId="04A16B91" w14:textId="4CF513D6" w:rsidR="00562C9E" w:rsidRPr="00222978" w:rsidRDefault="00562C9E" w:rsidP="00FE1C62">
            <w:pPr>
              <w:pStyle w:val="Akapitzlist"/>
              <w:numPr>
                <w:ilvl w:val="0"/>
                <w:numId w:val="29"/>
              </w:numPr>
              <w:tabs>
                <w:tab w:val="left" w:pos="3143"/>
              </w:tabs>
              <w:ind w:left="318"/>
              <w:jc w:val="both"/>
            </w:pPr>
            <w:r w:rsidRPr="00222978">
              <w:t>Zegar(y) rdzenia: 1140 MHz</w:t>
            </w:r>
          </w:p>
          <w:p w14:paraId="3FA8480F" w14:textId="7106E3E3" w:rsidR="00562C9E" w:rsidRPr="00222978" w:rsidRDefault="00562C9E" w:rsidP="00FE1C62">
            <w:pPr>
              <w:pStyle w:val="Akapitzlist"/>
              <w:numPr>
                <w:ilvl w:val="0"/>
                <w:numId w:val="29"/>
              </w:numPr>
              <w:tabs>
                <w:tab w:val="left" w:pos="3143"/>
              </w:tabs>
              <w:ind w:left="318"/>
              <w:jc w:val="both"/>
            </w:pPr>
            <w:r w:rsidRPr="00222978">
              <w:t>Zegar(y) pamięci: 12000 MHz</w:t>
            </w:r>
          </w:p>
          <w:p w14:paraId="35E12BA3" w14:textId="306171EE" w:rsidR="00562C9E" w:rsidRPr="00222978" w:rsidRDefault="00562C9E" w:rsidP="00FE1C62">
            <w:pPr>
              <w:pStyle w:val="Akapitzlist"/>
              <w:numPr>
                <w:ilvl w:val="0"/>
                <w:numId w:val="29"/>
              </w:numPr>
              <w:tabs>
                <w:tab w:val="left" w:pos="3143"/>
              </w:tabs>
              <w:ind w:left="318"/>
              <w:jc w:val="both"/>
            </w:pPr>
            <w:r w:rsidRPr="00222978">
              <w:t>DirectX: 12</w:t>
            </w:r>
          </w:p>
          <w:p w14:paraId="1A53CAEF" w14:textId="255C71AF" w:rsidR="00562C9E" w:rsidRPr="00222978" w:rsidRDefault="00562C9E" w:rsidP="00FE1C62">
            <w:pPr>
              <w:pStyle w:val="Akapitzlist"/>
              <w:numPr>
                <w:ilvl w:val="0"/>
                <w:numId w:val="29"/>
              </w:numPr>
              <w:tabs>
                <w:tab w:val="left" w:pos="3143"/>
              </w:tabs>
              <w:ind w:left="318"/>
              <w:jc w:val="both"/>
            </w:pPr>
            <w:proofErr w:type="spellStart"/>
            <w:r w:rsidRPr="00222978">
              <w:t>OpenGL</w:t>
            </w:r>
            <w:proofErr w:type="spellEnd"/>
            <w:r w:rsidRPr="00222978">
              <w:t>: 4,6</w:t>
            </w:r>
          </w:p>
          <w:p w14:paraId="16CC731B" w14:textId="6681FF38" w:rsidR="00562C9E" w:rsidRPr="00222978" w:rsidRDefault="00562C9E" w:rsidP="00FE1C62">
            <w:pPr>
              <w:pStyle w:val="Akapitzlist"/>
              <w:numPr>
                <w:ilvl w:val="0"/>
                <w:numId w:val="29"/>
              </w:numPr>
              <w:tabs>
                <w:tab w:val="left" w:pos="3143"/>
              </w:tabs>
              <w:ind w:left="318"/>
              <w:jc w:val="both"/>
            </w:pPr>
            <w:r w:rsidRPr="00222978">
              <w:t>Maks. TDP: 60 W</w:t>
            </w:r>
          </w:p>
          <w:p w14:paraId="79B2E443" w14:textId="7A59E3D7" w:rsidR="00562C9E" w:rsidRPr="00222978" w:rsidRDefault="00562C9E" w:rsidP="00562C9E">
            <w:pPr>
              <w:rPr>
                <w:color w:val="000000"/>
              </w:rPr>
            </w:pPr>
            <w:r w:rsidRPr="00222978">
              <w:rPr>
                <w:color w:val="000000"/>
              </w:rPr>
              <w:t>Pamięć karty graficznej</w:t>
            </w:r>
            <w:r w:rsidR="005C1AAC" w:rsidRPr="00222978">
              <w:rPr>
                <w:color w:val="000000"/>
              </w:rPr>
              <w:t xml:space="preserve">: </w:t>
            </w:r>
            <w:r w:rsidRPr="00222978">
              <w:rPr>
                <w:color w:val="000000"/>
              </w:rPr>
              <w:t>6144 MB GDDR6 (pamięć własna)</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5EEBCB95" w14:textId="77777777" w:rsidR="00562C9E" w:rsidRPr="00222978" w:rsidRDefault="00562C9E" w:rsidP="00562C9E">
            <w:pPr>
              <w:rPr>
                <w:i/>
              </w:rPr>
            </w:pPr>
          </w:p>
        </w:tc>
      </w:tr>
      <w:tr w:rsidR="00562C9E" w:rsidRPr="00222978" w14:paraId="2CE6ED4E" w14:textId="77777777" w:rsidTr="00562C9E">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64E95B93" w14:textId="77777777" w:rsidR="00562C9E" w:rsidRPr="00222978" w:rsidRDefault="00562C9E" w:rsidP="0024779B">
            <w:pPr>
              <w:numPr>
                <w:ilvl w:val="0"/>
                <w:numId w:val="19"/>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01E53153" w14:textId="77777777" w:rsidR="00562C9E" w:rsidRPr="00222978" w:rsidRDefault="00562C9E" w:rsidP="00562C9E">
            <w:pPr>
              <w:rPr>
                <w:color w:val="000000"/>
              </w:rPr>
            </w:pPr>
            <w:r w:rsidRPr="00222978">
              <w:rPr>
                <w:color w:val="000000"/>
              </w:rPr>
              <w:t>Dźwięk</w:t>
            </w:r>
          </w:p>
          <w:p w14:paraId="50A1EE14" w14:textId="77777777" w:rsidR="00562C9E" w:rsidRPr="00222978" w:rsidRDefault="00562C9E" w:rsidP="00562C9E">
            <w:pPr>
              <w:rPr>
                <w:color w:val="000000"/>
              </w:rPr>
            </w:pPr>
            <w:r w:rsidRPr="00222978">
              <w:rPr>
                <w:color w:val="000000"/>
              </w:rPr>
              <w:t>Wbudowane głośniki stereo</w:t>
            </w:r>
          </w:p>
          <w:p w14:paraId="6F37668F" w14:textId="77777777" w:rsidR="00562C9E" w:rsidRPr="00222978" w:rsidRDefault="00562C9E" w:rsidP="00562C9E">
            <w:pPr>
              <w:rPr>
                <w:color w:val="000000"/>
              </w:rPr>
            </w:pPr>
            <w:r w:rsidRPr="00222978">
              <w:rPr>
                <w:color w:val="000000"/>
              </w:rPr>
              <w:t>Wbudowane dwa mikrofony</w:t>
            </w:r>
          </w:p>
          <w:p w14:paraId="6157884C" w14:textId="3B07CE2C" w:rsidR="00562C9E" w:rsidRPr="00222978" w:rsidRDefault="00562C9E" w:rsidP="00562C9E">
            <w:pPr>
              <w:rPr>
                <w:color w:val="000000"/>
              </w:rPr>
            </w:pPr>
            <w:r w:rsidRPr="00222978">
              <w:rPr>
                <w:color w:val="000000"/>
              </w:rPr>
              <w:t>Kamera internetowa</w:t>
            </w:r>
            <w:r w:rsidR="005C1AAC" w:rsidRPr="00222978">
              <w:rPr>
                <w:color w:val="000000"/>
              </w:rPr>
              <w:t xml:space="preserve">: </w:t>
            </w:r>
            <w:r w:rsidRPr="00222978">
              <w:rPr>
                <w:color w:val="000000"/>
              </w:rPr>
              <w:t xml:space="preserve">1.0 </w:t>
            </w:r>
            <w:proofErr w:type="spellStart"/>
            <w:r w:rsidRPr="00222978">
              <w:rPr>
                <w:color w:val="000000"/>
              </w:rPr>
              <w:t>Mpix</w:t>
            </w:r>
            <w:proofErr w:type="spellEnd"/>
          </w:p>
          <w:p w14:paraId="7614AAC4" w14:textId="77777777" w:rsidR="00562C9E" w:rsidRPr="00222978" w:rsidRDefault="00562C9E" w:rsidP="00562C9E">
            <w:pPr>
              <w:rPr>
                <w:color w:val="000000"/>
              </w:rPr>
            </w:pPr>
            <w:r w:rsidRPr="00222978">
              <w:rPr>
                <w:color w:val="000000"/>
              </w:rPr>
              <w:t>Łączność</w:t>
            </w:r>
          </w:p>
          <w:p w14:paraId="11E81545" w14:textId="77777777" w:rsidR="00562C9E" w:rsidRPr="00222978" w:rsidRDefault="00562C9E" w:rsidP="00562C9E">
            <w:pPr>
              <w:rPr>
                <w:color w:val="000000"/>
              </w:rPr>
            </w:pPr>
            <w:r w:rsidRPr="00222978">
              <w:rPr>
                <w:color w:val="000000"/>
              </w:rPr>
              <w:t xml:space="preserve">LAN 10/100/1000 </w:t>
            </w:r>
            <w:proofErr w:type="spellStart"/>
            <w:r w:rsidRPr="00222978">
              <w:rPr>
                <w:color w:val="000000"/>
              </w:rPr>
              <w:t>Mbps</w:t>
            </w:r>
            <w:proofErr w:type="spellEnd"/>
          </w:p>
          <w:p w14:paraId="0F84B97B" w14:textId="77777777" w:rsidR="00562C9E" w:rsidRPr="00222978" w:rsidRDefault="00562C9E" w:rsidP="00562C9E">
            <w:pPr>
              <w:rPr>
                <w:color w:val="000000"/>
              </w:rPr>
            </w:pPr>
            <w:r w:rsidRPr="00222978">
              <w:rPr>
                <w:color w:val="000000"/>
              </w:rPr>
              <w:t>Wi-Fi 5 (802.11 a/b/g/n/</w:t>
            </w:r>
            <w:proofErr w:type="spellStart"/>
            <w:r w:rsidRPr="00222978">
              <w:rPr>
                <w:color w:val="000000"/>
              </w:rPr>
              <w:t>ac</w:t>
            </w:r>
            <w:proofErr w:type="spellEnd"/>
            <w:r w:rsidRPr="00222978">
              <w:rPr>
                <w:color w:val="000000"/>
              </w:rPr>
              <w:t>)</w:t>
            </w:r>
          </w:p>
          <w:p w14:paraId="676B06FB" w14:textId="71CC6D1C" w:rsidR="00562C9E" w:rsidRPr="00222978" w:rsidRDefault="00562C9E" w:rsidP="00562C9E">
            <w:pPr>
              <w:rPr>
                <w:color w:val="000000"/>
              </w:rPr>
            </w:pPr>
            <w:r w:rsidRPr="00222978">
              <w:rPr>
                <w:color w:val="000000"/>
              </w:rPr>
              <w:t>Moduł Bluetooth</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0FF7B4FC" w14:textId="77777777" w:rsidR="00562C9E" w:rsidRPr="00222978" w:rsidRDefault="00562C9E" w:rsidP="00562C9E">
            <w:pPr>
              <w:rPr>
                <w:i/>
              </w:rPr>
            </w:pPr>
          </w:p>
        </w:tc>
      </w:tr>
      <w:tr w:rsidR="00562C9E" w:rsidRPr="00222978" w14:paraId="4A6D8FE0" w14:textId="77777777" w:rsidTr="00562C9E">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6FF9CEA1" w14:textId="77777777" w:rsidR="00562C9E" w:rsidRPr="00222978" w:rsidRDefault="00562C9E" w:rsidP="0024779B">
            <w:pPr>
              <w:numPr>
                <w:ilvl w:val="0"/>
                <w:numId w:val="19"/>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57F86645" w14:textId="77777777" w:rsidR="00562C9E" w:rsidRPr="00222978" w:rsidRDefault="00562C9E" w:rsidP="00562C9E">
            <w:pPr>
              <w:rPr>
                <w:color w:val="000000"/>
              </w:rPr>
            </w:pPr>
            <w:r w:rsidRPr="00222978">
              <w:rPr>
                <w:color w:val="000000"/>
              </w:rPr>
              <w:t>Złącza</w:t>
            </w:r>
          </w:p>
          <w:p w14:paraId="6F78493E" w14:textId="77777777" w:rsidR="00562C9E" w:rsidRPr="00222978" w:rsidRDefault="00562C9E" w:rsidP="00562C9E">
            <w:pPr>
              <w:rPr>
                <w:color w:val="000000"/>
              </w:rPr>
            </w:pPr>
            <w:r w:rsidRPr="00222978">
              <w:rPr>
                <w:color w:val="000000"/>
              </w:rPr>
              <w:t>USB 3.1 Gen. 1 (USB 3.0) - 1 szt.</w:t>
            </w:r>
          </w:p>
          <w:p w14:paraId="749ECA1A" w14:textId="77777777" w:rsidR="00562C9E" w:rsidRPr="00222978" w:rsidRDefault="00562C9E" w:rsidP="00562C9E">
            <w:pPr>
              <w:rPr>
                <w:color w:val="000000"/>
              </w:rPr>
            </w:pPr>
            <w:r w:rsidRPr="00222978">
              <w:rPr>
                <w:color w:val="000000"/>
              </w:rPr>
              <w:t>USB Typu-C - 1 szt.</w:t>
            </w:r>
          </w:p>
          <w:p w14:paraId="0ABC4DF2" w14:textId="77777777" w:rsidR="00562C9E" w:rsidRPr="00222978" w:rsidRDefault="00562C9E" w:rsidP="00562C9E">
            <w:pPr>
              <w:rPr>
                <w:color w:val="000000"/>
              </w:rPr>
            </w:pPr>
            <w:r w:rsidRPr="00222978">
              <w:rPr>
                <w:color w:val="000000"/>
              </w:rPr>
              <w:t>HDMI 2.0 - 1 szt.</w:t>
            </w:r>
          </w:p>
          <w:p w14:paraId="7506F22F" w14:textId="77777777" w:rsidR="00562C9E" w:rsidRPr="00222978" w:rsidRDefault="00562C9E" w:rsidP="00562C9E">
            <w:pPr>
              <w:rPr>
                <w:color w:val="000000"/>
              </w:rPr>
            </w:pPr>
            <w:r w:rsidRPr="00222978">
              <w:rPr>
                <w:color w:val="000000"/>
              </w:rPr>
              <w:t>Czytnik kart pamięci - 1 szt.</w:t>
            </w:r>
          </w:p>
          <w:p w14:paraId="2685FAE6" w14:textId="77777777" w:rsidR="00562C9E" w:rsidRPr="00222978" w:rsidRDefault="00562C9E" w:rsidP="00562C9E">
            <w:pPr>
              <w:rPr>
                <w:color w:val="000000"/>
              </w:rPr>
            </w:pPr>
            <w:r w:rsidRPr="00222978">
              <w:rPr>
                <w:color w:val="000000"/>
              </w:rPr>
              <w:t>USB 2.0 - 1 szt.</w:t>
            </w:r>
          </w:p>
          <w:p w14:paraId="7CF70CE9" w14:textId="77777777" w:rsidR="00562C9E" w:rsidRPr="00222978" w:rsidRDefault="00562C9E" w:rsidP="00562C9E">
            <w:pPr>
              <w:rPr>
                <w:color w:val="000000"/>
              </w:rPr>
            </w:pPr>
            <w:r w:rsidRPr="00222978">
              <w:rPr>
                <w:color w:val="000000"/>
              </w:rPr>
              <w:t>RJ-45 (LAN) - 1 szt.</w:t>
            </w:r>
          </w:p>
          <w:p w14:paraId="2CB7522A" w14:textId="77777777" w:rsidR="00562C9E" w:rsidRPr="00222978" w:rsidRDefault="00562C9E" w:rsidP="00562C9E">
            <w:pPr>
              <w:rPr>
                <w:color w:val="000000"/>
              </w:rPr>
            </w:pPr>
            <w:r w:rsidRPr="00222978">
              <w:rPr>
                <w:color w:val="000000"/>
              </w:rPr>
              <w:t>Wyjście słuchawkowe/wejście mikrofonowe - 1 szt.</w:t>
            </w:r>
          </w:p>
          <w:p w14:paraId="5D78E6BB" w14:textId="6E8E1DFB" w:rsidR="00562C9E" w:rsidRPr="00222978" w:rsidRDefault="00562C9E" w:rsidP="00562C9E">
            <w:pPr>
              <w:rPr>
                <w:color w:val="000000"/>
              </w:rPr>
            </w:pPr>
            <w:r w:rsidRPr="00222978">
              <w:rPr>
                <w:color w:val="000000"/>
              </w:rPr>
              <w:lastRenderedPageBreak/>
              <w:t>DC-in (wejście zasilania) - 1 szt.</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023871AC" w14:textId="77777777" w:rsidR="00562C9E" w:rsidRPr="00222978" w:rsidRDefault="00562C9E" w:rsidP="00562C9E">
            <w:pPr>
              <w:rPr>
                <w:i/>
              </w:rPr>
            </w:pPr>
          </w:p>
        </w:tc>
      </w:tr>
      <w:tr w:rsidR="00562C9E" w:rsidRPr="00222978" w14:paraId="597DC7B6" w14:textId="77777777" w:rsidTr="00562C9E">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320190E1" w14:textId="77777777" w:rsidR="00562C9E" w:rsidRPr="00222978" w:rsidRDefault="00562C9E" w:rsidP="0024779B">
            <w:pPr>
              <w:numPr>
                <w:ilvl w:val="0"/>
                <w:numId w:val="19"/>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51DA6836" w14:textId="1C27159C" w:rsidR="00562C9E" w:rsidRPr="00222978" w:rsidRDefault="00562C9E" w:rsidP="00562C9E">
            <w:pPr>
              <w:rPr>
                <w:color w:val="000000"/>
              </w:rPr>
            </w:pPr>
            <w:r w:rsidRPr="00222978">
              <w:rPr>
                <w:color w:val="000000"/>
              </w:rPr>
              <w:t>Typ baterii</w:t>
            </w:r>
            <w:r w:rsidR="005C1AAC" w:rsidRPr="00222978">
              <w:rPr>
                <w:color w:val="000000"/>
              </w:rPr>
              <w:t xml:space="preserve">: </w:t>
            </w:r>
            <w:proofErr w:type="spellStart"/>
            <w:r w:rsidRPr="00222978">
              <w:rPr>
                <w:color w:val="000000"/>
              </w:rPr>
              <w:t>Litowo</w:t>
            </w:r>
            <w:proofErr w:type="spellEnd"/>
            <w:r w:rsidRPr="00222978">
              <w:rPr>
                <w:color w:val="000000"/>
              </w:rPr>
              <w:t>-jonowa</w:t>
            </w:r>
          </w:p>
          <w:p w14:paraId="011FD6DE" w14:textId="0F7289FE" w:rsidR="00562C9E" w:rsidRPr="00222978" w:rsidRDefault="00562C9E" w:rsidP="00562C9E">
            <w:pPr>
              <w:rPr>
                <w:color w:val="000000"/>
              </w:rPr>
            </w:pPr>
            <w:r w:rsidRPr="00222978">
              <w:rPr>
                <w:color w:val="000000"/>
              </w:rPr>
              <w:t>Pojemność baterii</w:t>
            </w:r>
            <w:r w:rsidR="005C1AAC" w:rsidRPr="00222978">
              <w:rPr>
                <w:color w:val="000000"/>
              </w:rPr>
              <w:t xml:space="preserve">: </w:t>
            </w:r>
            <w:r w:rsidRPr="00222978">
              <w:rPr>
                <w:color w:val="000000"/>
              </w:rPr>
              <w:t xml:space="preserve">3-komorowa, 4323 </w:t>
            </w:r>
            <w:proofErr w:type="spellStart"/>
            <w:r w:rsidRPr="00222978">
              <w:rPr>
                <w:color w:val="000000"/>
              </w:rPr>
              <w:t>mAh</w:t>
            </w:r>
            <w:proofErr w:type="spellEnd"/>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3D82AEEE" w14:textId="733F6ECC" w:rsidR="00562C9E" w:rsidRPr="00222978" w:rsidRDefault="00562C9E" w:rsidP="00562C9E">
            <w:pPr>
              <w:rPr>
                <w:i/>
              </w:rPr>
            </w:pPr>
          </w:p>
        </w:tc>
      </w:tr>
      <w:tr w:rsidR="00562C9E" w:rsidRPr="00222978" w14:paraId="10E8CEEB" w14:textId="77777777" w:rsidTr="00562C9E">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78FAD03B" w14:textId="77777777" w:rsidR="00562C9E" w:rsidRPr="00222978" w:rsidRDefault="00562C9E" w:rsidP="0024779B">
            <w:pPr>
              <w:numPr>
                <w:ilvl w:val="0"/>
                <w:numId w:val="19"/>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25157E62" w14:textId="77777777" w:rsidR="00562C9E" w:rsidRPr="00222978" w:rsidRDefault="00562C9E" w:rsidP="00562C9E">
            <w:pPr>
              <w:rPr>
                <w:color w:val="000000"/>
              </w:rPr>
            </w:pPr>
            <w:r w:rsidRPr="00222978">
              <w:rPr>
                <w:color w:val="000000"/>
              </w:rPr>
              <w:t>Podświetlana klawiatura</w:t>
            </w:r>
          </w:p>
          <w:p w14:paraId="1F2144B0" w14:textId="77777777" w:rsidR="00562C9E" w:rsidRPr="00222978" w:rsidRDefault="00562C9E" w:rsidP="00562C9E">
            <w:pPr>
              <w:rPr>
                <w:color w:val="000000"/>
              </w:rPr>
            </w:pPr>
            <w:r w:rsidRPr="00222978">
              <w:rPr>
                <w:color w:val="000000"/>
              </w:rPr>
              <w:t>Wydzielona klawiatura numeryczna</w:t>
            </w:r>
          </w:p>
          <w:p w14:paraId="5A54D4D3" w14:textId="77777777" w:rsidR="00562C9E" w:rsidRPr="00222978" w:rsidRDefault="00562C9E" w:rsidP="00562C9E">
            <w:pPr>
              <w:rPr>
                <w:color w:val="000000"/>
              </w:rPr>
            </w:pPr>
            <w:r w:rsidRPr="00222978">
              <w:rPr>
                <w:color w:val="000000"/>
              </w:rPr>
              <w:t xml:space="preserve">Wielodotykowy, intuicyjny </w:t>
            </w:r>
            <w:proofErr w:type="spellStart"/>
            <w:r w:rsidRPr="00222978">
              <w:rPr>
                <w:color w:val="000000"/>
              </w:rPr>
              <w:t>touchpad</w:t>
            </w:r>
            <w:proofErr w:type="spellEnd"/>
          </w:p>
          <w:p w14:paraId="03758809" w14:textId="77777777" w:rsidR="00562C9E" w:rsidRPr="00222978" w:rsidRDefault="00562C9E" w:rsidP="00562C9E">
            <w:pPr>
              <w:rPr>
                <w:color w:val="000000"/>
              </w:rPr>
            </w:pPr>
            <w:r w:rsidRPr="00222978">
              <w:rPr>
                <w:color w:val="000000"/>
              </w:rPr>
              <w:t>Akcelerometr</w:t>
            </w:r>
          </w:p>
          <w:p w14:paraId="4EF06B87" w14:textId="77777777" w:rsidR="00562C9E" w:rsidRPr="00222978" w:rsidRDefault="00562C9E" w:rsidP="00562C9E">
            <w:pPr>
              <w:rPr>
                <w:color w:val="000000"/>
              </w:rPr>
            </w:pPr>
            <w:r w:rsidRPr="00222978">
              <w:rPr>
                <w:color w:val="000000"/>
              </w:rPr>
              <w:t>Szyfrowanie TPM</w:t>
            </w:r>
          </w:p>
          <w:p w14:paraId="785A04F6" w14:textId="77777777" w:rsidR="00562C9E" w:rsidRPr="00222978" w:rsidRDefault="00562C9E" w:rsidP="00562C9E">
            <w:pPr>
              <w:rPr>
                <w:color w:val="000000"/>
              </w:rPr>
            </w:pPr>
            <w:r w:rsidRPr="00222978">
              <w:rPr>
                <w:color w:val="000000"/>
              </w:rPr>
              <w:t>Dołączone akcesoria</w:t>
            </w:r>
          </w:p>
          <w:p w14:paraId="49136FBA" w14:textId="5EA3CC7F" w:rsidR="00562C9E" w:rsidRPr="00222978" w:rsidRDefault="00562C9E" w:rsidP="00562C9E">
            <w:pPr>
              <w:rPr>
                <w:color w:val="000000"/>
              </w:rPr>
            </w:pPr>
            <w:r w:rsidRPr="00222978">
              <w:rPr>
                <w:color w:val="000000"/>
              </w:rPr>
              <w:t xml:space="preserve">Zasilacz, torba, </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09B21C00" w14:textId="77777777" w:rsidR="00562C9E" w:rsidRPr="00222978" w:rsidRDefault="00562C9E" w:rsidP="00562C9E">
            <w:pPr>
              <w:rPr>
                <w:i/>
              </w:rPr>
            </w:pPr>
          </w:p>
        </w:tc>
      </w:tr>
      <w:tr w:rsidR="00562C9E" w:rsidRPr="00222978" w14:paraId="025F75B7" w14:textId="77777777" w:rsidTr="00562C9E">
        <w:trPr>
          <w:jc w:val="center"/>
        </w:trPr>
        <w:tc>
          <w:tcPr>
            <w:tcW w:w="62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72091866" w14:textId="77777777" w:rsidR="00562C9E" w:rsidRPr="00222978" w:rsidRDefault="00562C9E" w:rsidP="0024779B">
            <w:pPr>
              <w:numPr>
                <w:ilvl w:val="0"/>
                <w:numId w:val="19"/>
              </w:numPr>
              <w:ind w:left="452" w:hanging="268"/>
              <w:rPr>
                <w:b/>
                <w:bCs/>
              </w:rPr>
            </w:pPr>
          </w:p>
        </w:tc>
        <w:tc>
          <w:tcPr>
            <w:tcW w:w="620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2EB871F7" w14:textId="2D8F7523" w:rsidR="00562C9E" w:rsidRPr="00FB2142" w:rsidRDefault="00562C9E" w:rsidP="00562C9E">
            <w:pPr>
              <w:rPr>
                <w:color w:val="000000"/>
              </w:rPr>
            </w:pPr>
            <w:r w:rsidRPr="00FB2142">
              <w:rPr>
                <w:color w:val="000000"/>
              </w:rPr>
              <w:t>System operacyjny</w:t>
            </w:r>
            <w:r w:rsidR="002C71D6" w:rsidRPr="00FB2142">
              <w:rPr>
                <w:color w:val="000000"/>
              </w:rPr>
              <w:t xml:space="preserve"> typu </w:t>
            </w:r>
            <w:r w:rsidRPr="00FB2142">
              <w:rPr>
                <w:color w:val="000000"/>
              </w:rPr>
              <w:t>Win 10, MS Office 2019 Professional plus  lub równoważne</w:t>
            </w:r>
            <w:r w:rsidR="002C71D6" w:rsidRPr="00FB2142">
              <w:rPr>
                <w:color w:val="000000"/>
              </w:rPr>
              <w:t xml:space="preserve"> o parametrach jak niżej:</w:t>
            </w:r>
          </w:p>
          <w:p w14:paraId="10AF1C5E" w14:textId="7655ED9B" w:rsidR="002C71D6" w:rsidRPr="002C71D6" w:rsidRDefault="002C71D6" w:rsidP="00FE1C62">
            <w:pPr>
              <w:pStyle w:val="Akapitzlist"/>
              <w:numPr>
                <w:ilvl w:val="0"/>
                <w:numId w:val="29"/>
              </w:numPr>
              <w:tabs>
                <w:tab w:val="left" w:pos="3143"/>
              </w:tabs>
              <w:ind w:left="318"/>
              <w:jc w:val="both"/>
            </w:pPr>
            <w:r w:rsidRPr="002C71D6">
              <w:t>Licencja na zaoferowany system operacyjny musi być w pełni zgodna z warunkami licencjonowania producenta oprogramowania.</w:t>
            </w:r>
          </w:p>
          <w:p w14:paraId="28DFFEFE" w14:textId="047DD888" w:rsidR="002C71D6" w:rsidRPr="002C71D6" w:rsidRDefault="002C71D6" w:rsidP="00FE1C62">
            <w:pPr>
              <w:pStyle w:val="Akapitzlist"/>
              <w:numPr>
                <w:ilvl w:val="0"/>
                <w:numId w:val="29"/>
              </w:numPr>
              <w:tabs>
                <w:tab w:val="left" w:pos="3143"/>
              </w:tabs>
              <w:ind w:left="318"/>
              <w:jc w:val="both"/>
            </w:pPr>
            <w:r w:rsidRPr="002C71D6">
              <w:t>Interfejsy użytkownika dostępne w kilku językach do wyboru – minimum w Polskim i Angielskim.</w:t>
            </w:r>
          </w:p>
          <w:p w14:paraId="34461CA2" w14:textId="748601E3" w:rsidR="002C71D6" w:rsidRPr="002C71D6" w:rsidRDefault="002C71D6" w:rsidP="00FE1C62">
            <w:pPr>
              <w:pStyle w:val="Akapitzlist"/>
              <w:numPr>
                <w:ilvl w:val="0"/>
                <w:numId w:val="29"/>
              </w:numPr>
              <w:tabs>
                <w:tab w:val="left" w:pos="3143"/>
              </w:tabs>
              <w:ind w:left="318"/>
              <w:jc w:val="both"/>
            </w:pPr>
            <w:r w:rsidRPr="002C71D6">
              <w:t>Funkcjonalność rozpoznawania mowy, pozwalającą na sterowanie komputerem głosowo, wraz z modułem „uczenia się” głosu użytkownika.</w:t>
            </w:r>
          </w:p>
          <w:p w14:paraId="00C53BD6" w14:textId="1D17D94A" w:rsidR="002C71D6" w:rsidRPr="002C71D6" w:rsidRDefault="002C71D6" w:rsidP="00FE1C62">
            <w:pPr>
              <w:pStyle w:val="Akapitzlist"/>
              <w:numPr>
                <w:ilvl w:val="0"/>
                <w:numId w:val="29"/>
              </w:numPr>
              <w:tabs>
                <w:tab w:val="left" w:pos="3143"/>
              </w:tabs>
              <w:ind w:left="318"/>
              <w:jc w:val="both"/>
            </w:pPr>
            <w:r w:rsidRPr="002C71D6">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 – wymagane podanie nazwy strony serwera www.</w:t>
            </w:r>
          </w:p>
          <w:p w14:paraId="29953113" w14:textId="56FC6352" w:rsidR="002C71D6" w:rsidRPr="002C71D6" w:rsidRDefault="002C71D6" w:rsidP="00FE1C62">
            <w:pPr>
              <w:pStyle w:val="Akapitzlist"/>
              <w:numPr>
                <w:ilvl w:val="0"/>
                <w:numId w:val="29"/>
              </w:numPr>
              <w:tabs>
                <w:tab w:val="left" w:pos="3143"/>
              </w:tabs>
              <w:ind w:left="318"/>
              <w:jc w:val="both"/>
            </w:pPr>
            <w:r w:rsidRPr="002C71D6">
              <w:t>Możliwość dokonywania aktualizacji i poprawek systemu poprzez mechanizm zarządzany przez administratora systemu Zamawiającego.</w:t>
            </w:r>
          </w:p>
          <w:p w14:paraId="5B885F72" w14:textId="310C125F" w:rsidR="002C71D6" w:rsidRPr="002C71D6" w:rsidRDefault="002C71D6" w:rsidP="00FE1C62">
            <w:pPr>
              <w:pStyle w:val="Akapitzlist"/>
              <w:numPr>
                <w:ilvl w:val="0"/>
                <w:numId w:val="29"/>
              </w:numPr>
              <w:tabs>
                <w:tab w:val="left" w:pos="3143"/>
              </w:tabs>
              <w:ind w:left="318"/>
              <w:jc w:val="both"/>
            </w:pPr>
            <w:r w:rsidRPr="002C71D6">
              <w:t>Dostępność bezpłatnych biuletynów bezpieczeństwa związanych z działaniem systemu operacyjnego.</w:t>
            </w:r>
          </w:p>
          <w:p w14:paraId="19C290F0" w14:textId="50DA26CF" w:rsidR="002C71D6" w:rsidRPr="002C71D6" w:rsidRDefault="002C71D6" w:rsidP="00FE1C62">
            <w:pPr>
              <w:pStyle w:val="Akapitzlist"/>
              <w:numPr>
                <w:ilvl w:val="0"/>
                <w:numId w:val="29"/>
              </w:numPr>
              <w:tabs>
                <w:tab w:val="left" w:pos="3143"/>
              </w:tabs>
              <w:ind w:left="318"/>
              <w:jc w:val="both"/>
            </w:pPr>
            <w:r w:rsidRPr="002C71D6">
              <w:t xml:space="preserve">Wbudowana zapora internetowa (firewall) dla ochrony połączeń internetowych; zintegrowana z systemem konsola do zarządzania ustawieniami zapory i regułami IP v4 i v6. </w:t>
            </w:r>
          </w:p>
          <w:p w14:paraId="583F145D" w14:textId="0CBF1AC6" w:rsidR="002C71D6" w:rsidRPr="002C71D6" w:rsidRDefault="002C71D6" w:rsidP="00FE1C62">
            <w:pPr>
              <w:pStyle w:val="Akapitzlist"/>
              <w:numPr>
                <w:ilvl w:val="0"/>
                <w:numId w:val="29"/>
              </w:numPr>
              <w:tabs>
                <w:tab w:val="left" w:pos="3143"/>
              </w:tabs>
              <w:ind w:left="318"/>
              <w:jc w:val="both"/>
            </w:pPr>
            <w:r w:rsidRPr="002C71D6">
              <w:t>Wbudowane mechanizmy ochrony antywirusowej i przeciw złośliwemu oprogramowaniu z zapewnionymi bezpłatnymi aktualizacjami.</w:t>
            </w:r>
          </w:p>
          <w:p w14:paraId="06FD1113" w14:textId="65437052" w:rsidR="002C71D6" w:rsidRPr="002C71D6" w:rsidRDefault="002C71D6" w:rsidP="00FE1C62">
            <w:pPr>
              <w:pStyle w:val="Akapitzlist"/>
              <w:numPr>
                <w:ilvl w:val="0"/>
                <w:numId w:val="29"/>
              </w:numPr>
              <w:tabs>
                <w:tab w:val="left" w:pos="3143"/>
              </w:tabs>
              <w:ind w:left="318"/>
              <w:jc w:val="both"/>
            </w:pPr>
            <w:r w:rsidRPr="002C71D6">
              <w:t>Zlokalizowane w języku polskim, co najmniej następujące elementy: menu, odtwarzacz multimediów, pomoc, komunikaty systemowe.</w:t>
            </w:r>
          </w:p>
          <w:p w14:paraId="3584BED9" w14:textId="64541B01" w:rsidR="002C71D6" w:rsidRPr="002C71D6" w:rsidRDefault="002C71D6" w:rsidP="00FE1C62">
            <w:pPr>
              <w:pStyle w:val="Akapitzlist"/>
              <w:numPr>
                <w:ilvl w:val="0"/>
                <w:numId w:val="29"/>
              </w:numPr>
              <w:tabs>
                <w:tab w:val="left" w:pos="3143"/>
              </w:tabs>
              <w:ind w:left="318"/>
              <w:jc w:val="both"/>
            </w:pPr>
            <w:r w:rsidRPr="002C71D6">
              <w:t xml:space="preserve">Graficzne środowisko instalacji i konfiguracji dostępne w języku polskim. </w:t>
            </w:r>
          </w:p>
          <w:p w14:paraId="2082B22E" w14:textId="77777777" w:rsidR="002C71D6" w:rsidRDefault="002C71D6" w:rsidP="00FE1C62">
            <w:pPr>
              <w:pStyle w:val="Akapitzlist"/>
              <w:numPr>
                <w:ilvl w:val="0"/>
                <w:numId w:val="29"/>
              </w:numPr>
              <w:tabs>
                <w:tab w:val="left" w:pos="3143"/>
              </w:tabs>
              <w:ind w:left="318"/>
              <w:jc w:val="both"/>
              <w:rPr>
                <w:color w:val="000000"/>
              </w:rPr>
            </w:pPr>
            <w:r w:rsidRPr="002C71D6">
              <w:t>Wsparcie dla większości powszechnie używanych urządzeń peryferyjnych (</w:t>
            </w:r>
            <w:r w:rsidRPr="002C71D6">
              <w:rPr>
                <w:color w:val="000000"/>
              </w:rPr>
              <w:t xml:space="preserve">drukarek, urządzeń sieciowych, standardów USB, </w:t>
            </w:r>
            <w:proofErr w:type="spellStart"/>
            <w:r w:rsidRPr="002C71D6">
              <w:rPr>
                <w:color w:val="000000"/>
              </w:rPr>
              <w:t>Plug&amp;Play</w:t>
            </w:r>
            <w:proofErr w:type="spellEnd"/>
            <w:r w:rsidRPr="002C71D6">
              <w:rPr>
                <w:color w:val="000000"/>
              </w:rPr>
              <w:t>, Wi-Fi).</w:t>
            </w:r>
          </w:p>
          <w:p w14:paraId="56B1044F" w14:textId="77777777" w:rsidR="002C71D6" w:rsidRDefault="002C71D6" w:rsidP="00FE1C62">
            <w:pPr>
              <w:pStyle w:val="Akapitzlist"/>
              <w:numPr>
                <w:ilvl w:val="0"/>
                <w:numId w:val="29"/>
              </w:numPr>
              <w:tabs>
                <w:tab w:val="left" w:pos="3143"/>
              </w:tabs>
              <w:ind w:left="318"/>
              <w:jc w:val="both"/>
              <w:rPr>
                <w:color w:val="000000"/>
              </w:rPr>
            </w:pPr>
            <w:r w:rsidRPr="002C71D6">
              <w:rPr>
                <w:color w:val="000000"/>
              </w:rPr>
              <w:t>Funkcjonalność automatycznej zmiany domyślnej drukarki w zależności od sieci, do której podłączony jest komputer.</w:t>
            </w:r>
          </w:p>
          <w:p w14:paraId="11CEC403" w14:textId="77777777" w:rsidR="002C71D6" w:rsidRDefault="002C71D6" w:rsidP="00FE1C62">
            <w:pPr>
              <w:pStyle w:val="Akapitzlist"/>
              <w:numPr>
                <w:ilvl w:val="0"/>
                <w:numId w:val="29"/>
              </w:numPr>
              <w:tabs>
                <w:tab w:val="left" w:pos="3143"/>
              </w:tabs>
              <w:ind w:left="318"/>
              <w:jc w:val="both"/>
              <w:rPr>
                <w:color w:val="000000"/>
              </w:rPr>
            </w:pPr>
            <w:r w:rsidRPr="002C71D6">
              <w:rPr>
                <w:color w:val="000000"/>
              </w:rPr>
              <w:t xml:space="preserve">Możliwość zarządzania stacją roboczą poprzez polityki grupowe – przez politykę Zamawiający rozumie zestaw reguł definiujących lub ograniczających funkcjonalność systemu lub aplikacji. </w:t>
            </w:r>
          </w:p>
          <w:p w14:paraId="63E6ACC6" w14:textId="77777777" w:rsidR="002C71D6" w:rsidRDefault="002C71D6" w:rsidP="00FE1C62">
            <w:pPr>
              <w:pStyle w:val="Akapitzlist"/>
              <w:numPr>
                <w:ilvl w:val="0"/>
                <w:numId w:val="29"/>
              </w:numPr>
              <w:tabs>
                <w:tab w:val="left" w:pos="3143"/>
              </w:tabs>
              <w:ind w:left="318"/>
              <w:jc w:val="both"/>
              <w:rPr>
                <w:color w:val="000000"/>
              </w:rPr>
            </w:pPr>
            <w:r w:rsidRPr="002C71D6">
              <w:rPr>
                <w:color w:val="000000"/>
              </w:rPr>
              <w:t>Rozbudowane, definiowalne polityki bezpieczeństwa – polityki dla systemu operacyjnego i dla wskazanych aplikacji.</w:t>
            </w:r>
          </w:p>
          <w:p w14:paraId="3B54C944" w14:textId="77777777" w:rsidR="002C71D6" w:rsidRDefault="002C71D6" w:rsidP="00FE1C62">
            <w:pPr>
              <w:pStyle w:val="Akapitzlist"/>
              <w:numPr>
                <w:ilvl w:val="0"/>
                <w:numId w:val="29"/>
              </w:numPr>
              <w:tabs>
                <w:tab w:val="left" w:pos="3143"/>
              </w:tabs>
              <w:ind w:left="318"/>
              <w:jc w:val="both"/>
              <w:rPr>
                <w:color w:val="000000"/>
              </w:rPr>
            </w:pPr>
            <w:r w:rsidRPr="002C71D6">
              <w:rPr>
                <w:color w:val="000000"/>
              </w:rPr>
              <w:t>Możliwość zdalnej automatycznej instalacji, konfiguracji, administrowania oraz aktualizowania systemu, zgodnie z określonymi uprawnieniami poprzez polityki grupowe.</w:t>
            </w:r>
          </w:p>
          <w:p w14:paraId="6497D936" w14:textId="77777777" w:rsidR="002C71D6" w:rsidRDefault="002C71D6" w:rsidP="00FE1C62">
            <w:pPr>
              <w:pStyle w:val="Akapitzlist"/>
              <w:numPr>
                <w:ilvl w:val="0"/>
                <w:numId w:val="29"/>
              </w:numPr>
              <w:tabs>
                <w:tab w:val="left" w:pos="3143"/>
              </w:tabs>
              <w:ind w:left="318"/>
              <w:jc w:val="both"/>
              <w:rPr>
                <w:color w:val="000000"/>
              </w:rPr>
            </w:pPr>
            <w:r w:rsidRPr="002C71D6">
              <w:rPr>
                <w:color w:val="000000"/>
              </w:rPr>
              <w:t>Zabezpieczony hasłem hierarchiczny dostęp do systemu, konta i profile użytkowników zarządzane zdalnie; praca systemu w trybie ochrony kont użytkowników.</w:t>
            </w:r>
          </w:p>
          <w:p w14:paraId="7CAB1F62" w14:textId="77777777" w:rsidR="002C71D6" w:rsidRDefault="002C71D6" w:rsidP="00FE1C62">
            <w:pPr>
              <w:pStyle w:val="Akapitzlist"/>
              <w:numPr>
                <w:ilvl w:val="0"/>
                <w:numId w:val="29"/>
              </w:numPr>
              <w:tabs>
                <w:tab w:val="left" w:pos="3143"/>
              </w:tabs>
              <w:ind w:left="318"/>
              <w:jc w:val="both"/>
              <w:rPr>
                <w:color w:val="000000"/>
              </w:rPr>
            </w:pPr>
            <w:r w:rsidRPr="002C71D6">
              <w:rPr>
                <w:color w:val="00000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0DF21A37" w14:textId="77777777" w:rsidR="002C71D6" w:rsidRDefault="002C71D6" w:rsidP="00FE1C62">
            <w:pPr>
              <w:pStyle w:val="Akapitzlist"/>
              <w:numPr>
                <w:ilvl w:val="0"/>
                <w:numId w:val="29"/>
              </w:numPr>
              <w:tabs>
                <w:tab w:val="left" w:pos="3143"/>
              </w:tabs>
              <w:ind w:left="318"/>
              <w:jc w:val="both"/>
              <w:rPr>
                <w:color w:val="000000"/>
              </w:rPr>
            </w:pPr>
            <w:r w:rsidRPr="002C71D6">
              <w:rPr>
                <w:color w:val="000000"/>
              </w:rPr>
              <w:t>Zintegrowany z systemem operacyjnym moduł synchronizacji komputera z urządzeniami zewnętrznymi.</w:t>
            </w:r>
          </w:p>
          <w:p w14:paraId="7AD20652" w14:textId="77777777" w:rsidR="002C71D6" w:rsidRDefault="002C71D6" w:rsidP="00FE1C62">
            <w:pPr>
              <w:pStyle w:val="Akapitzlist"/>
              <w:numPr>
                <w:ilvl w:val="0"/>
                <w:numId w:val="29"/>
              </w:numPr>
              <w:tabs>
                <w:tab w:val="left" w:pos="3143"/>
              </w:tabs>
              <w:ind w:left="318"/>
              <w:jc w:val="both"/>
              <w:rPr>
                <w:color w:val="000000"/>
              </w:rPr>
            </w:pPr>
            <w:r w:rsidRPr="002C71D6">
              <w:rPr>
                <w:color w:val="000000"/>
              </w:rPr>
              <w:lastRenderedPageBreak/>
              <w:t xml:space="preserve">Możliwość przystosowania stanowiska dla osób niepełnosprawnych (np. słabo widzących). </w:t>
            </w:r>
          </w:p>
          <w:p w14:paraId="003D8F0D" w14:textId="77777777" w:rsidR="002C71D6" w:rsidRDefault="002C71D6" w:rsidP="00FE1C62">
            <w:pPr>
              <w:pStyle w:val="Akapitzlist"/>
              <w:numPr>
                <w:ilvl w:val="0"/>
                <w:numId w:val="29"/>
              </w:numPr>
              <w:tabs>
                <w:tab w:val="left" w:pos="3143"/>
              </w:tabs>
              <w:ind w:left="318"/>
              <w:jc w:val="both"/>
              <w:rPr>
                <w:color w:val="000000"/>
              </w:rPr>
            </w:pPr>
            <w:r w:rsidRPr="002C71D6">
              <w:rPr>
                <w:color w:val="000000"/>
              </w:rPr>
              <w:t>Wsparcie dla IPSEC oparte na politykach – wdrażanie IPSEC oparte na zestawach reguł definiujących ustawienia zarządzanych w sposób centralny</w:t>
            </w:r>
          </w:p>
          <w:p w14:paraId="71FDBB62" w14:textId="77777777" w:rsidR="002C71D6" w:rsidRDefault="002C71D6" w:rsidP="00FE1C62">
            <w:pPr>
              <w:pStyle w:val="Akapitzlist"/>
              <w:numPr>
                <w:ilvl w:val="0"/>
                <w:numId w:val="29"/>
              </w:numPr>
              <w:tabs>
                <w:tab w:val="left" w:pos="3143"/>
              </w:tabs>
              <w:ind w:left="318"/>
              <w:jc w:val="both"/>
              <w:rPr>
                <w:color w:val="000000"/>
              </w:rPr>
            </w:pPr>
            <w:r w:rsidRPr="002C71D6">
              <w:rPr>
                <w:color w:val="000000"/>
              </w:rPr>
              <w:t>Mechanizmy logowania w oparciu o: Login i hasło, Karty z certyfikatami (</w:t>
            </w:r>
            <w:proofErr w:type="spellStart"/>
            <w:r w:rsidRPr="002C71D6">
              <w:rPr>
                <w:color w:val="000000"/>
              </w:rPr>
              <w:t>smartcard</w:t>
            </w:r>
            <w:proofErr w:type="spellEnd"/>
            <w:r w:rsidRPr="002C71D6">
              <w:rPr>
                <w:color w:val="000000"/>
              </w:rPr>
              <w:t>), Wirtualne karty (logowanie w oparciu o certyfikat chroniony poprzez moduł TPM)</w:t>
            </w:r>
          </w:p>
          <w:p w14:paraId="79C14B35" w14:textId="77777777" w:rsidR="002C71D6" w:rsidRDefault="002C71D6" w:rsidP="00FE1C62">
            <w:pPr>
              <w:pStyle w:val="Akapitzlist"/>
              <w:numPr>
                <w:ilvl w:val="0"/>
                <w:numId w:val="29"/>
              </w:numPr>
              <w:tabs>
                <w:tab w:val="left" w:pos="3143"/>
              </w:tabs>
              <w:ind w:left="318"/>
              <w:jc w:val="both"/>
              <w:rPr>
                <w:color w:val="000000"/>
              </w:rPr>
            </w:pPr>
            <w:r w:rsidRPr="002C71D6">
              <w:rPr>
                <w:color w:val="000000"/>
              </w:rPr>
              <w:t xml:space="preserve">Wsparcie do uwierzytelnienia urządzenia na bazie certyfikatu. </w:t>
            </w:r>
          </w:p>
          <w:p w14:paraId="1D503FDC" w14:textId="77777777" w:rsidR="002C71D6" w:rsidRDefault="002C71D6" w:rsidP="00FE1C62">
            <w:pPr>
              <w:pStyle w:val="Akapitzlist"/>
              <w:numPr>
                <w:ilvl w:val="0"/>
                <w:numId w:val="29"/>
              </w:numPr>
              <w:tabs>
                <w:tab w:val="left" w:pos="3143"/>
              </w:tabs>
              <w:ind w:left="318"/>
              <w:jc w:val="both"/>
              <w:rPr>
                <w:color w:val="000000"/>
              </w:rPr>
            </w:pPr>
            <w:r w:rsidRPr="002C71D6">
              <w:rPr>
                <w:color w:val="000000"/>
              </w:rPr>
              <w:t xml:space="preserve">Wsparcie dla algorytmów Suite B (RFC 4869). </w:t>
            </w:r>
          </w:p>
          <w:p w14:paraId="7B714CD4" w14:textId="77777777" w:rsidR="002C71D6" w:rsidRDefault="002C71D6" w:rsidP="00FE1C62">
            <w:pPr>
              <w:pStyle w:val="Akapitzlist"/>
              <w:numPr>
                <w:ilvl w:val="0"/>
                <w:numId w:val="29"/>
              </w:numPr>
              <w:tabs>
                <w:tab w:val="left" w:pos="3143"/>
              </w:tabs>
              <w:ind w:left="318"/>
              <w:jc w:val="both"/>
              <w:rPr>
                <w:color w:val="000000"/>
              </w:rPr>
            </w:pPr>
            <w:r w:rsidRPr="002C71D6">
              <w:rPr>
                <w:color w:val="000000"/>
              </w:rPr>
              <w:t xml:space="preserve">Wsparcie wbudowanej zapory ogniowej dla Internet </w:t>
            </w:r>
            <w:proofErr w:type="spellStart"/>
            <w:r w:rsidRPr="002C71D6">
              <w:rPr>
                <w:color w:val="000000"/>
              </w:rPr>
              <w:t>Key</w:t>
            </w:r>
            <w:proofErr w:type="spellEnd"/>
            <w:r w:rsidRPr="002C71D6">
              <w:rPr>
                <w:color w:val="000000"/>
              </w:rPr>
              <w:t xml:space="preserve"> Exchange v. 2 (IKEv2) dla warstwy transportowej </w:t>
            </w:r>
            <w:proofErr w:type="spellStart"/>
            <w:r w:rsidRPr="002C71D6">
              <w:rPr>
                <w:color w:val="000000"/>
              </w:rPr>
              <w:t>IPsec</w:t>
            </w:r>
            <w:proofErr w:type="spellEnd"/>
            <w:r w:rsidRPr="002C71D6">
              <w:rPr>
                <w:color w:val="000000"/>
              </w:rPr>
              <w:t xml:space="preserve">. </w:t>
            </w:r>
          </w:p>
          <w:p w14:paraId="308B6029" w14:textId="77777777" w:rsidR="002C71D6" w:rsidRDefault="002C71D6" w:rsidP="00FE1C62">
            <w:pPr>
              <w:pStyle w:val="Akapitzlist"/>
              <w:numPr>
                <w:ilvl w:val="0"/>
                <w:numId w:val="29"/>
              </w:numPr>
              <w:tabs>
                <w:tab w:val="left" w:pos="3143"/>
              </w:tabs>
              <w:ind w:left="318"/>
              <w:jc w:val="both"/>
              <w:rPr>
                <w:color w:val="000000"/>
              </w:rPr>
            </w:pPr>
            <w:r w:rsidRPr="002C71D6">
              <w:rPr>
                <w:color w:val="000000"/>
              </w:rPr>
              <w:t>Wbudowane narzędzia służące do administracji, do wykonywania kopii zapasowych polityk i ich odtwarzania oraz generowania raportów z ustawień polityk.</w:t>
            </w:r>
          </w:p>
          <w:p w14:paraId="0E2CD897" w14:textId="77777777" w:rsidR="002C71D6" w:rsidRDefault="002C71D6" w:rsidP="00FE1C62">
            <w:pPr>
              <w:pStyle w:val="Akapitzlist"/>
              <w:numPr>
                <w:ilvl w:val="0"/>
                <w:numId w:val="29"/>
              </w:numPr>
              <w:tabs>
                <w:tab w:val="left" w:pos="3143"/>
              </w:tabs>
              <w:ind w:left="318"/>
              <w:jc w:val="both"/>
              <w:rPr>
                <w:color w:val="000000"/>
              </w:rPr>
            </w:pPr>
            <w:r w:rsidRPr="002C71D6">
              <w:rPr>
                <w:color w:val="000000"/>
              </w:rPr>
              <w:t>Wsparcie dla środowisk Java i .NET Framework 4.x – możliwość uruchomienia aplikacji działających we wskazanych środowiskach.</w:t>
            </w:r>
          </w:p>
          <w:p w14:paraId="2BCE0489" w14:textId="77777777" w:rsidR="002C71D6" w:rsidRDefault="002C71D6" w:rsidP="00FE1C62">
            <w:pPr>
              <w:pStyle w:val="Akapitzlist"/>
              <w:numPr>
                <w:ilvl w:val="0"/>
                <w:numId w:val="29"/>
              </w:numPr>
              <w:tabs>
                <w:tab w:val="left" w:pos="3143"/>
              </w:tabs>
              <w:ind w:left="318"/>
              <w:jc w:val="both"/>
              <w:rPr>
                <w:color w:val="000000"/>
              </w:rPr>
            </w:pPr>
            <w:r w:rsidRPr="002C71D6">
              <w:rPr>
                <w:color w:val="000000"/>
              </w:rPr>
              <w:t xml:space="preserve">Wsparcie dla JScript i </w:t>
            </w:r>
            <w:proofErr w:type="spellStart"/>
            <w:r w:rsidRPr="002C71D6">
              <w:rPr>
                <w:color w:val="000000"/>
              </w:rPr>
              <w:t>VBScript</w:t>
            </w:r>
            <w:proofErr w:type="spellEnd"/>
            <w:r w:rsidRPr="002C71D6">
              <w:rPr>
                <w:color w:val="000000"/>
              </w:rPr>
              <w:t xml:space="preserve"> – możliwość uruchamiania interpretera poleceń.</w:t>
            </w:r>
          </w:p>
          <w:p w14:paraId="121925DE" w14:textId="77777777" w:rsidR="002C71D6" w:rsidRDefault="002C71D6" w:rsidP="00FE1C62">
            <w:pPr>
              <w:pStyle w:val="Akapitzlist"/>
              <w:numPr>
                <w:ilvl w:val="0"/>
                <w:numId w:val="29"/>
              </w:numPr>
              <w:tabs>
                <w:tab w:val="left" w:pos="3143"/>
              </w:tabs>
              <w:ind w:left="318"/>
              <w:jc w:val="both"/>
              <w:rPr>
                <w:color w:val="000000"/>
              </w:rPr>
            </w:pPr>
            <w:r w:rsidRPr="002C71D6">
              <w:rPr>
                <w:color w:val="000000"/>
              </w:rPr>
              <w:t>Zdalna pomoc i współdzielenie aplikacji – możliwość zdalnego przejęcia sesji zalogowanego użytkownika celem rozwiązania problemu z komputerem.</w:t>
            </w:r>
          </w:p>
          <w:p w14:paraId="1D0EA1F7" w14:textId="77777777" w:rsidR="002C71D6" w:rsidRDefault="002C71D6" w:rsidP="00FE1C62">
            <w:pPr>
              <w:pStyle w:val="Akapitzlist"/>
              <w:numPr>
                <w:ilvl w:val="0"/>
                <w:numId w:val="29"/>
              </w:numPr>
              <w:tabs>
                <w:tab w:val="left" w:pos="3143"/>
              </w:tabs>
              <w:ind w:left="318"/>
              <w:jc w:val="both"/>
              <w:rPr>
                <w:color w:val="000000"/>
              </w:rPr>
            </w:pPr>
            <w:r w:rsidRPr="002C71D6">
              <w:rPr>
                <w:color w:val="000000"/>
              </w:rPr>
              <w:t>Rozwiązanie służące do automatycznego zbudowania obrazu systemu wraz z aplikacjami. Obraz systemu służyć ma do automatycznego upowszechnienia systemu operacyjnego inicjowanego i wykonywanego w całości poprzez sieć komputerową.</w:t>
            </w:r>
          </w:p>
          <w:p w14:paraId="13D85DDF" w14:textId="77777777" w:rsidR="002C71D6" w:rsidRDefault="002C71D6" w:rsidP="00FE1C62">
            <w:pPr>
              <w:pStyle w:val="Akapitzlist"/>
              <w:numPr>
                <w:ilvl w:val="0"/>
                <w:numId w:val="29"/>
              </w:numPr>
              <w:tabs>
                <w:tab w:val="left" w:pos="3143"/>
              </w:tabs>
              <w:ind w:left="318"/>
              <w:jc w:val="both"/>
              <w:rPr>
                <w:color w:val="000000"/>
              </w:rPr>
            </w:pPr>
            <w:r w:rsidRPr="002C71D6">
              <w:rPr>
                <w:color w:val="000000"/>
              </w:rPr>
              <w:t xml:space="preserve">Transakcyjny system plików pozwalający na stosowanie przydziałów (ang. </w:t>
            </w:r>
            <w:proofErr w:type="spellStart"/>
            <w:r w:rsidRPr="002C71D6">
              <w:rPr>
                <w:color w:val="000000"/>
              </w:rPr>
              <w:t>quota</w:t>
            </w:r>
            <w:proofErr w:type="spellEnd"/>
            <w:r w:rsidRPr="002C71D6">
              <w:rPr>
                <w:color w:val="000000"/>
              </w:rPr>
              <w:t xml:space="preserve">) na dysku dla użytkowników oraz zapewniający większą niezawodność i pozwalający tworzyć kopie zapasowe. </w:t>
            </w:r>
          </w:p>
          <w:p w14:paraId="1A68E2D9" w14:textId="77777777" w:rsidR="002C71D6" w:rsidRDefault="002C71D6" w:rsidP="00FE1C62">
            <w:pPr>
              <w:pStyle w:val="Akapitzlist"/>
              <w:numPr>
                <w:ilvl w:val="0"/>
                <w:numId w:val="29"/>
              </w:numPr>
              <w:tabs>
                <w:tab w:val="left" w:pos="3143"/>
              </w:tabs>
              <w:ind w:left="318"/>
              <w:jc w:val="both"/>
              <w:rPr>
                <w:color w:val="000000"/>
              </w:rPr>
            </w:pPr>
            <w:r w:rsidRPr="002C71D6">
              <w:rPr>
                <w:color w:val="000000"/>
              </w:rPr>
              <w:t>Zarządzanie kontami użytkowników sieci oraz urządzeniami sieciowymi tj. drukarki, modemy, woluminy dyskowe, usługi katalogowe.</w:t>
            </w:r>
          </w:p>
          <w:p w14:paraId="37E3CF46" w14:textId="77777777" w:rsidR="002C71D6" w:rsidRDefault="002C71D6" w:rsidP="00FE1C62">
            <w:pPr>
              <w:pStyle w:val="Akapitzlist"/>
              <w:numPr>
                <w:ilvl w:val="0"/>
                <w:numId w:val="29"/>
              </w:numPr>
              <w:tabs>
                <w:tab w:val="left" w:pos="3143"/>
              </w:tabs>
              <w:ind w:left="318"/>
              <w:jc w:val="both"/>
              <w:rPr>
                <w:color w:val="000000"/>
              </w:rPr>
            </w:pPr>
            <w:r w:rsidRPr="002C71D6">
              <w:rPr>
                <w:color w:val="000000"/>
              </w:rPr>
              <w:t>Udostępnianie modemu.</w:t>
            </w:r>
          </w:p>
          <w:p w14:paraId="1FDC811B" w14:textId="77777777" w:rsidR="002C71D6" w:rsidRDefault="002C71D6" w:rsidP="00FE1C62">
            <w:pPr>
              <w:pStyle w:val="Akapitzlist"/>
              <w:numPr>
                <w:ilvl w:val="0"/>
                <w:numId w:val="29"/>
              </w:numPr>
              <w:tabs>
                <w:tab w:val="left" w:pos="3143"/>
              </w:tabs>
              <w:ind w:left="318"/>
              <w:jc w:val="both"/>
              <w:rPr>
                <w:color w:val="000000"/>
              </w:rPr>
            </w:pPr>
            <w:r w:rsidRPr="002C71D6">
              <w:rPr>
                <w:color w:val="000000"/>
              </w:rPr>
              <w:t>Oprogramowanie dla tworzenia kopii zapasowych (Backup); automatyczne wykonywanie kopii plików z możliwością automatycznego przywrócenia wersji wcześniejszej.</w:t>
            </w:r>
          </w:p>
          <w:p w14:paraId="60089E71" w14:textId="77777777" w:rsidR="002C71D6" w:rsidRDefault="002C71D6" w:rsidP="00FE1C62">
            <w:pPr>
              <w:pStyle w:val="Akapitzlist"/>
              <w:numPr>
                <w:ilvl w:val="0"/>
                <w:numId w:val="29"/>
              </w:numPr>
              <w:tabs>
                <w:tab w:val="left" w:pos="3143"/>
              </w:tabs>
              <w:ind w:left="318"/>
              <w:jc w:val="both"/>
              <w:rPr>
                <w:color w:val="000000"/>
              </w:rPr>
            </w:pPr>
            <w:r w:rsidRPr="002C71D6">
              <w:rPr>
                <w:color w:val="000000"/>
              </w:rPr>
              <w:t xml:space="preserve">Możliwość przywracania obrazu plików systemowych do uprzednio zapisanej postaci. </w:t>
            </w:r>
          </w:p>
          <w:p w14:paraId="26D1D163" w14:textId="77777777" w:rsidR="002C71D6" w:rsidRDefault="002C71D6" w:rsidP="00FE1C62">
            <w:pPr>
              <w:pStyle w:val="Akapitzlist"/>
              <w:numPr>
                <w:ilvl w:val="0"/>
                <w:numId w:val="29"/>
              </w:numPr>
              <w:tabs>
                <w:tab w:val="left" w:pos="3143"/>
              </w:tabs>
              <w:ind w:left="318"/>
              <w:jc w:val="both"/>
              <w:rPr>
                <w:color w:val="000000"/>
              </w:rPr>
            </w:pPr>
            <w:r w:rsidRPr="002C71D6">
              <w:rPr>
                <w:color w:val="000000"/>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40FF66C5" w14:textId="77777777" w:rsidR="002C71D6" w:rsidRDefault="002C71D6" w:rsidP="00FE1C62">
            <w:pPr>
              <w:pStyle w:val="Akapitzlist"/>
              <w:numPr>
                <w:ilvl w:val="0"/>
                <w:numId w:val="29"/>
              </w:numPr>
              <w:tabs>
                <w:tab w:val="left" w:pos="3143"/>
              </w:tabs>
              <w:ind w:left="318"/>
              <w:jc w:val="both"/>
              <w:rPr>
                <w:color w:val="000000"/>
              </w:rPr>
            </w:pPr>
            <w:r w:rsidRPr="002C71D6">
              <w:rPr>
                <w:color w:val="000000"/>
              </w:rPr>
              <w:t xml:space="preserve">Możliwość blokowania lub dopuszczania dowolnych urządzeń peryferyjnych za pomocą polityk grupowych (np. przy użyciu numerów identyfikacyjnych sprzętu). </w:t>
            </w:r>
          </w:p>
          <w:p w14:paraId="01996F6C" w14:textId="77777777" w:rsidR="002C71D6" w:rsidRDefault="002C71D6" w:rsidP="00FE1C62">
            <w:pPr>
              <w:pStyle w:val="Akapitzlist"/>
              <w:numPr>
                <w:ilvl w:val="0"/>
                <w:numId w:val="29"/>
              </w:numPr>
              <w:tabs>
                <w:tab w:val="left" w:pos="3143"/>
              </w:tabs>
              <w:ind w:left="318"/>
              <w:jc w:val="both"/>
              <w:rPr>
                <w:color w:val="000000"/>
              </w:rPr>
            </w:pPr>
            <w:r w:rsidRPr="002C71D6">
              <w:rPr>
                <w:color w:val="000000"/>
              </w:rPr>
              <w:t xml:space="preserve">Wbudowany mechanizm wirtualizacji typu </w:t>
            </w:r>
            <w:proofErr w:type="spellStart"/>
            <w:r w:rsidRPr="002C71D6">
              <w:rPr>
                <w:color w:val="000000"/>
              </w:rPr>
              <w:t>hypervisor</w:t>
            </w:r>
            <w:proofErr w:type="spellEnd"/>
            <w:r w:rsidRPr="002C71D6">
              <w:rPr>
                <w:color w:val="000000"/>
              </w:rPr>
              <w:t>, umożliwiający, zgodnie z uprawnieniami licencyjnymi, uruchomienie do 4 maszyn wirtualnych.</w:t>
            </w:r>
          </w:p>
          <w:p w14:paraId="345D8833" w14:textId="77777777" w:rsidR="002C71D6" w:rsidRDefault="002C71D6" w:rsidP="00FE1C62">
            <w:pPr>
              <w:pStyle w:val="Akapitzlist"/>
              <w:numPr>
                <w:ilvl w:val="0"/>
                <w:numId w:val="29"/>
              </w:numPr>
              <w:tabs>
                <w:tab w:val="left" w:pos="3143"/>
              </w:tabs>
              <w:ind w:left="318"/>
              <w:jc w:val="both"/>
              <w:rPr>
                <w:color w:val="000000"/>
              </w:rPr>
            </w:pPr>
            <w:r w:rsidRPr="002C71D6">
              <w:rPr>
                <w:color w:val="000000"/>
              </w:rPr>
              <w:t>Mechanizm szyfrowania dysków wewnętrznych i zewnętrznych z możliwością szyfrowania ograniczonego do danych użytkownika.</w:t>
            </w:r>
          </w:p>
          <w:p w14:paraId="6D0471DA" w14:textId="77777777" w:rsidR="002C71D6" w:rsidRDefault="002C71D6" w:rsidP="00FE1C62">
            <w:pPr>
              <w:pStyle w:val="Akapitzlist"/>
              <w:numPr>
                <w:ilvl w:val="0"/>
                <w:numId w:val="29"/>
              </w:numPr>
              <w:tabs>
                <w:tab w:val="left" w:pos="3143"/>
              </w:tabs>
              <w:ind w:left="318"/>
              <w:jc w:val="both"/>
              <w:rPr>
                <w:color w:val="000000"/>
              </w:rPr>
            </w:pPr>
            <w:r w:rsidRPr="002C71D6">
              <w:rPr>
                <w:color w:val="000000"/>
              </w:rPr>
              <w:t>Wbudowane w system narzędzie do szyfrowania dysków przenośnych, z możliwością centralnego zarządzania poprzez polityki grupowe, pozwalające na wymuszenie szyfrowania dysków przenośnych.</w:t>
            </w:r>
          </w:p>
          <w:p w14:paraId="35A7FD20" w14:textId="77777777" w:rsidR="002C71D6" w:rsidRDefault="002C71D6" w:rsidP="00FE1C62">
            <w:pPr>
              <w:pStyle w:val="Akapitzlist"/>
              <w:numPr>
                <w:ilvl w:val="0"/>
                <w:numId w:val="29"/>
              </w:numPr>
              <w:tabs>
                <w:tab w:val="left" w:pos="3143"/>
              </w:tabs>
              <w:ind w:left="318"/>
              <w:jc w:val="both"/>
              <w:rPr>
                <w:color w:val="000000"/>
              </w:rPr>
            </w:pPr>
            <w:r w:rsidRPr="002C71D6">
              <w:rPr>
                <w:color w:val="000000"/>
              </w:rPr>
              <w:t>Możliwość tworzenia i przechowywania kopii zapasowych kluczy odzyskiwania do szyfrowania partycji w usługach katalogowych.</w:t>
            </w:r>
          </w:p>
          <w:p w14:paraId="309D9B72" w14:textId="77777777" w:rsidR="002C71D6" w:rsidRDefault="002C71D6" w:rsidP="00FE1C62">
            <w:pPr>
              <w:pStyle w:val="Akapitzlist"/>
              <w:numPr>
                <w:ilvl w:val="0"/>
                <w:numId w:val="29"/>
              </w:numPr>
              <w:tabs>
                <w:tab w:val="left" w:pos="3143"/>
              </w:tabs>
              <w:ind w:left="318"/>
              <w:jc w:val="both"/>
              <w:rPr>
                <w:color w:val="000000"/>
              </w:rPr>
            </w:pPr>
            <w:r w:rsidRPr="002C71D6">
              <w:rPr>
                <w:color w:val="000000"/>
              </w:rPr>
              <w:t xml:space="preserve">Możliwość nieodpłatnego instalowania dodatkowych języków interfejsu systemu operacyjnego oraz możliwość zmiany języka bez konieczności </w:t>
            </w:r>
            <w:proofErr w:type="spellStart"/>
            <w:r w:rsidRPr="002C71D6">
              <w:rPr>
                <w:color w:val="000000"/>
              </w:rPr>
              <w:t>reinstalacji</w:t>
            </w:r>
            <w:proofErr w:type="spellEnd"/>
            <w:r w:rsidRPr="002C71D6">
              <w:rPr>
                <w:color w:val="000000"/>
              </w:rPr>
              <w:t xml:space="preserve"> systemu.</w:t>
            </w:r>
          </w:p>
          <w:p w14:paraId="27D9DA34" w14:textId="77777777" w:rsidR="002C71D6" w:rsidRPr="002C71D6" w:rsidRDefault="002C71D6" w:rsidP="00FE1C62">
            <w:pPr>
              <w:pStyle w:val="Akapitzlist"/>
              <w:numPr>
                <w:ilvl w:val="0"/>
                <w:numId w:val="29"/>
              </w:numPr>
              <w:tabs>
                <w:tab w:val="left" w:pos="3143"/>
              </w:tabs>
              <w:ind w:left="318"/>
              <w:jc w:val="both"/>
              <w:rPr>
                <w:color w:val="000000"/>
              </w:rPr>
            </w:pPr>
            <w:r w:rsidRPr="002C71D6">
              <w:rPr>
                <w:color w:val="000000"/>
              </w:rPr>
              <w:t>Zaoferowane oprogramowanie musi pozwalać na przenoszenie pojedynczych sztuk oprogramowania do jednostek zależnych.</w:t>
            </w:r>
          </w:p>
          <w:p w14:paraId="56FE51EE" w14:textId="77777777" w:rsidR="002C71D6" w:rsidRPr="002C71D6" w:rsidRDefault="00562C9E" w:rsidP="00FE1C62">
            <w:pPr>
              <w:pStyle w:val="Akapitzlist"/>
              <w:numPr>
                <w:ilvl w:val="0"/>
                <w:numId w:val="29"/>
              </w:numPr>
              <w:tabs>
                <w:tab w:val="left" w:pos="3143"/>
              </w:tabs>
              <w:ind w:left="318"/>
              <w:jc w:val="both"/>
              <w:rPr>
                <w:color w:val="000000"/>
              </w:rPr>
            </w:pPr>
            <w:r w:rsidRPr="002C71D6">
              <w:rPr>
                <w:color w:val="000000"/>
              </w:rPr>
              <w:t>Wersja językowa: Polska</w:t>
            </w:r>
          </w:p>
          <w:p w14:paraId="390D71B5" w14:textId="77777777" w:rsidR="002C71D6" w:rsidRPr="002C71D6" w:rsidRDefault="00562C9E" w:rsidP="00FE1C62">
            <w:pPr>
              <w:pStyle w:val="Akapitzlist"/>
              <w:numPr>
                <w:ilvl w:val="0"/>
                <w:numId w:val="29"/>
              </w:numPr>
              <w:tabs>
                <w:tab w:val="left" w:pos="3143"/>
              </w:tabs>
              <w:ind w:left="318"/>
              <w:jc w:val="both"/>
              <w:rPr>
                <w:color w:val="000000"/>
              </w:rPr>
            </w:pPr>
            <w:r w:rsidRPr="002C71D6">
              <w:rPr>
                <w:color w:val="000000"/>
              </w:rPr>
              <w:lastRenderedPageBreak/>
              <w:t>Obszar zastosowań: Domowy/Firmowy</w:t>
            </w:r>
          </w:p>
          <w:p w14:paraId="37840A6D" w14:textId="77777777" w:rsidR="002C71D6" w:rsidRPr="002C71D6" w:rsidRDefault="00562C9E" w:rsidP="00FE1C62">
            <w:pPr>
              <w:pStyle w:val="Akapitzlist"/>
              <w:numPr>
                <w:ilvl w:val="0"/>
                <w:numId w:val="29"/>
              </w:numPr>
              <w:tabs>
                <w:tab w:val="left" w:pos="3143"/>
              </w:tabs>
              <w:ind w:left="318"/>
              <w:jc w:val="both"/>
              <w:rPr>
                <w:color w:val="000000"/>
              </w:rPr>
            </w:pPr>
            <w:r w:rsidRPr="002C71D6">
              <w:rPr>
                <w:color w:val="000000"/>
              </w:rPr>
              <w:t>Typ licencji: Komercyjna</w:t>
            </w:r>
          </w:p>
          <w:p w14:paraId="1AFF4F48" w14:textId="77777777" w:rsidR="002C71D6" w:rsidRPr="002C71D6" w:rsidRDefault="00562C9E" w:rsidP="00FE1C62">
            <w:pPr>
              <w:pStyle w:val="Akapitzlist"/>
              <w:numPr>
                <w:ilvl w:val="0"/>
                <w:numId w:val="29"/>
              </w:numPr>
              <w:tabs>
                <w:tab w:val="left" w:pos="3143"/>
              </w:tabs>
              <w:ind w:left="318"/>
              <w:jc w:val="both"/>
              <w:rPr>
                <w:color w:val="000000"/>
              </w:rPr>
            </w:pPr>
            <w:r w:rsidRPr="002C71D6">
              <w:rPr>
                <w:color w:val="000000"/>
              </w:rPr>
              <w:t>Liczba stanowisk: 1</w:t>
            </w:r>
          </w:p>
          <w:p w14:paraId="6B91E013" w14:textId="77777777" w:rsidR="002C71D6" w:rsidRPr="002C71D6" w:rsidRDefault="00562C9E" w:rsidP="00FE1C62">
            <w:pPr>
              <w:pStyle w:val="Akapitzlist"/>
              <w:numPr>
                <w:ilvl w:val="0"/>
                <w:numId w:val="29"/>
              </w:numPr>
              <w:tabs>
                <w:tab w:val="left" w:pos="3143"/>
              </w:tabs>
              <w:ind w:left="318"/>
              <w:jc w:val="both"/>
              <w:rPr>
                <w:color w:val="000000"/>
              </w:rPr>
            </w:pPr>
            <w:r w:rsidRPr="002C71D6">
              <w:rPr>
                <w:color w:val="000000"/>
              </w:rPr>
              <w:t>Wersja produktu: ESD (elektroniczna)</w:t>
            </w:r>
          </w:p>
          <w:p w14:paraId="61FA06BA" w14:textId="1D01DD42" w:rsidR="00562C9E" w:rsidRPr="002C71D6" w:rsidRDefault="00562C9E" w:rsidP="00FE1C62">
            <w:pPr>
              <w:pStyle w:val="Akapitzlist"/>
              <w:numPr>
                <w:ilvl w:val="0"/>
                <w:numId w:val="29"/>
              </w:numPr>
              <w:tabs>
                <w:tab w:val="left" w:pos="3143"/>
              </w:tabs>
              <w:ind w:left="318"/>
              <w:jc w:val="both"/>
              <w:rPr>
                <w:color w:val="000000"/>
              </w:rPr>
            </w:pPr>
            <w:r w:rsidRPr="002C71D6">
              <w:rPr>
                <w:color w:val="000000"/>
              </w:rPr>
              <w:t>Okres licencji: Bezterminowa</w:t>
            </w:r>
          </w:p>
        </w:tc>
        <w:tc>
          <w:tcPr>
            <w:tcW w:w="2978"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14:paraId="4FE0E935" w14:textId="77777777" w:rsidR="00562C9E" w:rsidRPr="00222978" w:rsidRDefault="00562C9E" w:rsidP="00562C9E">
            <w:pPr>
              <w:rPr>
                <w:i/>
              </w:rPr>
            </w:pPr>
          </w:p>
        </w:tc>
      </w:tr>
    </w:tbl>
    <w:p w14:paraId="5DE36E72" w14:textId="77777777" w:rsidR="00562C9E" w:rsidRPr="00A53680" w:rsidRDefault="00562C9E" w:rsidP="00562C9E">
      <w:pPr>
        <w:rPr>
          <w:rFonts w:eastAsiaTheme="minorHAnsi"/>
          <w:sz w:val="21"/>
          <w:szCs w:val="21"/>
        </w:rPr>
      </w:pPr>
    </w:p>
    <w:p w14:paraId="7716F9BB" w14:textId="767386F8" w:rsidR="00562C9E" w:rsidRPr="00A53680" w:rsidRDefault="00562C9E" w:rsidP="0024779B">
      <w:pPr>
        <w:pStyle w:val="Akapitzlist"/>
        <w:keepNext/>
        <w:keepLines/>
        <w:numPr>
          <w:ilvl w:val="0"/>
          <w:numId w:val="18"/>
        </w:numPr>
        <w:tabs>
          <w:tab w:val="left" w:pos="6379"/>
        </w:tabs>
        <w:outlineLvl w:val="0"/>
        <w:rPr>
          <w:b/>
          <w:sz w:val="21"/>
          <w:szCs w:val="21"/>
        </w:rPr>
      </w:pPr>
      <w:bookmarkStart w:id="43" w:name="_Ref76377091"/>
      <w:r w:rsidRPr="00A53680">
        <w:rPr>
          <w:b/>
          <w:sz w:val="21"/>
          <w:szCs w:val="21"/>
        </w:rPr>
        <w:t>Drukarka 4 szt.</w:t>
      </w:r>
      <w:bookmarkEnd w:id="43"/>
      <w:r w:rsidRPr="00A53680">
        <w:rPr>
          <w:b/>
          <w:sz w:val="21"/>
          <w:szCs w:val="21"/>
        </w:rPr>
        <w:t xml:space="preserve">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86"/>
        <w:gridCol w:w="6313"/>
        <w:gridCol w:w="2777"/>
      </w:tblGrid>
      <w:tr w:rsidR="00562C9E" w:rsidRPr="00222978" w14:paraId="0C206FCC" w14:textId="77777777" w:rsidTr="00FA1A46">
        <w:trPr>
          <w:jc w:val="center"/>
        </w:trPr>
        <w:tc>
          <w:tcPr>
            <w:tcW w:w="303" w:type="pct"/>
            <w:shd w:val="clear" w:color="auto" w:fill="auto"/>
            <w:tcMar>
              <w:top w:w="0" w:type="dxa"/>
              <w:left w:w="70" w:type="dxa"/>
              <w:bottom w:w="0" w:type="dxa"/>
              <w:right w:w="70" w:type="dxa"/>
            </w:tcMar>
            <w:vAlign w:val="center"/>
            <w:hideMark/>
          </w:tcPr>
          <w:p w14:paraId="324F7772" w14:textId="77777777" w:rsidR="00562C9E" w:rsidRPr="00222978" w:rsidRDefault="00562C9E" w:rsidP="00222978">
            <w:pPr>
              <w:jc w:val="center"/>
              <w:rPr>
                <w:b/>
                <w:bCs/>
                <w:szCs w:val="21"/>
              </w:rPr>
            </w:pPr>
          </w:p>
          <w:p w14:paraId="2DA618F2" w14:textId="77777777" w:rsidR="00562C9E" w:rsidRPr="00222978" w:rsidRDefault="00562C9E" w:rsidP="00222978">
            <w:pPr>
              <w:jc w:val="center"/>
              <w:rPr>
                <w:b/>
                <w:bCs/>
                <w:szCs w:val="21"/>
              </w:rPr>
            </w:pPr>
            <w:r w:rsidRPr="00222978">
              <w:rPr>
                <w:b/>
                <w:bCs/>
                <w:szCs w:val="21"/>
              </w:rPr>
              <w:t>L. p.</w:t>
            </w:r>
          </w:p>
        </w:tc>
        <w:tc>
          <w:tcPr>
            <w:tcW w:w="3262" w:type="pct"/>
            <w:shd w:val="clear" w:color="auto" w:fill="auto"/>
            <w:tcMar>
              <w:top w:w="0" w:type="dxa"/>
              <w:left w:w="70" w:type="dxa"/>
              <w:bottom w:w="0" w:type="dxa"/>
              <w:right w:w="70" w:type="dxa"/>
            </w:tcMar>
            <w:vAlign w:val="center"/>
            <w:hideMark/>
          </w:tcPr>
          <w:p w14:paraId="5817CF29" w14:textId="77777777" w:rsidR="00562C9E" w:rsidRPr="00222978" w:rsidRDefault="00562C9E" w:rsidP="00222978">
            <w:pPr>
              <w:jc w:val="center"/>
              <w:rPr>
                <w:b/>
                <w:bCs/>
                <w:szCs w:val="21"/>
              </w:rPr>
            </w:pPr>
            <w:r w:rsidRPr="00222978">
              <w:rPr>
                <w:b/>
                <w:bCs/>
                <w:szCs w:val="21"/>
              </w:rPr>
              <w:t>Parametry wymagane przez Zamawiającego</w:t>
            </w:r>
            <w:r w:rsidRPr="00222978">
              <w:rPr>
                <w:b/>
                <w:bCs/>
                <w:szCs w:val="21"/>
              </w:rPr>
              <w:tab/>
            </w:r>
          </w:p>
          <w:p w14:paraId="24732A2B" w14:textId="77777777" w:rsidR="00562C9E" w:rsidRPr="00222978" w:rsidRDefault="00562C9E" w:rsidP="00222978">
            <w:pPr>
              <w:jc w:val="center"/>
              <w:rPr>
                <w:b/>
                <w:bCs/>
                <w:szCs w:val="21"/>
              </w:rPr>
            </w:pPr>
          </w:p>
        </w:tc>
        <w:tc>
          <w:tcPr>
            <w:tcW w:w="1435" w:type="pct"/>
            <w:shd w:val="clear" w:color="auto" w:fill="auto"/>
            <w:tcMar>
              <w:top w:w="0" w:type="dxa"/>
              <w:left w:w="70" w:type="dxa"/>
              <w:bottom w:w="0" w:type="dxa"/>
              <w:right w:w="70" w:type="dxa"/>
            </w:tcMar>
          </w:tcPr>
          <w:p w14:paraId="71257807" w14:textId="77777777" w:rsidR="00562C9E" w:rsidRPr="00222978" w:rsidRDefault="00562C9E" w:rsidP="00222978">
            <w:pPr>
              <w:jc w:val="center"/>
              <w:rPr>
                <w:b/>
                <w:bCs/>
                <w:szCs w:val="21"/>
              </w:rPr>
            </w:pPr>
            <w:r w:rsidRPr="00222978">
              <w:rPr>
                <w:b/>
                <w:bCs/>
                <w:szCs w:val="21"/>
              </w:rPr>
              <w:t>Parametry oferowane przez Wykonawcę</w:t>
            </w:r>
          </w:p>
          <w:p w14:paraId="457A9E87" w14:textId="77777777" w:rsidR="00562C9E" w:rsidRPr="00222978" w:rsidRDefault="00562C9E" w:rsidP="00222978">
            <w:pPr>
              <w:jc w:val="center"/>
              <w:rPr>
                <w:b/>
                <w:bCs/>
                <w:szCs w:val="21"/>
              </w:rPr>
            </w:pPr>
            <w:r w:rsidRPr="00222978">
              <w:rPr>
                <w:b/>
                <w:bCs/>
                <w:szCs w:val="21"/>
              </w:rPr>
              <w:t>(należy wypełnić szczegółowo wskazując rzeczywiste funkcjonalności)</w:t>
            </w:r>
          </w:p>
        </w:tc>
      </w:tr>
      <w:tr w:rsidR="00562C9E" w:rsidRPr="00222978" w14:paraId="408D0C98" w14:textId="77777777" w:rsidTr="00FA1A46">
        <w:trPr>
          <w:jc w:val="center"/>
        </w:trPr>
        <w:tc>
          <w:tcPr>
            <w:tcW w:w="303" w:type="pct"/>
            <w:shd w:val="clear" w:color="auto" w:fill="auto"/>
            <w:tcMar>
              <w:top w:w="0" w:type="dxa"/>
              <w:left w:w="70" w:type="dxa"/>
              <w:bottom w:w="0" w:type="dxa"/>
              <w:right w:w="70" w:type="dxa"/>
            </w:tcMar>
            <w:vAlign w:val="center"/>
            <w:hideMark/>
          </w:tcPr>
          <w:p w14:paraId="536D94EA" w14:textId="77777777" w:rsidR="00562C9E" w:rsidRPr="00222978" w:rsidRDefault="00562C9E" w:rsidP="00222978">
            <w:pPr>
              <w:jc w:val="center"/>
              <w:rPr>
                <w:bCs/>
                <w:i/>
                <w:szCs w:val="21"/>
              </w:rPr>
            </w:pPr>
            <w:r w:rsidRPr="00222978">
              <w:rPr>
                <w:bCs/>
                <w:i/>
                <w:szCs w:val="21"/>
              </w:rPr>
              <w:t>a</w:t>
            </w:r>
          </w:p>
        </w:tc>
        <w:tc>
          <w:tcPr>
            <w:tcW w:w="3262" w:type="pct"/>
            <w:shd w:val="clear" w:color="auto" w:fill="auto"/>
            <w:tcMar>
              <w:top w:w="0" w:type="dxa"/>
              <w:left w:w="70" w:type="dxa"/>
              <w:bottom w:w="0" w:type="dxa"/>
              <w:right w:w="70" w:type="dxa"/>
            </w:tcMar>
            <w:vAlign w:val="center"/>
            <w:hideMark/>
          </w:tcPr>
          <w:p w14:paraId="2DF6AA81" w14:textId="77777777" w:rsidR="00562C9E" w:rsidRPr="00222978" w:rsidRDefault="00562C9E" w:rsidP="00222978">
            <w:pPr>
              <w:jc w:val="center"/>
              <w:rPr>
                <w:i/>
                <w:color w:val="000000"/>
                <w:szCs w:val="21"/>
              </w:rPr>
            </w:pPr>
            <w:r w:rsidRPr="00222978">
              <w:rPr>
                <w:i/>
                <w:color w:val="000000"/>
                <w:szCs w:val="21"/>
              </w:rPr>
              <w:t>b</w:t>
            </w:r>
          </w:p>
        </w:tc>
        <w:tc>
          <w:tcPr>
            <w:tcW w:w="1435" w:type="pct"/>
            <w:shd w:val="clear" w:color="auto" w:fill="auto"/>
            <w:tcMar>
              <w:top w:w="0" w:type="dxa"/>
              <w:left w:w="70" w:type="dxa"/>
              <w:bottom w:w="0" w:type="dxa"/>
              <w:right w:w="70" w:type="dxa"/>
            </w:tcMar>
          </w:tcPr>
          <w:p w14:paraId="6AF7D401" w14:textId="77777777" w:rsidR="00562C9E" w:rsidRPr="00222978" w:rsidRDefault="00562C9E" w:rsidP="00222978">
            <w:pPr>
              <w:jc w:val="center"/>
              <w:rPr>
                <w:i/>
                <w:szCs w:val="21"/>
              </w:rPr>
            </w:pPr>
            <w:r w:rsidRPr="00222978">
              <w:rPr>
                <w:i/>
                <w:szCs w:val="21"/>
              </w:rPr>
              <w:t>c</w:t>
            </w:r>
          </w:p>
        </w:tc>
      </w:tr>
      <w:tr w:rsidR="00562C9E" w:rsidRPr="00222978" w14:paraId="770287D2" w14:textId="77777777" w:rsidTr="00FA1A46">
        <w:trPr>
          <w:jc w:val="center"/>
        </w:trPr>
        <w:tc>
          <w:tcPr>
            <w:tcW w:w="303" w:type="pct"/>
            <w:shd w:val="clear" w:color="auto" w:fill="auto"/>
            <w:tcMar>
              <w:top w:w="0" w:type="dxa"/>
              <w:left w:w="70" w:type="dxa"/>
              <w:bottom w:w="0" w:type="dxa"/>
              <w:right w:w="70" w:type="dxa"/>
            </w:tcMar>
            <w:vAlign w:val="center"/>
          </w:tcPr>
          <w:p w14:paraId="7A55F26B" w14:textId="3F198023" w:rsidR="00562C9E" w:rsidRPr="00222978" w:rsidRDefault="00562C9E" w:rsidP="0024779B">
            <w:pPr>
              <w:numPr>
                <w:ilvl w:val="0"/>
                <w:numId w:val="20"/>
              </w:numPr>
              <w:ind w:left="554"/>
              <w:rPr>
                <w:b/>
                <w:bCs/>
                <w:szCs w:val="21"/>
              </w:rPr>
            </w:pPr>
          </w:p>
        </w:tc>
        <w:tc>
          <w:tcPr>
            <w:tcW w:w="3262" w:type="pct"/>
            <w:shd w:val="clear" w:color="auto" w:fill="auto"/>
            <w:tcMar>
              <w:top w:w="0" w:type="dxa"/>
              <w:left w:w="70" w:type="dxa"/>
              <w:bottom w:w="0" w:type="dxa"/>
              <w:right w:w="70" w:type="dxa"/>
            </w:tcMar>
            <w:vAlign w:val="center"/>
          </w:tcPr>
          <w:p w14:paraId="4E41F9D1" w14:textId="61DE20C9" w:rsidR="00562C9E" w:rsidRPr="00222978" w:rsidRDefault="00562C9E" w:rsidP="00222978">
            <w:pPr>
              <w:shd w:val="clear" w:color="auto" w:fill="FFFFFF"/>
              <w:rPr>
                <w:bCs/>
                <w:color w:val="1A1A1A"/>
                <w:szCs w:val="21"/>
              </w:rPr>
            </w:pPr>
            <w:r w:rsidRPr="00222978">
              <w:rPr>
                <w:bCs/>
                <w:color w:val="1A1A1A"/>
                <w:szCs w:val="21"/>
              </w:rPr>
              <w:t>Technologia druku</w:t>
            </w:r>
            <w:r w:rsidR="00FA1A46" w:rsidRPr="00222978">
              <w:rPr>
                <w:bCs/>
                <w:color w:val="1A1A1A"/>
                <w:szCs w:val="21"/>
              </w:rPr>
              <w:t xml:space="preserve">: </w:t>
            </w:r>
            <w:r w:rsidRPr="00222978">
              <w:rPr>
                <w:color w:val="1A1A1A"/>
                <w:szCs w:val="21"/>
              </w:rPr>
              <w:t>Laserowa, monochromatyczna</w:t>
            </w:r>
          </w:p>
        </w:tc>
        <w:tc>
          <w:tcPr>
            <w:tcW w:w="1435" w:type="pct"/>
            <w:shd w:val="clear" w:color="auto" w:fill="auto"/>
            <w:tcMar>
              <w:top w:w="0" w:type="dxa"/>
              <w:left w:w="70" w:type="dxa"/>
              <w:bottom w:w="0" w:type="dxa"/>
              <w:right w:w="70" w:type="dxa"/>
            </w:tcMar>
          </w:tcPr>
          <w:p w14:paraId="5419A602" w14:textId="77777777" w:rsidR="00562C9E" w:rsidRPr="00222978" w:rsidRDefault="00562C9E" w:rsidP="00222978">
            <w:pPr>
              <w:rPr>
                <w:i/>
                <w:szCs w:val="21"/>
              </w:rPr>
            </w:pPr>
          </w:p>
        </w:tc>
      </w:tr>
      <w:tr w:rsidR="00562C9E" w:rsidRPr="00222978" w14:paraId="2DCE3BC4" w14:textId="77777777" w:rsidTr="00FA1A46">
        <w:trPr>
          <w:jc w:val="center"/>
        </w:trPr>
        <w:tc>
          <w:tcPr>
            <w:tcW w:w="303" w:type="pct"/>
            <w:shd w:val="clear" w:color="auto" w:fill="auto"/>
            <w:tcMar>
              <w:top w:w="0" w:type="dxa"/>
              <w:left w:w="70" w:type="dxa"/>
              <w:bottom w:w="0" w:type="dxa"/>
              <w:right w:w="70" w:type="dxa"/>
            </w:tcMar>
            <w:vAlign w:val="center"/>
          </w:tcPr>
          <w:p w14:paraId="5B7CD3D9" w14:textId="77777777" w:rsidR="00562C9E" w:rsidRPr="00222978" w:rsidRDefault="00562C9E" w:rsidP="0024779B">
            <w:pPr>
              <w:numPr>
                <w:ilvl w:val="0"/>
                <w:numId w:val="20"/>
              </w:numPr>
              <w:ind w:left="554"/>
              <w:rPr>
                <w:b/>
                <w:bCs/>
                <w:szCs w:val="21"/>
              </w:rPr>
            </w:pPr>
          </w:p>
        </w:tc>
        <w:tc>
          <w:tcPr>
            <w:tcW w:w="3262" w:type="pct"/>
            <w:shd w:val="clear" w:color="auto" w:fill="auto"/>
            <w:tcMar>
              <w:top w:w="0" w:type="dxa"/>
              <w:left w:w="70" w:type="dxa"/>
              <w:bottom w:w="0" w:type="dxa"/>
              <w:right w:w="70" w:type="dxa"/>
            </w:tcMar>
            <w:vAlign w:val="center"/>
          </w:tcPr>
          <w:p w14:paraId="5ED803B9" w14:textId="50FF4FFD" w:rsidR="00562C9E" w:rsidRPr="00222978" w:rsidRDefault="00562C9E" w:rsidP="00222978">
            <w:pPr>
              <w:shd w:val="clear" w:color="auto" w:fill="F9F9F9"/>
              <w:rPr>
                <w:bCs/>
                <w:color w:val="1A1A1A"/>
                <w:szCs w:val="21"/>
              </w:rPr>
            </w:pPr>
            <w:r w:rsidRPr="00222978">
              <w:rPr>
                <w:bCs/>
                <w:color w:val="1A1A1A"/>
                <w:szCs w:val="21"/>
              </w:rPr>
              <w:t>Maksymalna gramatura papieru</w:t>
            </w:r>
            <w:r w:rsidR="00FA1A46" w:rsidRPr="00222978">
              <w:rPr>
                <w:bCs/>
                <w:color w:val="1A1A1A"/>
                <w:szCs w:val="21"/>
              </w:rPr>
              <w:t xml:space="preserve">: </w:t>
            </w:r>
            <w:r w:rsidRPr="00222978">
              <w:rPr>
                <w:color w:val="1A1A1A"/>
                <w:szCs w:val="21"/>
              </w:rPr>
              <w:t>230 g/m²</w:t>
            </w:r>
          </w:p>
        </w:tc>
        <w:tc>
          <w:tcPr>
            <w:tcW w:w="1435" w:type="pct"/>
            <w:shd w:val="clear" w:color="auto" w:fill="auto"/>
            <w:tcMar>
              <w:top w:w="0" w:type="dxa"/>
              <w:left w:w="70" w:type="dxa"/>
              <w:bottom w:w="0" w:type="dxa"/>
              <w:right w:w="70" w:type="dxa"/>
            </w:tcMar>
          </w:tcPr>
          <w:p w14:paraId="2013AC85" w14:textId="77777777" w:rsidR="00562C9E" w:rsidRPr="00222978" w:rsidRDefault="00562C9E" w:rsidP="00222978">
            <w:pPr>
              <w:rPr>
                <w:i/>
                <w:szCs w:val="21"/>
              </w:rPr>
            </w:pPr>
          </w:p>
        </w:tc>
      </w:tr>
      <w:tr w:rsidR="00562C9E" w:rsidRPr="00222978" w14:paraId="59D16EB5" w14:textId="77777777" w:rsidTr="00FA1A46">
        <w:trPr>
          <w:jc w:val="center"/>
        </w:trPr>
        <w:tc>
          <w:tcPr>
            <w:tcW w:w="303" w:type="pct"/>
            <w:shd w:val="clear" w:color="auto" w:fill="auto"/>
            <w:tcMar>
              <w:top w:w="0" w:type="dxa"/>
              <w:left w:w="70" w:type="dxa"/>
              <w:bottom w:w="0" w:type="dxa"/>
              <w:right w:w="70" w:type="dxa"/>
            </w:tcMar>
            <w:vAlign w:val="center"/>
          </w:tcPr>
          <w:p w14:paraId="3F31FDE7" w14:textId="77777777" w:rsidR="00562C9E" w:rsidRPr="00222978" w:rsidRDefault="00562C9E" w:rsidP="0024779B">
            <w:pPr>
              <w:numPr>
                <w:ilvl w:val="0"/>
                <w:numId w:val="20"/>
              </w:numPr>
              <w:ind w:left="554"/>
              <w:rPr>
                <w:b/>
                <w:bCs/>
                <w:szCs w:val="21"/>
              </w:rPr>
            </w:pPr>
          </w:p>
        </w:tc>
        <w:tc>
          <w:tcPr>
            <w:tcW w:w="3262" w:type="pct"/>
            <w:shd w:val="clear" w:color="auto" w:fill="auto"/>
            <w:tcMar>
              <w:top w:w="0" w:type="dxa"/>
              <w:left w:w="70" w:type="dxa"/>
              <w:bottom w:w="0" w:type="dxa"/>
              <w:right w:w="70" w:type="dxa"/>
            </w:tcMar>
            <w:vAlign w:val="center"/>
          </w:tcPr>
          <w:p w14:paraId="7BE64B7A" w14:textId="77B80D08" w:rsidR="00562C9E" w:rsidRPr="00222978" w:rsidRDefault="00562C9E" w:rsidP="00222978">
            <w:pPr>
              <w:shd w:val="clear" w:color="auto" w:fill="FFFFFF"/>
              <w:rPr>
                <w:bCs/>
                <w:color w:val="1A1A1A"/>
                <w:szCs w:val="21"/>
              </w:rPr>
            </w:pPr>
            <w:r w:rsidRPr="00222978">
              <w:rPr>
                <w:bCs/>
                <w:color w:val="1A1A1A"/>
                <w:szCs w:val="21"/>
              </w:rPr>
              <w:t xml:space="preserve">Obsługiwany typ nośnika </w:t>
            </w:r>
            <w:r w:rsidRPr="00222978">
              <w:rPr>
                <w:color w:val="1A1A1A"/>
                <w:szCs w:val="21"/>
              </w:rPr>
              <w:t>Papier zwykły</w:t>
            </w:r>
          </w:p>
        </w:tc>
        <w:tc>
          <w:tcPr>
            <w:tcW w:w="1435" w:type="pct"/>
            <w:shd w:val="clear" w:color="auto" w:fill="auto"/>
            <w:tcMar>
              <w:top w:w="0" w:type="dxa"/>
              <w:left w:w="70" w:type="dxa"/>
              <w:bottom w:w="0" w:type="dxa"/>
              <w:right w:w="70" w:type="dxa"/>
            </w:tcMar>
          </w:tcPr>
          <w:p w14:paraId="4CEA7683" w14:textId="77777777" w:rsidR="00562C9E" w:rsidRPr="00222978" w:rsidRDefault="00562C9E" w:rsidP="00222978">
            <w:pPr>
              <w:rPr>
                <w:i/>
                <w:szCs w:val="21"/>
              </w:rPr>
            </w:pPr>
          </w:p>
        </w:tc>
      </w:tr>
      <w:tr w:rsidR="00562C9E" w:rsidRPr="00222978" w14:paraId="2D662874" w14:textId="77777777" w:rsidTr="00FA1A46">
        <w:trPr>
          <w:jc w:val="center"/>
        </w:trPr>
        <w:tc>
          <w:tcPr>
            <w:tcW w:w="303" w:type="pct"/>
            <w:shd w:val="clear" w:color="auto" w:fill="auto"/>
            <w:tcMar>
              <w:top w:w="0" w:type="dxa"/>
              <w:left w:w="70" w:type="dxa"/>
              <w:bottom w:w="0" w:type="dxa"/>
              <w:right w:w="70" w:type="dxa"/>
            </w:tcMar>
            <w:vAlign w:val="center"/>
          </w:tcPr>
          <w:p w14:paraId="0B609FEE" w14:textId="77777777" w:rsidR="00562C9E" w:rsidRPr="00222978" w:rsidRDefault="00562C9E" w:rsidP="0024779B">
            <w:pPr>
              <w:numPr>
                <w:ilvl w:val="0"/>
                <w:numId w:val="20"/>
              </w:numPr>
              <w:ind w:left="554"/>
              <w:rPr>
                <w:b/>
                <w:bCs/>
                <w:szCs w:val="21"/>
              </w:rPr>
            </w:pPr>
          </w:p>
        </w:tc>
        <w:tc>
          <w:tcPr>
            <w:tcW w:w="3262" w:type="pct"/>
            <w:shd w:val="clear" w:color="auto" w:fill="auto"/>
            <w:tcMar>
              <w:top w:w="0" w:type="dxa"/>
              <w:left w:w="70" w:type="dxa"/>
              <w:bottom w:w="0" w:type="dxa"/>
              <w:right w:w="70" w:type="dxa"/>
            </w:tcMar>
            <w:vAlign w:val="center"/>
          </w:tcPr>
          <w:p w14:paraId="14E41D6B" w14:textId="2D1557AF" w:rsidR="00562C9E" w:rsidRPr="00222978" w:rsidRDefault="00562C9E" w:rsidP="00222978">
            <w:pPr>
              <w:shd w:val="clear" w:color="auto" w:fill="F9F9F9"/>
              <w:rPr>
                <w:bCs/>
                <w:color w:val="1A1A1A"/>
                <w:szCs w:val="21"/>
              </w:rPr>
            </w:pPr>
            <w:r w:rsidRPr="00222978">
              <w:rPr>
                <w:bCs/>
                <w:color w:val="1A1A1A"/>
                <w:szCs w:val="21"/>
              </w:rPr>
              <w:t>Obsługiwane formaty nośników</w:t>
            </w:r>
            <w:r w:rsidR="00FA1A46" w:rsidRPr="00222978">
              <w:rPr>
                <w:bCs/>
                <w:color w:val="1A1A1A"/>
                <w:szCs w:val="21"/>
              </w:rPr>
              <w:t xml:space="preserve">: </w:t>
            </w:r>
            <w:r w:rsidRPr="00222978">
              <w:rPr>
                <w:color w:val="1A1A1A"/>
                <w:szCs w:val="21"/>
              </w:rPr>
              <w:t xml:space="preserve">A4, A5, A6, </w:t>
            </w:r>
            <w:proofErr w:type="spellStart"/>
            <w:r w:rsidRPr="00222978">
              <w:rPr>
                <w:color w:val="1A1A1A"/>
                <w:szCs w:val="21"/>
              </w:rPr>
              <w:t>Letter</w:t>
            </w:r>
            <w:proofErr w:type="spellEnd"/>
            <w:r w:rsidRPr="00222978">
              <w:rPr>
                <w:color w:val="1A1A1A"/>
                <w:szCs w:val="21"/>
              </w:rPr>
              <w:t>, Formaty niestandardowe</w:t>
            </w:r>
          </w:p>
        </w:tc>
        <w:tc>
          <w:tcPr>
            <w:tcW w:w="1435" w:type="pct"/>
            <w:shd w:val="clear" w:color="auto" w:fill="auto"/>
            <w:tcMar>
              <w:top w:w="0" w:type="dxa"/>
              <w:left w:w="70" w:type="dxa"/>
              <w:bottom w:w="0" w:type="dxa"/>
              <w:right w:w="70" w:type="dxa"/>
            </w:tcMar>
          </w:tcPr>
          <w:p w14:paraId="0E494EF1" w14:textId="77777777" w:rsidR="00562C9E" w:rsidRPr="00222978" w:rsidRDefault="00562C9E" w:rsidP="00222978">
            <w:pPr>
              <w:rPr>
                <w:i/>
                <w:szCs w:val="21"/>
              </w:rPr>
            </w:pPr>
          </w:p>
        </w:tc>
      </w:tr>
      <w:tr w:rsidR="00562C9E" w:rsidRPr="00222978" w14:paraId="4244B409" w14:textId="77777777" w:rsidTr="00FA1A46">
        <w:trPr>
          <w:jc w:val="center"/>
        </w:trPr>
        <w:tc>
          <w:tcPr>
            <w:tcW w:w="303" w:type="pct"/>
            <w:shd w:val="clear" w:color="auto" w:fill="auto"/>
            <w:tcMar>
              <w:top w:w="0" w:type="dxa"/>
              <w:left w:w="70" w:type="dxa"/>
              <w:bottom w:w="0" w:type="dxa"/>
              <w:right w:w="70" w:type="dxa"/>
            </w:tcMar>
            <w:vAlign w:val="center"/>
          </w:tcPr>
          <w:p w14:paraId="4D9C2A37" w14:textId="77777777" w:rsidR="00562C9E" w:rsidRPr="00222978" w:rsidRDefault="00562C9E" w:rsidP="0024779B">
            <w:pPr>
              <w:numPr>
                <w:ilvl w:val="0"/>
                <w:numId w:val="20"/>
              </w:numPr>
              <w:ind w:left="554"/>
              <w:rPr>
                <w:b/>
                <w:bCs/>
                <w:szCs w:val="21"/>
              </w:rPr>
            </w:pPr>
          </w:p>
        </w:tc>
        <w:tc>
          <w:tcPr>
            <w:tcW w:w="3262" w:type="pct"/>
            <w:shd w:val="clear" w:color="auto" w:fill="auto"/>
            <w:tcMar>
              <w:top w:w="0" w:type="dxa"/>
              <w:left w:w="70" w:type="dxa"/>
              <w:bottom w:w="0" w:type="dxa"/>
              <w:right w:w="70" w:type="dxa"/>
            </w:tcMar>
            <w:vAlign w:val="center"/>
          </w:tcPr>
          <w:p w14:paraId="7B0C5792" w14:textId="38CDA0D0" w:rsidR="00562C9E" w:rsidRPr="00222978" w:rsidRDefault="00562C9E" w:rsidP="00222978">
            <w:pPr>
              <w:shd w:val="clear" w:color="auto" w:fill="FFFFFF"/>
              <w:rPr>
                <w:bCs/>
                <w:color w:val="1A1A1A"/>
                <w:szCs w:val="21"/>
              </w:rPr>
            </w:pPr>
            <w:r w:rsidRPr="00222978">
              <w:rPr>
                <w:bCs/>
                <w:color w:val="1A1A1A"/>
                <w:szCs w:val="21"/>
              </w:rPr>
              <w:t xml:space="preserve">Rodzaje podajników papieru: </w:t>
            </w:r>
            <w:r w:rsidRPr="00222978">
              <w:rPr>
                <w:color w:val="1A1A1A"/>
                <w:szCs w:val="21"/>
              </w:rPr>
              <w:t>Kasetowy</w:t>
            </w:r>
          </w:p>
        </w:tc>
        <w:tc>
          <w:tcPr>
            <w:tcW w:w="1435" w:type="pct"/>
            <w:shd w:val="clear" w:color="auto" w:fill="auto"/>
            <w:tcMar>
              <w:top w:w="0" w:type="dxa"/>
              <w:left w:w="70" w:type="dxa"/>
              <w:bottom w:w="0" w:type="dxa"/>
              <w:right w:w="70" w:type="dxa"/>
            </w:tcMar>
          </w:tcPr>
          <w:p w14:paraId="238862D8" w14:textId="77777777" w:rsidR="00562C9E" w:rsidRPr="00222978" w:rsidRDefault="00562C9E" w:rsidP="00222978">
            <w:pPr>
              <w:rPr>
                <w:i/>
                <w:szCs w:val="21"/>
              </w:rPr>
            </w:pPr>
          </w:p>
        </w:tc>
      </w:tr>
      <w:tr w:rsidR="00562C9E" w:rsidRPr="00222978" w14:paraId="12047CCF" w14:textId="77777777" w:rsidTr="00FA1A46">
        <w:trPr>
          <w:jc w:val="center"/>
        </w:trPr>
        <w:tc>
          <w:tcPr>
            <w:tcW w:w="303" w:type="pct"/>
            <w:shd w:val="clear" w:color="auto" w:fill="auto"/>
            <w:tcMar>
              <w:top w:w="0" w:type="dxa"/>
              <w:left w:w="70" w:type="dxa"/>
              <w:bottom w:w="0" w:type="dxa"/>
              <w:right w:w="70" w:type="dxa"/>
            </w:tcMar>
            <w:vAlign w:val="center"/>
          </w:tcPr>
          <w:p w14:paraId="72B33612" w14:textId="77777777" w:rsidR="00562C9E" w:rsidRPr="00222978" w:rsidRDefault="00562C9E" w:rsidP="0024779B">
            <w:pPr>
              <w:numPr>
                <w:ilvl w:val="0"/>
                <w:numId w:val="20"/>
              </w:numPr>
              <w:ind w:left="554"/>
              <w:rPr>
                <w:b/>
                <w:bCs/>
                <w:szCs w:val="21"/>
              </w:rPr>
            </w:pPr>
          </w:p>
        </w:tc>
        <w:tc>
          <w:tcPr>
            <w:tcW w:w="3262" w:type="pct"/>
            <w:shd w:val="clear" w:color="auto" w:fill="auto"/>
            <w:tcMar>
              <w:top w:w="0" w:type="dxa"/>
              <w:left w:w="70" w:type="dxa"/>
              <w:bottom w:w="0" w:type="dxa"/>
              <w:right w:w="70" w:type="dxa"/>
            </w:tcMar>
            <w:vAlign w:val="center"/>
          </w:tcPr>
          <w:p w14:paraId="4DD040BC" w14:textId="7BD993DA" w:rsidR="00562C9E" w:rsidRPr="00222978" w:rsidRDefault="00562C9E" w:rsidP="00222978">
            <w:pPr>
              <w:shd w:val="clear" w:color="auto" w:fill="F9F9F9"/>
              <w:rPr>
                <w:bCs/>
                <w:color w:val="1A1A1A"/>
                <w:szCs w:val="21"/>
              </w:rPr>
            </w:pPr>
            <w:r w:rsidRPr="00222978">
              <w:rPr>
                <w:bCs/>
                <w:color w:val="1A1A1A"/>
                <w:szCs w:val="21"/>
              </w:rPr>
              <w:t xml:space="preserve">Podajnik papieru: </w:t>
            </w:r>
            <w:r w:rsidRPr="00222978">
              <w:rPr>
                <w:color w:val="1A1A1A"/>
                <w:szCs w:val="21"/>
              </w:rPr>
              <w:t>250 arkuszy</w:t>
            </w:r>
          </w:p>
          <w:p w14:paraId="602E3371" w14:textId="642B33A8" w:rsidR="00562C9E" w:rsidRPr="00222978" w:rsidRDefault="00562C9E" w:rsidP="00222978">
            <w:pPr>
              <w:shd w:val="clear" w:color="auto" w:fill="FFFFFF"/>
              <w:rPr>
                <w:bCs/>
                <w:color w:val="1A1A1A"/>
                <w:szCs w:val="21"/>
              </w:rPr>
            </w:pPr>
            <w:r w:rsidRPr="00222978">
              <w:rPr>
                <w:bCs/>
                <w:color w:val="1A1A1A"/>
                <w:szCs w:val="21"/>
              </w:rPr>
              <w:t xml:space="preserve">Liczba podajników papieru: </w:t>
            </w:r>
            <w:r w:rsidRPr="00222978">
              <w:rPr>
                <w:color w:val="1A1A1A"/>
                <w:szCs w:val="21"/>
              </w:rPr>
              <w:t>1</w:t>
            </w:r>
          </w:p>
        </w:tc>
        <w:tc>
          <w:tcPr>
            <w:tcW w:w="1435" w:type="pct"/>
            <w:shd w:val="clear" w:color="auto" w:fill="auto"/>
            <w:tcMar>
              <w:top w:w="0" w:type="dxa"/>
              <w:left w:w="70" w:type="dxa"/>
              <w:bottom w:w="0" w:type="dxa"/>
              <w:right w:w="70" w:type="dxa"/>
            </w:tcMar>
          </w:tcPr>
          <w:p w14:paraId="67786D42" w14:textId="77777777" w:rsidR="00562C9E" w:rsidRPr="00222978" w:rsidRDefault="00562C9E" w:rsidP="00222978">
            <w:pPr>
              <w:rPr>
                <w:i/>
                <w:szCs w:val="21"/>
              </w:rPr>
            </w:pPr>
          </w:p>
        </w:tc>
      </w:tr>
      <w:tr w:rsidR="00562C9E" w:rsidRPr="00222978" w14:paraId="2633FDA9" w14:textId="77777777" w:rsidTr="00FA1A46">
        <w:trPr>
          <w:jc w:val="center"/>
        </w:trPr>
        <w:tc>
          <w:tcPr>
            <w:tcW w:w="303" w:type="pct"/>
            <w:shd w:val="clear" w:color="auto" w:fill="auto"/>
            <w:tcMar>
              <w:top w:w="0" w:type="dxa"/>
              <w:left w:w="70" w:type="dxa"/>
              <w:bottom w:w="0" w:type="dxa"/>
              <w:right w:w="70" w:type="dxa"/>
            </w:tcMar>
            <w:vAlign w:val="center"/>
          </w:tcPr>
          <w:p w14:paraId="0FF7CE7C" w14:textId="77777777" w:rsidR="00562C9E" w:rsidRPr="00222978" w:rsidRDefault="00562C9E" w:rsidP="0024779B">
            <w:pPr>
              <w:numPr>
                <w:ilvl w:val="0"/>
                <w:numId w:val="20"/>
              </w:numPr>
              <w:ind w:left="554"/>
              <w:rPr>
                <w:b/>
                <w:bCs/>
                <w:szCs w:val="21"/>
              </w:rPr>
            </w:pPr>
          </w:p>
        </w:tc>
        <w:tc>
          <w:tcPr>
            <w:tcW w:w="3262" w:type="pct"/>
            <w:shd w:val="clear" w:color="auto" w:fill="auto"/>
            <w:tcMar>
              <w:top w:w="0" w:type="dxa"/>
              <w:left w:w="70" w:type="dxa"/>
              <w:bottom w:w="0" w:type="dxa"/>
              <w:right w:w="70" w:type="dxa"/>
            </w:tcMar>
            <w:vAlign w:val="center"/>
          </w:tcPr>
          <w:p w14:paraId="30B93201" w14:textId="7EDCB837" w:rsidR="00562C9E" w:rsidRPr="00222978" w:rsidRDefault="00562C9E" w:rsidP="00222978">
            <w:pPr>
              <w:shd w:val="clear" w:color="auto" w:fill="F9F9F9"/>
              <w:rPr>
                <w:bCs/>
                <w:color w:val="1A1A1A"/>
                <w:szCs w:val="21"/>
              </w:rPr>
            </w:pPr>
            <w:r w:rsidRPr="00222978">
              <w:rPr>
                <w:bCs/>
                <w:color w:val="1A1A1A"/>
                <w:szCs w:val="21"/>
              </w:rPr>
              <w:t xml:space="preserve">Szybkość druku w mono: </w:t>
            </w:r>
            <w:r w:rsidRPr="00222978">
              <w:rPr>
                <w:color w:val="1A1A1A"/>
                <w:szCs w:val="21"/>
              </w:rPr>
              <w:t>do 30 str./min</w:t>
            </w:r>
          </w:p>
        </w:tc>
        <w:tc>
          <w:tcPr>
            <w:tcW w:w="1435" w:type="pct"/>
            <w:shd w:val="clear" w:color="auto" w:fill="auto"/>
            <w:tcMar>
              <w:top w:w="0" w:type="dxa"/>
              <w:left w:w="70" w:type="dxa"/>
              <w:bottom w:w="0" w:type="dxa"/>
              <w:right w:w="70" w:type="dxa"/>
            </w:tcMar>
          </w:tcPr>
          <w:p w14:paraId="4BC02ABA" w14:textId="77777777" w:rsidR="00562C9E" w:rsidRPr="00222978" w:rsidRDefault="00562C9E" w:rsidP="00222978">
            <w:pPr>
              <w:rPr>
                <w:i/>
                <w:szCs w:val="21"/>
              </w:rPr>
            </w:pPr>
          </w:p>
        </w:tc>
      </w:tr>
      <w:tr w:rsidR="00562C9E" w:rsidRPr="00222978" w14:paraId="5B984910" w14:textId="77777777" w:rsidTr="00FA1A46">
        <w:trPr>
          <w:jc w:val="center"/>
        </w:trPr>
        <w:tc>
          <w:tcPr>
            <w:tcW w:w="303" w:type="pct"/>
            <w:shd w:val="clear" w:color="auto" w:fill="auto"/>
            <w:tcMar>
              <w:top w:w="0" w:type="dxa"/>
              <w:left w:w="70" w:type="dxa"/>
              <w:bottom w:w="0" w:type="dxa"/>
              <w:right w:w="70" w:type="dxa"/>
            </w:tcMar>
            <w:vAlign w:val="center"/>
          </w:tcPr>
          <w:p w14:paraId="4A79516A" w14:textId="77777777" w:rsidR="00562C9E" w:rsidRPr="00222978" w:rsidRDefault="00562C9E" w:rsidP="0024779B">
            <w:pPr>
              <w:numPr>
                <w:ilvl w:val="0"/>
                <w:numId w:val="20"/>
              </w:numPr>
              <w:ind w:left="554"/>
              <w:rPr>
                <w:b/>
                <w:bCs/>
                <w:szCs w:val="21"/>
              </w:rPr>
            </w:pPr>
          </w:p>
        </w:tc>
        <w:tc>
          <w:tcPr>
            <w:tcW w:w="3262" w:type="pct"/>
            <w:shd w:val="clear" w:color="auto" w:fill="auto"/>
            <w:tcMar>
              <w:top w:w="0" w:type="dxa"/>
              <w:left w:w="70" w:type="dxa"/>
              <w:bottom w:w="0" w:type="dxa"/>
              <w:right w:w="70" w:type="dxa"/>
            </w:tcMar>
            <w:vAlign w:val="center"/>
          </w:tcPr>
          <w:p w14:paraId="2B3523A7" w14:textId="4C21566B" w:rsidR="00562C9E" w:rsidRPr="00222978" w:rsidRDefault="00562C9E" w:rsidP="00222978">
            <w:pPr>
              <w:shd w:val="clear" w:color="auto" w:fill="FFFFFF"/>
              <w:rPr>
                <w:bCs/>
                <w:color w:val="1A1A1A"/>
                <w:szCs w:val="21"/>
              </w:rPr>
            </w:pPr>
            <w:r w:rsidRPr="00222978">
              <w:rPr>
                <w:bCs/>
                <w:color w:val="1A1A1A"/>
                <w:szCs w:val="21"/>
              </w:rPr>
              <w:t xml:space="preserve">Maksymalna rozdzielczość druku: </w:t>
            </w:r>
            <w:r w:rsidRPr="00222978">
              <w:rPr>
                <w:color w:val="1A1A1A"/>
                <w:szCs w:val="21"/>
              </w:rPr>
              <w:t xml:space="preserve">2400 x 1200 </w:t>
            </w:r>
            <w:proofErr w:type="spellStart"/>
            <w:r w:rsidRPr="00222978">
              <w:rPr>
                <w:color w:val="1A1A1A"/>
                <w:szCs w:val="21"/>
              </w:rPr>
              <w:t>dpi</w:t>
            </w:r>
            <w:proofErr w:type="spellEnd"/>
          </w:p>
        </w:tc>
        <w:tc>
          <w:tcPr>
            <w:tcW w:w="1435" w:type="pct"/>
            <w:shd w:val="clear" w:color="auto" w:fill="auto"/>
            <w:tcMar>
              <w:top w:w="0" w:type="dxa"/>
              <w:left w:w="70" w:type="dxa"/>
              <w:bottom w:w="0" w:type="dxa"/>
              <w:right w:w="70" w:type="dxa"/>
            </w:tcMar>
          </w:tcPr>
          <w:p w14:paraId="30A596D5" w14:textId="77777777" w:rsidR="00562C9E" w:rsidRPr="00222978" w:rsidRDefault="00562C9E" w:rsidP="00222978">
            <w:pPr>
              <w:rPr>
                <w:i/>
                <w:szCs w:val="21"/>
              </w:rPr>
            </w:pPr>
          </w:p>
        </w:tc>
      </w:tr>
      <w:tr w:rsidR="00562C9E" w:rsidRPr="00222978" w14:paraId="4F44E4AD" w14:textId="77777777" w:rsidTr="00FA1A46">
        <w:trPr>
          <w:jc w:val="center"/>
        </w:trPr>
        <w:tc>
          <w:tcPr>
            <w:tcW w:w="303" w:type="pct"/>
            <w:shd w:val="clear" w:color="auto" w:fill="auto"/>
            <w:tcMar>
              <w:top w:w="0" w:type="dxa"/>
              <w:left w:w="70" w:type="dxa"/>
              <w:bottom w:w="0" w:type="dxa"/>
              <w:right w:w="70" w:type="dxa"/>
            </w:tcMar>
            <w:vAlign w:val="center"/>
          </w:tcPr>
          <w:p w14:paraId="0740AD26" w14:textId="77777777" w:rsidR="00562C9E" w:rsidRPr="00222978" w:rsidRDefault="00562C9E" w:rsidP="0024779B">
            <w:pPr>
              <w:numPr>
                <w:ilvl w:val="0"/>
                <w:numId w:val="20"/>
              </w:numPr>
              <w:ind w:left="554"/>
              <w:rPr>
                <w:b/>
                <w:bCs/>
                <w:szCs w:val="21"/>
              </w:rPr>
            </w:pPr>
          </w:p>
        </w:tc>
        <w:tc>
          <w:tcPr>
            <w:tcW w:w="3262" w:type="pct"/>
            <w:shd w:val="clear" w:color="auto" w:fill="auto"/>
            <w:tcMar>
              <w:top w:w="0" w:type="dxa"/>
              <w:left w:w="70" w:type="dxa"/>
              <w:bottom w:w="0" w:type="dxa"/>
              <w:right w:w="70" w:type="dxa"/>
            </w:tcMar>
            <w:vAlign w:val="center"/>
          </w:tcPr>
          <w:p w14:paraId="573F49BE" w14:textId="50E94DEF" w:rsidR="00562C9E" w:rsidRPr="00222978" w:rsidRDefault="00562C9E" w:rsidP="00222978">
            <w:pPr>
              <w:shd w:val="clear" w:color="auto" w:fill="FFFFFF"/>
              <w:rPr>
                <w:bCs/>
                <w:color w:val="1A1A1A"/>
                <w:szCs w:val="21"/>
              </w:rPr>
            </w:pPr>
            <w:r w:rsidRPr="00222978">
              <w:rPr>
                <w:bCs/>
                <w:color w:val="1A1A1A"/>
                <w:szCs w:val="21"/>
              </w:rPr>
              <w:t>Druk dwustronny (dupleks)</w:t>
            </w:r>
            <w:r w:rsidR="006177DA" w:rsidRPr="00222978">
              <w:rPr>
                <w:bCs/>
                <w:color w:val="1A1A1A"/>
                <w:szCs w:val="21"/>
              </w:rPr>
              <w:t xml:space="preserve">: </w:t>
            </w:r>
            <w:r w:rsidRPr="00222978">
              <w:rPr>
                <w:color w:val="1A1A1A"/>
                <w:szCs w:val="21"/>
              </w:rPr>
              <w:t>Automatyczny</w:t>
            </w:r>
          </w:p>
        </w:tc>
        <w:tc>
          <w:tcPr>
            <w:tcW w:w="1435" w:type="pct"/>
            <w:shd w:val="clear" w:color="auto" w:fill="auto"/>
            <w:tcMar>
              <w:top w:w="0" w:type="dxa"/>
              <w:left w:w="70" w:type="dxa"/>
              <w:bottom w:w="0" w:type="dxa"/>
              <w:right w:w="70" w:type="dxa"/>
            </w:tcMar>
          </w:tcPr>
          <w:p w14:paraId="31FCEE0B" w14:textId="77777777" w:rsidR="00562C9E" w:rsidRPr="00222978" w:rsidRDefault="00562C9E" w:rsidP="00222978">
            <w:pPr>
              <w:rPr>
                <w:i/>
                <w:szCs w:val="21"/>
              </w:rPr>
            </w:pPr>
          </w:p>
        </w:tc>
      </w:tr>
      <w:tr w:rsidR="00562C9E" w:rsidRPr="00222978" w14:paraId="196E782C" w14:textId="77777777" w:rsidTr="00FA1A46">
        <w:trPr>
          <w:jc w:val="center"/>
        </w:trPr>
        <w:tc>
          <w:tcPr>
            <w:tcW w:w="303" w:type="pct"/>
            <w:shd w:val="clear" w:color="auto" w:fill="auto"/>
            <w:tcMar>
              <w:top w:w="0" w:type="dxa"/>
              <w:left w:w="70" w:type="dxa"/>
              <w:bottom w:w="0" w:type="dxa"/>
              <w:right w:w="70" w:type="dxa"/>
            </w:tcMar>
            <w:vAlign w:val="center"/>
          </w:tcPr>
          <w:p w14:paraId="2A114CB5" w14:textId="77777777" w:rsidR="00562C9E" w:rsidRPr="00222978" w:rsidRDefault="00562C9E" w:rsidP="0024779B">
            <w:pPr>
              <w:numPr>
                <w:ilvl w:val="0"/>
                <w:numId w:val="20"/>
              </w:numPr>
              <w:ind w:left="554"/>
              <w:rPr>
                <w:b/>
                <w:bCs/>
                <w:szCs w:val="21"/>
              </w:rPr>
            </w:pPr>
          </w:p>
        </w:tc>
        <w:tc>
          <w:tcPr>
            <w:tcW w:w="3262" w:type="pct"/>
            <w:shd w:val="clear" w:color="auto" w:fill="auto"/>
            <w:tcMar>
              <w:top w:w="0" w:type="dxa"/>
              <w:left w:w="70" w:type="dxa"/>
              <w:bottom w:w="0" w:type="dxa"/>
              <w:right w:w="70" w:type="dxa"/>
            </w:tcMar>
            <w:vAlign w:val="center"/>
          </w:tcPr>
          <w:p w14:paraId="74B872AC" w14:textId="79F96357" w:rsidR="00562C9E" w:rsidRPr="00222978" w:rsidRDefault="00562C9E" w:rsidP="00222978">
            <w:pPr>
              <w:shd w:val="clear" w:color="auto" w:fill="FFFFFF"/>
              <w:rPr>
                <w:bCs/>
                <w:color w:val="1A1A1A"/>
                <w:szCs w:val="21"/>
              </w:rPr>
            </w:pPr>
            <w:r w:rsidRPr="00222978">
              <w:rPr>
                <w:bCs/>
                <w:color w:val="1A1A1A"/>
                <w:szCs w:val="21"/>
              </w:rPr>
              <w:t>Maksymalna rozdzielczość skanowania</w:t>
            </w:r>
            <w:r w:rsidR="006177DA" w:rsidRPr="00222978">
              <w:rPr>
                <w:bCs/>
                <w:color w:val="1A1A1A"/>
                <w:szCs w:val="21"/>
              </w:rPr>
              <w:t xml:space="preserve">: </w:t>
            </w:r>
            <w:r w:rsidRPr="00222978">
              <w:rPr>
                <w:color w:val="1A1A1A"/>
                <w:szCs w:val="21"/>
              </w:rPr>
              <w:t xml:space="preserve">1200 x 1200 </w:t>
            </w:r>
            <w:proofErr w:type="spellStart"/>
            <w:r w:rsidRPr="00222978">
              <w:rPr>
                <w:color w:val="1A1A1A"/>
                <w:szCs w:val="21"/>
              </w:rPr>
              <w:t>dpi</w:t>
            </w:r>
            <w:proofErr w:type="spellEnd"/>
          </w:p>
        </w:tc>
        <w:tc>
          <w:tcPr>
            <w:tcW w:w="1435" w:type="pct"/>
            <w:shd w:val="clear" w:color="auto" w:fill="auto"/>
            <w:tcMar>
              <w:top w:w="0" w:type="dxa"/>
              <w:left w:w="70" w:type="dxa"/>
              <w:bottom w:w="0" w:type="dxa"/>
              <w:right w:w="70" w:type="dxa"/>
            </w:tcMar>
          </w:tcPr>
          <w:p w14:paraId="63143628" w14:textId="77777777" w:rsidR="00562C9E" w:rsidRPr="00222978" w:rsidRDefault="00562C9E" w:rsidP="00222978">
            <w:pPr>
              <w:rPr>
                <w:i/>
                <w:szCs w:val="21"/>
              </w:rPr>
            </w:pPr>
          </w:p>
        </w:tc>
      </w:tr>
      <w:tr w:rsidR="00562C9E" w:rsidRPr="00222978" w14:paraId="20026CAA" w14:textId="77777777" w:rsidTr="00FA1A46">
        <w:trPr>
          <w:jc w:val="center"/>
        </w:trPr>
        <w:tc>
          <w:tcPr>
            <w:tcW w:w="303" w:type="pct"/>
            <w:shd w:val="clear" w:color="auto" w:fill="auto"/>
            <w:tcMar>
              <w:top w:w="0" w:type="dxa"/>
              <w:left w:w="70" w:type="dxa"/>
              <w:bottom w:w="0" w:type="dxa"/>
              <w:right w:w="70" w:type="dxa"/>
            </w:tcMar>
            <w:vAlign w:val="center"/>
          </w:tcPr>
          <w:p w14:paraId="5E6974FB" w14:textId="77777777" w:rsidR="00562C9E" w:rsidRPr="00222978" w:rsidRDefault="00562C9E" w:rsidP="0024779B">
            <w:pPr>
              <w:numPr>
                <w:ilvl w:val="0"/>
                <w:numId w:val="20"/>
              </w:numPr>
              <w:ind w:left="554"/>
              <w:rPr>
                <w:b/>
                <w:bCs/>
                <w:szCs w:val="21"/>
              </w:rPr>
            </w:pPr>
          </w:p>
        </w:tc>
        <w:tc>
          <w:tcPr>
            <w:tcW w:w="3262" w:type="pct"/>
            <w:shd w:val="clear" w:color="auto" w:fill="auto"/>
            <w:tcMar>
              <w:top w:w="0" w:type="dxa"/>
              <w:left w:w="70" w:type="dxa"/>
              <w:bottom w:w="0" w:type="dxa"/>
              <w:right w:w="70" w:type="dxa"/>
            </w:tcMar>
            <w:vAlign w:val="center"/>
          </w:tcPr>
          <w:p w14:paraId="0EB9BA7F" w14:textId="2EC3EDAD" w:rsidR="00562C9E" w:rsidRPr="00222978" w:rsidRDefault="006177DA" w:rsidP="00222978">
            <w:pPr>
              <w:shd w:val="clear" w:color="auto" w:fill="F9F9F9"/>
              <w:rPr>
                <w:bCs/>
                <w:color w:val="1A1A1A"/>
                <w:szCs w:val="21"/>
              </w:rPr>
            </w:pPr>
            <w:r w:rsidRPr="00222978">
              <w:rPr>
                <w:bCs/>
                <w:color w:val="1A1A1A"/>
                <w:szCs w:val="21"/>
              </w:rPr>
              <w:t xml:space="preserve">Maksymalny format skanu: </w:t>
            </w:r>
            <w:r w:rsidRPr="00222978">
              <w:rPr>
                <w:color w:val="1A1A1A"/>
                <w:szCs w:val="21"/>
              </w:rPr>
              <w:t>A4</w:t>
            </w:r>
          </w:p>
        </w:tc>
        <w:tc>
          <w:tcPr>
            <w:tcW w:w="1435" w:type="pct"/>
            <w:shd w:val="clear" w:color="auto" w:fill="auto"/>
            <w:tcMar>
              <w:top w:w="0" w:type="dxa"/>
              <w:left w:w="70" w:type="dxa"/>
              <w:bottom w:w="0" w:type="dxa"/>
              <w:right w:w="70" w:type="dxa"/>
            </w:tcMar>
          </w:tcPr>
          <w:p w14:paraId="0634508A" w14:textId="77777777" w:rsidR="00562C9E" w:rsidRPr="00222978" w:rsidRDefault="00562C9E" w:rsidP="00222978">
            <w:pPr>
              <w:rPr>
                <w:i/>
                <w:szCs w:val="21"/>
              </w:rPr>
            </w:pPr>
          </w:p>
        </w:tc>
      </w:tr>
      <w:tr w:rsidR="006177DA" w:rsidRPr="00222978" w14:paraId="374FE386" w14:textId="77777777" w:rsidTr="00FA1A46">
        <w:trPr>
          <w:jc w:val="center"/>
        </w:trPr>
        <w:tc>
          <w:tcPr>
            <w:tcW w:w="303" w:type="pct"/>
            <w:shd w:val="clear" w:color="auto" w:fill="auto"/>
            <w:tcMar>
              <w:top w:w="0" w:type="dxa"/>
              <w:left w:w="70" w:type="dxa"/>
              <w:bottom w:w="0" w:type="dxa"/>
              <w:right w:w="70" w:type="dxa"/>
            </w:tcMar>
            <w:vAlign w:val="center"/>
          </w:tcPr>
          <w:p w14:paraId="107E5E19" w14:textId="77777777" w:rsidR="006177DA" w:rsidRPr="00222978" w:rsidRDefault="006177DA" w:rsidP="0024779B">
            <w:pPr>
              <w:numPr>
                <w:ilvl w:val="0"/>
                <w:numId w:val="20"/>
              </w:numPr>
              <w:ind w:left="554"/>
              <w:rPr>
                <w:b/>
                <w:bCs/>
                <w:szCs w:val="21"/>
              </w:rPr>
            </w:pPr>
          </w:p>
        </w:tc>
        <w:tc>
          <w:tcPr>
            <w:tcW w:w="3262" w:type="pct"/>
            <w:shd w:val="clear" w:color="auto" w:fill="auto"/>
            <w:tcMar>
              <w:top w:w="0" w:type="dxa"/>
              <w:left w:w="70" w:type="dxa"/>
              <w:bottom w:w="0" w:type="dxa"/>
              <w:right w:w="70" w:type="dxa"/>
            </w:tcMar>
            <w:vAlign w:val="center"/>
          </w:tcPr>
          <w:p w14:paraId="5AEC90C4" w14:textId="7D0AAC15" w:rsidR="006177DA" w:rsidRPr="00222978" w:rsidRDefault="006177DA" w:rsidP="00222978">
            <w:pPr>
              <w:shd w:val="clear" w:color="auto" w:fill="FFFFFF"/>
              <w:rPr>
                <w:bCs/>
                <w:color w:val="1A1A1A"/>
                <w:szCs w:val="21"/>
              </w:rPr>
            </w:pPr>
            <w:r w:rsidRPr="00222978">
              <w:rPr>
                <w:bCs/>
                <w:color w:val="1A1A1A"/>
                <w:szCs w:val="21"/>
              </w:rPr>
              <w:t>Szybkość kopiowania</w:t>
            </w:r>
            <w:r w:rsidR="00FA1A46" w:rsidRPr="00222978">
              <w:rPr>
                <w:bCs/>
                <w:color w:val="1A1A1A"/>
                <w:szCs w:val="21"/>
              </w:rPr>
              <w:t xml:space="preserve">: </w:t>
            </w:r>
            <w:r w:rsidRPr="00222978">
              <w:rPr>
                <w:color w:val="1A1A1A"/>
                <w:szCs w:val="21"/>
              </w:rPr>
              <w:t>do 30 str./min</w:t>
            </w:r>
          </w:p>
        </w:tc>
        <w:tc>
          <w:tcPr>
            <w:tcW w:w="1435" w:type="pct"/>
            <w:shd w:val="clear" w:color="auto" w:fill="auto"/>
            <w:tcMar>
              <w:top w:w="0" w:type="dxa"/>
              <w:left w:w="70" w:type="dxa"/>
              <w:bottom w:w="0" w:type="dxa"/>
              <w:right w:w="70" w:type="dxa"/>
            </w:tcMar>
          </w:tcPr>
          <w:p w14:paraId="407A8512" w14:textId="77777777" w:rsidR="006177DA" w:rsidRPr="00222978" w:rsidRDefault="006177DA" w:rsidP="00222978">
            <w:pPr>
              <w:rPr>
                <w:i/>
                <w:szCs w:val="21"/>
              </w:rPr>
            </w:pPr>
          </w:p>
        </w:tc>
      </w:tr>
      <w:tr w:rsidR="006177DA" w:rsidRPr="00222978" w14:paraId="53146C0D" w14:textId="77777777" w:rsidTr="00FA1A46">
        <w:trPr>
          <w:jc w:val="center"/>
        </w:trPr>
        <w:tc>
          <w:tcPr>
            <w:tcW w:w="303" w:type="pct"/>
            <w:shd w:val="clear" w:color="auto" w:fill="auto"/>
            <w:tcMar>
              <w:top w:w="0" w:type="dxa"/>
              <w:left w:w="70" w:type="dxa"/>
              <w:bottom w:w="0" w:type="dxa"/>
              <w:right w:w="70" w:type="dxa"/>
            </w:tcMar>
            <w:vAlign w:val="center"/>
          </w:tcPr>
          <w:p w14:paraId="7F771695" w14:textId="77777777" w:rsidR="006177DA" w:rsidRPr="00222978" w:rsidRDefault="006177DA" w:rsidP="0024779B">
            <w:pPr>
              <w:numPr>
                <w:ilvl w:val="0"/>
                <w:numId w:val="20"/>
              </w:numPr>
              <w:ind w:left="554"/>
              <w:rPr>
                <w:b/>
                <w:bCs/>
                <w:szCs w:val="21"/>
              </w:rPr>
            </w:pPr>
          </w:p>
        </w:tc>
        <w:tc>
          <w:tcPr>
            <w:tcW w:w="3262" w:type="pct"/>
            <w:shd w:val="clear" w:color="auto" w:fill="auto"/>
            <w:tcMar>
              <w:top w:w="0" w:type="dxa"/>
              <w:left w:w="70" w:type="dxa"/>
              <w:bottom w:w="0" w:type="dxa"/>
              <w:right w:w="70" w:type="dxa"/>
            </w:tcMar>
            <w:vAlign w:val="center"/>
          </w:tcPr>
          <w:p w14:paraId="16AA5C39" w14:textId="26B6ECB2" w:rsidR="006177DA" w:rsidRPr="00222978" w:rsidRDefault="006177DA" w:rsidP="00222978">
            <w:pPr>
              <w:shd w:val="clear" w:color="auto" w:fill="F9F9F9"/>
              <w:rPr>
                <w:bCs/>
                <w:color w:val="1A1A1A"/>
                <w:szCs w:val="21"/>
              </w:rPr>
            </w:pPr>
            <w:r w:rsidRPr="00222978">
              <w:rPr>
                <w:bCs/>
                <w:color w:val="1A1A1A"/>
                <w:szCs w:val="21"/>
              </w:rPr>
              <w:t xml:space="preserve">Wyświetlacz: </w:t>
            </w:r>
            <w:r w:rsidRPr="00222978">
              <w:rPr>
                <w:color w:val="1A1A1A"/>
                <w:szCs w:val="21"/>
              </w:rPr>
              <w:t>Wbudowany</w:t>
            </w:r>
          </w:p>
        </w:tc>
        <w:tc>
          <w:tcPr>
            <w:tcW w:w="1435" w:type="pct"/>
            <w:shd w:val="clear" w:color="auto" w:fill="auto"/>
            <w:tcMar>
              <w:top w:w="0" w:type="dxa"/>
              <w:left w:w="70" w:type="dxa"/>
              <w:bottom w:w="0" w:type="dxa"/>
              <w:right w:w="70" w:type="dxa"/>
            </w:tcMar>
          </w:tcPr>
          <w:p w14:paraId="20A0C78F" w14:textId="77777777" w:rsidR="006177DA" w:rsidRPr="00222978" w:rsidRDefault="006177DA" w:rsidP="00222978">
            <w:pPr>
              <w:rPr>
                <w:i/>
                <w:szCs w:val="21"/>
              </w:rPr>
            </w:pPr>
          </w:p>
        </w:tc>
      </w:tr>
      <w:tr w:rsidR="006177DA" w:rsidRPr="000C395D" w14:paraId="2ECD10FC" w14:textId="77777777" w:rsidTr="00FA1A46">
        <w:trPr>
          <w:jc w:val="center"/>
        </w:trPr>
        <w:tc>
          <w:tcPr>
            <w:tcW w:w="303" w:type="pct"/>
            <w:shd w:val="clear" w:color="auto" w:fill="auto"/>
            <w:tcMar>
              <w:top w:w="0" w:type="dxa"/>
              <w:left w:w="70" w:type="dxa"/>
              <w:bottom w:w="0" w:type="dxa"/>
              <w:right w:w="70" w:type="dxa"/>
            </w:tcMar>
            <w:vAlign w:val="center"/>
          </w:tcPr>
          <w:p w14:paraId="65FC4373" w14:textId="77777777" w:rsidR="006177DA" w:rsidRPr="00222978" w:rsidRDefault="006177DA" w:rsidP="0024779B">
            <w:pPr>
              <w:numPr>
                <w:ilvl w:val="0"/>
                <w:numId w:val="20"/>
              </w:numPr>
              <w:ind w:left="554"/>
              <w:rPr>
                <w:b/>
                <w:bCs/>
                <w:szCs w:val="21"/>
              </w:rPr>
            </w:pPr>
          </w:p>
        </w:tc>
        <w:tc>
          <w:tcPr>
            <w:tcW w:w="3262" w:type="pct"/>
            <w:shd w:val="clear" w:color="auto" w:fill="auto"/>
            <w:tcMar>
              <w:top w:w="0" w:type="dxa"/>
              <w:left w:w="70" w:type="dxa"/>
              <w:bottom w:w="0" w:type="dxa"/>
              <w:right w:w="70" w:type="dxa"/>
            </w:tcMar>
            <w:vAlign w:val="center"/>
          </w:tcPr>
          <w:p w14:paraId="19B47D07" w14:textId="4A53576B" w:rsidR="006177DA" w:rsidRPr="00C42CCE" w:rsidRDefault="006177DA" w:rsidP="00222978">
            <w:pPr>
              <w:shd w:val="clear" w:color="auto" w:fill="FFFFFF"/>
              <w:rPr>
                <w:bCs/>
                <w:color w:val="1A1A1A"/>
                <w:szCs w:val="21"/>
                <w:lang w:val="en-US"/>
              </w:rPr>
            </w:pPr>
            <w:proofErr w:type="spellStart"/>
            <w:r w:rsidRPr="00C42CCE">
              <w:rPr>
                <w:bCs/>
                <w:color w:val="1A1A1A"/>
                <w:szCs w:val="21"/>
                <w:lang w:val="en-US"/>
              </w:rPr>
              <w:t>Interfejsy</w:t>
            </w:r>
            <w:proofErr w:type="spellEnd"/>
            <w:r w:rsidRPr="00C42CCE">
              <w:rPr>
                <w:bCs/>
                <w:color w:val="1A1A1A"/>
                <w:szCs w:val="21"/>
                <w:lang w:val="en-US"/>
              </w:rPr>
              <w:t xml:space="preserve">: </w:t>
            </w:r>
            <w:r w:rsidRPr="00C42CCE">
              <w:rPr>
                <w:color w:val="1A1A1A"/>
                <w:szCs w:val="21"/>
                <w:lang w:val="en-US"/>
              </w:rPr>
              <w:t>USB</w:t>
            </w:r>
            <w:r w:rsidRPr="00C42CCE">
              <w:rPr>
                <w:bCs/>
                <w:color w:val="1A1A1A"/>
                <w:szCs w:val="21"/>
                <w:lang w:val="en-US"/>
              </w:rPr>
              <w:t xml:space="preserve">, </w:t>
            </w:r>
            <w:r w:rsidRPr="00C42CCE">
              <w:rPr>
                <w:color w:val="1A1A1A"/>
                <w:szCs w:val="21"/>
                <w:lang w:val="en-US"/>
              </w:rPr>
              <w:t>Wi-Fi</w:t>
            </w:r>
            <w:r w:rsidRPr="00C42CCE">
              <w:rPr>
                <w:bCs/>
                <w:color w:val="1A1A1A"/>
                <w:szCs w:val="21"/>
                <w:lang w:val="en-US"/>
              </w:rPr>
              <w:t xml:space="preserve">, </w:t>
            </w:r>
            <w:proofErr w:type="spellStart"/>
            <w:r w:rsidRPr="00C42CCE">
              <w:rPr>
                <w:color w:val="1A1A1A"/>
                <w:szCs w:val="21"/>
                <w:lang w:val="en-US"/>
              </w:rPr>
              <w:t>AirPrint</w:t>
            </w:r>
            <w:proofErr w:type="spellEnd"/>
          </w:p>
        </w:tc>
        <w:tc>
          <w:tcPr>
            <w:tcW w:w="1435" w:type="pct"/>
            <w:shd w:val="clear" w:color="auto" w:fill="auto"/>
            <w:tcMar>
              <w:top w:w="0" w:type="dxa"/>
              <w:left w:w="70" w:type="dxa"/>
              <w:bottom w:w="0" w:type="dxa"/>
              <w:right w:w="70" w:type="dxa"/>
            </w:tcMar>
          </w:tcPr>
          <w:p w14:paraId="3C2D3EC0" w14:textId="77777777" w:rsidR="006177DA" w:rsidRPr="00C42CCE" w:rsidRDefault="006177DA" w:rsidP="00222978">
            <w:pPr>
              <w:rPr>
                <w:i/>
                <w:szCs w:val="21"/>
                <w:lang w:val="en-US"/>
              </w:rPr>
            </w:pPr>
          </w:p>
        </w:tc>
      </w:tr>
      <w:tr w:rsidR="006177DA" w:rsidRPr="00222978" w14:paraId="3327D3DF" w14:textId="77777777" w:rsidTr="00FA1A46">
        <w:trPr>
          <w:jc w:val="center"/>
        </w:trPr>
        <w:tc>
          <w:tcPr>
            <w:tcW w:w="303" w:type="pct"/>
            <w:shd w:val="clear" w:color="auto" w:fill="auto"/>
            <w:tcMar>
              <w:top w:w="0" w:type="dxa"/>
              <w:left w:w="70" w:type="dxa"/>
              <w:bottom w:w="0" w:type="dxa"/>
              <w:right w:w="70" w:type="dxa"/>
            </w:tcMar>
            <w:vAlign w:val="center"/>
          </w:tcPr>
          <w:p w14:paraId="15DA92EC" w14:textId="77777777" w:rsidR="006177DA" w:rsidRPr="00C42CCE" w:rsidRDefault="006177DA" w:rsidP="0024779B">
            <w:pPr>
              <w:numPr>
                <w:ilvl w:val="0"/>
                <w:numId w:val="20"/>
              </w:numPr>
              <w:ind w:left="554"/>
              <w:rPr>
                <w:b/>
                <w:bCs/>
                <w:szCs w:val="21"/>
                <w:lang w:val="en-US"/>
              </w:rPr>
            </w:pPr>
          </w:p>
        </w:tc>
        <w:tc>
          <w:tcPr>
            <w:tcW w:w="3262" w:type="pct"/>
            <w:shd w:val="clear" w:color="auto" w:fill="auto"/>
            <w:tcMar>
              <w:top w:w="0" w:type="dxa"/>
              <w:left w:w="70" w:type="dxa"/>
              <w:bottom w:w="0" w:type="dxa"/>
              <w:right w:w="70" w:type="dxa"/>
            </w:tcMar>
            <w:vAlign w:val="center"/>
          </w:tcPr>
          <w:p w14:paraId="7D432672" w14:textId="1D7D9532" w:rsidR="006177DA" w:rsidRPr="00222978" w:rsidRDefault="006177DA" w:rsidP="00222978">
            <w:pPr>
              <w:shd w:val="clear" w:color="auto" w:fill="F9F9F9"/>
              <w:rPr>
                <w:bCs/>
                <w:color w:val="1A1A1A"/>
                <w:szCs w:val="21"/>
              </w:rPr>
            </w:pPr>
            <w:r w:rsidRPr="00222978">
              <w:rPr>
                <w:bCs/>
                <w:color w:val="1A1A1A"/>
                <w:szCs w:val="21"/>
              </w:rPr>
              <w:t xml:space="preserve">Wersja z </w:t>
            </w:r>
            <w:proofErr w:type="spellStart"/>
            <w:r w:rsidRPr="00222978">
              <w:rPr>
                <w:bCs/>
                <w:color w:val="1A1A1A"/>
                <w:szCs w:val="21"/>
              </w:rPr>
              <w:t>WiFi</w:t>
            </w:r>
            <w:proofErr w:type="spellEnd"/>
          </w:p>
        </w:tc>
        <w:tc>
          <w:tcPr>
            <w:tcW w:w="1435" w:type="pct"/>
            <w:shd w:val="clear" w:color="auto" w:fill="auto"/>
            <w:tcMar>
              <w:top w:w="0" w:type="dxa"/>
              <w:left w:w="70" w:type="dxa"/>
              <w:bottom w:w="0" w:type="dxa"/>
              <w:right w:w="70" w:type="dxa"/>
            </w:tcMar>
          </w:tcPr>
          <w:p w14:paraId="1426E4E5" w14:textId="77777777" w:rsidR="006177DA" w:rsidRPr="00222978" w:rsidRDefault="006177DA" w:rsidP="00222978">
            <w:pPr>
              <w:rPr>
                <w:i/>
                <w:szCs w:val="21"/>
              </w:rPr>
            </w:pPr>
          </w:p>
        </w:tc>
      </w:tr>
      <w:tr w:rsidR="006177DA" w:rsidRPr="00222978" w14:paraId="040F609F" w14:textId="77777777" w:rsidTr="00FA1A46">
        <w:trPr>
          <w:jc w:val="center"/>
        </w:trPr>
        <w:tc>
          <w:tcPr>
            <w:tcW w:w="303" w:type="pct"/>
            <w:shd w:val="clear" w:color="auto" w:fill="auto"/>
            <w:tcMar>
              <w:top w:w="0" w:type="dxa"/>
              <w:left w:w="70" w:type="dxa"/>
              <w:bottom w:w="0" w:type="dxa"/>
              <w:right w:w="70" w:type="dxa"/>
            </w:tcMar>
            <w:vAlign w:val="center"/>
          </w:tcPr>
          <w:p w14:paraId="1754C25B" w14:textId="77777777" w:rsidR="006177DA" w:rsidRPr="00222978" w:rsidRDefault="006177DA" w:rsidP="0024779B">
            <w:pPr>
              <w:numPr>
                <w:ilvl w:val="0"/>
                <w:numId w:val="20"/>
              </w:numPr>
              <w:ind w:left="554"/>
              <w:rPr>
                <w:b/>
                <w:bCs/>
                <w:szCs w:val="21"/>
              </w:rPr>
            </w:pPr>
          </w:p>
        </w:tc>
        <w:tc>
          <w:tcPr>
            <w:tcW w:w="3262" w:type="pct"/>
            <w:shd w:val="clear" w:color="auto" w:fill="auto"/>
            <w:tcMar>
              <w:top w:w="0" w:type="dxa"/>
              <w:left w:w="70" w:type="dxa"/>
              <w:bottom w:w="0" w:type="dxa"/>
              <w:right w:w="70" w:type="dxa"/>
            </w:tcMar>
            <w:vAlign w:val="center"/>
          </w:tcPr>
          <w:p w14:paraId="29B0D7F4" w14:textId="0A2963D5" w:rsidR="006177DA" w:rsidRPr="00222978" w:rsidRDefault="006177DA" w:rsidP="00222978">
            <w:pPr>
              <w:shd w:val="clear" w:color="auto" w:fill="FFFFFF"/>
              <w:rPr>
                <w:color w:val="1A1A1A"/>
                <w:szCs w:val="21"/>
              </w:rPr>
            </w:pPr>
            <w:r w:rsidRPr="00222978">
              <w:rPr>
                <w:color w:val="1A1A1A"/>
                <w:szCs w:val="21"/>
              </w:rPr>
              <w:t>Drukowanie bezpośrednio ze smartfonów i tabletów</w:t>
            </w:r>
          </w:p>
        </w:tc>
        <w:tc>
          <w:tcPr>
            <w:tcW w:w="1435" w:type="pct"/>
            <w:shd w:val="clear" w:color="auto" w:fill="auto"/>
            <w:tcMar>
              <w:top w:w="0" w:type="dxa"/>
              <w:left w:w="70" w:type="dxa"/>
              <w:bottom w:w="0" w:type="dxa"/>
              <w:right w:w="70" w:type="dxa"/>
            </w:tcMar>
          </w:tcPr>
          <w:p w14:paraId="00597CA4" w14:textId="77777777" w:rsidR="006177DA" w:rsidRPr="00222978" w:rsidRDefault="006177DA" w:rsidP="00222978">
            <w:pPr>
              <w:rPr>
                <w:i/>
                <w:szCs w:val="21"/>
              </w:rPr>
            </w:pPr>
          </w:p>
        </w:tc>
      </w:tr>
      <w:tr w:rsidR="006177DA" w:rsidRPr="00222978" w14:paraId="3DBC56C2" w14:textId="77777777" w:rsidTr="00FA1A46">
        <w:trPr>
          <w:jc w:val="center"/>
        </w:trPr>
        <w:tc>
          <w:tcPr>
            <w:tcW w:w="303" w:type="pct"/>
            <w:shd w:val="clear" w:color="auto" w:fill="auto"/>
            <w:tcMar>
              <w:top w:w="0" w:type="dxa"/>
              <w:left w:w="70" w:type="dxa"/>
              <w:bottom w:w="0" w:type="dxa"/>
              <w:right w:w="70" w:type="dxa"/>
            </w:tcMar>
            <w:vAlign w:val="center"/>
          </w:tcPr>
          <w:p w14:paraId="12868699" w14:textId="77777777" w:rsidR="006177DA" w:rsidRPr="00222978" w:rsidRDefault="006177DA" w:rsidP="0024779B">
            <w:pPr>
              <w:numPr>
                <w:ilvl w:val="0"/>
                <w:numId w:val="20"/>
              </w:numPr>
              <w:ind w:left="554"/>
              <w:rPr>
                <w:b/>
                <w:bCs/>
                <w:szCs w:val="21"/>
              </w:rPr>
            </w:pPr>
          </w:p>
        </w:tc>
        <w:tc>
          <w:tcPr>
            <w:tcW w:w="3262" w:type="pct"/>
            <w:shd w:val="clear" w:color="auto" w:fill="auto"/>
            <w:tcMar>
              <w:top w:w="0" w:type="dxa"/>
              <w:left w:w="70" w:type="dxa"/>
              <w:bottom w:w="0" w:type="dxa"/>
              <w:right w:w="70" w:type="dxa"/>
            </w:tcMar>
            <w:vAlign w:val="center"/>
          </w:tcPr>
          <w:p w14:paraId="4DE64564" w14:textId="18FF5929" w:rsidR="006177DA" w:rsidRPr="00222978" w:rsidRDefault="006177DA" w:rsidP="00222978">
            <w:pPr>
              <w:shd w:val="clear" w:color="auto" w:fill="F9F9F9"/>
              <w:rPr>
                <w:bCs/>
                <w:color w:val="1A1A1A"/>
                <w:szCs w:val="21"/>
              </w:rPr>
            </w:pPr>
            <w:r w:rsidRPr="00222978">
              <w:rPr>
                <w:bCs/>
                <w:color w:val="1A1A1A"/>
                <w:szCs w:val="21"/>
              </w:rPr>
              <w:t>Dołączone akcesoria</w:t>
            </w:r>
            <w:r w:rsidR="00FA1A46" w:rsidRPr="00222978">
              <w:rPr>
                <w:bCs/>
                <w:color w:val="1A1A1A"/>
                <w:szCs w:val="21"/>
              </w:rPr>
              <w:t xml:space="preserve">: </w:t>
            </w:r>
            <w:r w:rsidRPr="00222978">
              <w:rPr>
                <w:color w:val="1A1A1A"/>
                <w:szCs w:val="21"/>
              </w:rPr>
              <w:t>Kabel zasilający, Toner startowy + 2 tonery pełne</w:t>
            </w:r>
          </w:p>
        </w:tc>
        <w:tc>
          <w:tcPr>
            <w:tcW w:w="1435" w:type="pct"/>
            <w:shd w:val="clear" w:color="auto" w:fill="auto"/>
            <w:tcMar>
              <w:top w:w="0" w:type="dxa"/>
              <w:left w:w="70" w:type="dxa"/>
              <w:bottom w:w="0" w:type="dxa"/>
              <w:right w:w="70" w:type="dxa"/>
            </w:tcMar>
          </w:tcPr>
          <w:p w14:paraId="1600F4CF" w14:textId="77777777" w:rsidR="006177DA" w:rsidRPr="00222978" w:rsidRDefault="006177DA" w:rsidP="00222978">
            <w:pPr>
              <w:rPr>
                <w:i/>
                <w:szCs w:val="21"/>
              </w:rPr>
            </w:pPr>
          </w:p>
        </w:tc>
      </w:tr>
    </w:tbl>
    <w:p w14:paraId="1E916D8E" w14:textId="77777777" w:rsidR="00562C9E" w:rsidRPr="00A53680" w:rsidRDefault="00562C9E" w:rsidP="00562C9E">
      <w:pPr>
        <w:rPr>
          <w:sz w:val="21"/>
          <w:szCs w:val="21"/>
        </w:rPr>
      </w:pPr>
    </w:p>
    <w:p w14:paraId="4C24A4D8" w14:textId="2892CAE5" w:rsidR="00562C9E" w:rsidRPr="00A53680" w:rsidRDefault="00562C9E" w:rsidP="0024779B">
      <w:pPr>
        <w:pStyle w:val="Akapitzlist"/>
        <w:keepNext/>
        <w:keepLines/>
        <w:numPr>
          <w:ilvl w:val="0"/>
          <w:numId w:val="18"/>
        </w:numPr>
        <w:tabs>
          <w:tab w:val="left" w:pos="6379"/>
        </w:tabs>
        <w:outlineLvl w:val="0"/>
        <w:rPr>
          <w:b/>
          <w:sz w:val="21"/>
          <w:szCs w:val="21"/>
        </w:rPr>
      </w:pPr>
      <w:bookmarkStart w:id="44" w:name="_Ref76377080"/>
      <w:r w:rsidRPr="00A53680">
        <w:rPr>
          <w:b/>
          <w:sz w:val="21"/>
          <w:szCs w:val="21"/>
        </w:rPr>
        <w:t>Projektor</w:t>
      </w:r>
      <w:r w:rsidR="006177DA" w:rsidRPr="00A53680">
        <w:rPr>
          <w:b/>
          <w:sz w:val="21"/>
          <w:szCs w:val="21"/>
        </w:rPr>
        <w:t>-</w:t>
      </w:r>
      <w:r w:rsidRPr="00A53680">
        <w:rPr>
          <w:b/>
          <w:sz w:val="21"/>
          <w:szCs w:val="21"/>
        </w:rPr>
        <w:t xml:space="preserve"> 4 szt.</w:t>
      </w:r>
      <w:bookmarkEnd w:id="44"/>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86"/>
        <w:gridCol w:w="6313"/>
        <w:gridCol w:w="2777"/>
      </w:tblGrid>
      <w:tr w:rsidR="006177DA" w:rsidRPr="00222978" w14:paraId="4C2806F1" w14:textId="77777777" w:rsidTr="00FA1A46">
        <w:trPr>
          <w:jc w:val="center"/>
        </w:trPr>
        <w:tc>
          <w:tcPr>
            <w:tcW w:w="303" w:type="pct"/>
            <w:shd w:val="clear" w:color="auto" w:fill="auto"/>
            <w:tcMar>
              <w:top w:w="0" w:type="dxa"/>
              <w:left w:w="70" w:type="dxa"/>
              <w:bottom w:w="0" w:type="dxa"/>
              <w:right w:w="70" w:type="dxa"/>
            </w:tcMar>
            <w:vAlign w:val="center"/>
            <w:hideMark/>
          </w:tcPr>
          <w:p w14:paraId="4D3D7332" w14:textId="77777777" w:rsidR="006177DA" w:rsidRPr="00222978" w:rsidRDefault="006177DA" w:rsidP="00222978">
            <w:pPr>
              <w:jc w:val="center"/>
              <w:rPr>
                <w:b/>
                <w:bCs/>
              </w:rPr>
            </w:pPr>
          </w:p>
          <w:p w14:paraId="497910BB" w14:textId="77777777" w:rsidR="006177DA" w:rsidRPr="00222978" w:rsidRDefault="006177DA" w:rsidP="00222978">
            <w:pPr>
              <w:jc w:val="center"/>
              <w:rPr>
                <w:b/>
                <w:bCs/>
              </w:rPr>
            </w:pPr>
            <w:r w:rsidRPr="00222978">
              <w:rPr>
                <w:b/>
                <w:bCs/>
              </w:rPr>
              <w:t>L. p.</w:t>
            </w:r>
          </w:p>
        </w:tc>
        <w:tc>
          <w:tcPr>
            <w:tcW w:w="3262" w:type="pct"/>
            <w:shd w:val="clear" w:color="auto" w:fill="auto"/>
            <w:tcMar>
              <w:top w:w="0" w:type="dxa"/>
              <w:left w:w="70" w:type="dxa"/>
              <w:bottom w:w="0" w:type="dxa"/>
              <w:right w:w="70" w:type="dxa"/>
            </w:tcMar>
            <w:vAlign w:val="center"/>
            <w:hideMark/>
          </w:tcPr>
          <w:p w14:paraId="4483A3B6" w14:textId="77777777" w:rsidR="006177DA" w:rsidRPr="00222978" w:rsidRDefault="006177DA" w:rsidP="00222978">
            <w:pPr>
              <w:jc w:val="center"/>
              <w:rPr>
                <w:b/>
                <w:bCs/>
              </w:rPr>
            </w:pPr>
            <w:r w:rsidRPr="00222978">
              <w:rPr>
                <w:b/>
                <w:bCs/>
              </w:rPr>
              <w:t>Parametry wymagane przez Zamawiającego</w:t>
            </w:r>
            <w:r w:rsidRPr="00222978">
              <w:rPr>
                <w:b/>
                <w:bCs/>
              </w:rPr>
              <w:tab/>
            </w:r>
          </w:p>
          <w:p w14:paraId="092C456D" w14:textId="77777777" w:rsidR="006177DA" w:rsidRPr="00222978" w:rsidRDefault="006177DA" w:rsidP="00222978">
            <w:pPr>
              <w:jc w:val="center"/>
              <w:rPr>
                <w:b/>
                <w:bCs/>
              </w:rPr>
            </w:pPr>
          </w:p>
        </w:tc>
        <w:tc>
          <w:tcPr>
            <w:tcW w:w="1435" w:type="pct"/>
            <w:shd w:val="clear" w:color="auto" w:fill="auto"/>
            <w:tcMar>
              <w:top w:w="0" w:type="dxa"/>
              <w:left w:w="70" w:type="dxa"/>
              <w:bottom w:w="0" w:type="dxa"/>
              <w:right w:w="70" w:type="dxa"/>
            </w:tcMar>
          </w:tcPr>
          <w:p w14:paraId="027024F1" w14:textId="77777777" w:rsidR="006177DA" w:rsidRPr="00222978" w:rsidRDefault="006177DA" w:rsidP="00222978">
            <w:pPr>
              <w:jc w:val="center"/>
              <w:rPr>
                <w:b/>
                <w:bCs/>
              </w:rPr>
            </w:pPr>
            <w:r w:rsidRPr="00222978">
              <w:rPr>
                <w:b/>
                <w:bCs/>
              </w:rPr>
              <w:t>Parametry oferowane przez Wykonawcę</w:t>
            </w:r>
          </w:p>
          <w:p w14:paraId="2345E9D3" w14:textId="77777777" w:rsidR="006177DA" w:rsidRPr="00222978" w:rsidRDefault="006177DA" w:rsidP="00222978">
            <w:pPr>
              <w:jc w:val="center"/>
              <w:rPr>
                <w:b/>
                <w:bCs/>
              </w:rPr>
            </w:pPr>
            <w:r w:rsidRPr="00222978">
              <w:rPr>
                <w:b/>
                <w:bCs/>
              </w:rPr>
              <w:t>(należy wypełnić szczegółowo wskazując rzeczywiste funkcjonalności)</w:t>
            </w:r>
          </w:p>
        </w:tc>
      </w:tr>
      <w:tr w:rsidR="006177DA" w:rsidRPr="00222978" w14:paraId="591908BF" w14:textId="77777777" w:rsidTr="00FA1A46">
        <w:trPr>
          <w:jc w:val="center"/>
        </w:trPr>
        <w:tc>
          <w:tcPr>
            <w:tcW w:w="303" w:type="pct"/>
            <w:shd w:val="clear" w:color="auto" w:fill="auto"/>
            <w:tcMar>
              <w:top w:w="0" w:type="dxa"/>
              <w:left w:w="70" w:type="dxa"/>
              <w:bottom w:w="0" w:type="dxa"/>
              <w:right w:w="70" w:type="dxa"/>
            </w:tcMar>
            <w:vAlign w:val="center"/>
            <w:hideMark/>
          </w:tcPr>
          <w:p w14:paraId="369F1A60" w14:textId="77777777" w:rsidR="006177DA" w:rsidRPr="00222978" w:rsidRDefault="006177DA" w:rsidP="00222978">
            <w:pPr>
              <w:jc w:val="center"/>
              <w:rPr>
                <w:bCs/>
                <w:i/>
              </w:rPr>
            </w:pPr>
            <w:r w:rsidRPr="00222978">
              <w:rPr>
                <w:bCs/>
                <w:i/>
              </w:rPr>
              <w:t>a</w:t>
            </w:r>
          </w:p>
        </w:tc>
        <w:tc>
          <w:tcPr>
            <w:tcW w:w="3262" w:type="pct"/>
            <w:shd w:val="clear" w:color="auto" w:fill="auto"/>
            <w:tcMar>
              <w:top w:w="0" w:type="dxa"/>
              <w:left w:w="70" w:type="dxa"/>
              <w:bottom w:w="0" w:type="dxa"/>
              <w:right w:w="70" w:type="dxa"/>
            </w:tcMar>
            <w:vAlign w:val="center"/>
            <w:hideMark/>
          </w:tcPr>
          <w:p w14:paraId="10C3B204" w14:textId="77777777" w:rsidR="006177DA" w:rsidRPr="00222978" w:rsidRDefault="006177DA" w:rsidP="00222978">
            <w:pPr>
              <w:jc w:val="center"/>
              <w:rPr>
                <w:i/>
                <w:color w:val="000000"/>
              </w:rPr>
            </w:pPr>
            <w:r w:rsidRPr="00222978">
              <w:rPr>
                <w:i/>
                <w:color w:val="000000"/>
              </w:rPr>
              <w:t>b</w:t>
            </w:r>
          </w:p>
        </w:tc>
        <w:tc>
          <w:tcPr>
            <w:tcW w:w="1435" w:type="pct"/>
            <w:shd w:val="clear" w:color="auto" w:fill="auto"/>
            <w:tcMar>
              <w:top w:w="0" w:type="dxa"/>
              <w:left w:w="70" w:type="dxa"/>
              <w:bottom w:w="0" w:type="dxa"/>
              <w:right w:w="70" w:type="dxa"/>
            </w:tcMar>
          </w:tcPr>
          <w:p w14:paraId="3E90EE76" w14:textId="77777777" w:rsidR="006177DA" w:rsidRPr="00222978" w:rsidRDefault="006177DA" w:rsidP="00222978">
            <w:pPr>
              <w:jc w:val="center"/>
              <w:rPr>
                <w:i/>
              </w:rPr>
            </w:pPr>
            <w:r w:rsidRPr="00222978">
              <w:rPr>
                <w:i/>
              </w:rPr>
              <w:t>c</w:t>
            </w:r>
          </w:p>
        </w:tc>
      </w:tr>
      <w:tr w:rsidR="006177DA" w:rsidRPr="00222978" w14:paraId="014B70F4" w14:textId="77777777" w:rsidTr="00FA1A46">
        <w:trPr>
          <w:jc w:val="center"/>
        </w:trPr>
        <w:tc>
          <w:tcPr>
            <w:tcW w:w="303" w:type="pct"/>
            <w:shd w:val="clear" w:color="auto" w:fill="auto"/>
            <w:tcMar>
              <w:top w:w="0" w:type="dxa"/>
              <w:left w:w="70" w:type="dxa"/>
              <w:bottom w:w="0" w:type="dxa"/>
              <w:right w:w="70" w:type="dxa"/>
            </w:tcMar>
            <w:vAlign w:val="center"/>
          </w:tcPr>
          <w:p w14:paraId="0D87CEEB" w14:textId="77777777" w:rsidR="006177DA" w:rsidRPr="00222978" w:rsidRDefault="006177DA" w:rsidP="0024779B">
            <w:pPr>
              <w:numPr>
                <w:ilvl w:val="0"/>
                <w:numId w:val="21"/>
              </w:numPr>
              <w:ind w:left="554"/>
              <w:rPr>
                <w:b/>
                <w:bCs/>
              </w:rPr>
            </w:pPr>
          </w:p>
        </w:tc>
        <w:tc>
          <w:tcPr>
            <w:tcW w:w="3262" w:type="pct"/>
            <w:shd w:val="clear" w:color="auto" w:fill="auto"/>
            <w:tcMar>
              <w:top w:w="0" w:type="dxa"/>
              <w:left w:w="70" w:type="dxa"/>
              <w:bottom w:w="0" w:type="dxa"/>
              <w:right w:w="70" w:type="dxa"/>
            </w:tcMar>
            <w:vAlign w:val="center"/>
          </w:tcPr>
          <w:p w14:paraId="2E19B409" w14:textId="325E004B" w:rsidR="006177DA" w:rsidRPr="00222978" w:rsidRDefault="006177DA" w:rsidP="00222978">
            <w:pPr>
              <w:shd w:val="clear" w:color="auto" w:fill="F9F9F9"/>
              <w:rPr>
                <w:bCs/>
                <w:color w:val="1A1A1A"/>
              </w:rPr>
            </w:pPr>
            <w:r w:rsidRPr="00222978">
              <w:rPr>
                <w:bCs/>
                <w:color w:val="1A1A1A"/>
              </w:rPr>
              <w:t xml:space="preserve">Technologia wyświetlania: </w:t>
            </w:r>
            <w:r w:rsidRPr="00222978">
              <w:rPr>
                <w:color w:val="1A1A1A"/>
              </w:rPr>
              <w:t>DLP</w:t>
            </w:r>
          </w:p>
        </w:tc>
        <w:tc>
          <w:tcPr>
            <w:tcW w:w="1435" w:type="pct"/>
            <w:shd w:val="clear" w:color="auto" w:fill="auto"/>
            <w:tcMar>
              <w:top w:w="0" w:type="dxa"/>
              <w:left w:w="70" w:type="dxa"/>
              <w:bottom w:w="0" w:type="dxa"/>
              <w:right w:w="70" w:type="dxa"/>
            </w:tcMar>
          </w:tcPr>
          <w:p w14:paraId="2B1C8C9F" w14:textId="77777777" w:rsidR="006177DA" w:rsidRPr="00222978" w:rsidRDefault="006177DA" w:rsidP="00222978">
            <w:pPr>
              <w:rPr>
                <w:i/>
              </w:rPr>
            </w:pPr>
          </w:p>
        </w:tc>
      </w:tr>
      <w:tr w:rsidR="006177DA" w:rsidRPr="00B57B87" w14:paraId="3A94844C" w14:textId="77777777" w:rsidTr="00FA1A46">
        <w:trPr>
          <w:jc w:val="center"/>
        </w:trPr>
        <w:tc>
          <w:tcPr>
            <w:tcW w:w="303" w:type="pct"/>
            <w:shd w:val="clear" w:color="auto" w:fill="auto"/>
            <w:tcMar>
              <w:top w:w="0" w:type="dxa"/>
              <w:left w:w="70" w:type="dxa"/>
              <w:bottom w:w="0" w:type="dxa"/>
              <w:right w:w="70" w:type="dxa"/>
            </w:tcMar>
            <w:vAlign w:val="center"/>
          </w:tcPr>
          <w:p w14:paraId="009F9F3E" w14:textId="77777777" w:rsidR="006177DA" w:rsidRPr="00222978" w:rsidRDefault="006177DA" w:rsidP="0024779B">
            <w:pPr>
              <w:numPr>
                <w:ilvl w:val="0"/>
                <w:numId w:val="21"/>
              </w:numPr>
              <w:ind w:left="554"/>
              <w:rPr>
                <w:b/>
                <w:bCs/>
              </w:rPr>
            </w:pPr>
          </w:p>
        </w:tc>
        <w:tc>
          <w:tcPr>
            <w:tcW w:w="3262" w:type="pct"/>
            <w:shd w:val="clear" w:color="auto" w:fill="auto"/>
            <w:tcMar>
              <w:top w:w="0" w:type="dxa"/>
              <w:left w:w="70" w:type="dxa"/>
              <w:bottom w:w="0" w:type="dxa"/>
              <w:right w:w="70" w:type="dxa"/>
            </w:tcMar>
            <w:vAlign w:val="center"/>
          </w:tcPr>
          <w:p w14:paraId="50E3DFDA" w14:textId="7BA582FE" w:rsidR="006177DA" w:rsidRPr="00B57B87" w:rsidRDefault="006177DA" w:rsidP="00222978">
            <w:pPr>
              <w:shd w:val="clear" w:color="auto" w:fill="FFFFFF"/>
              <w:rPr>
                <w:bCs/>
                <w:color w:val="1A1A1A"/>
              </w:rPr>
            </w:pPr>
            <w:r w:rsidRPr="00B57B87">
              <w:rPr>
                <w:bCs/>
                <w:color w:val="1A1A1A"/>
              </w:rPr>
              <w:t xml:space="preserve">Rozdzielczość natywna: </w:t>
            </w:r>
            <w:r w:rsidRPr="00B57B87">
              <w:rPr>
                <w:color w:val="1A1A1A"/>
              </w:rPr>
              <w:t>1920 x 1080 (FHD)</w:t>
            </w:r>
          </w:p>
          <w:p w14:paraId="06ACBDA2" w14:textId="2B30AC4E" w:rsidR="006177DA" w:rsidRPr="00B57B87" w:rsidRDefault="006177DA" w:rsidP="00222978">
            <w:pPr>
              <w:shd w:val="clear" w:color="auto" w:fill="F9F9F9"/>
              <w:rPr>
                <w:bCs/>
                <w:color w:val="1A1A1A"/>
              </w:rPr>
            </w:pPr>
            <w:r w:rsidRPr="00B57B87">
              <w:rPr>
                <w:bCs/>
                <w:color w:val="1A1A1A"/>
              </w:rPr>
              <w:t xml:space="preserve">Rozdzielczość maksymalna: </w:t>
            </w:r>
            <w:r w:rsidRPr="00B57B87">
              <w:rPr>
                <w:color w:val="1A1A1A"/>
              </w:rPr>
              <w:t>1920 x 1200 (WUXGA)</w:t>
            </w:r>
          </w:p>
        </w:tc>
        <w:tc>
          <w:tcPr>
            <w:tcW w:w="1435" w:type="pct"/>
            <w:shd w:val="clear" w:color="auto" w:fill="auto"/>
            <w:tcMar>
              <w:top w:w="0" w:type="dxa"/>
              <w:left w:w="70" w:type="dxa"/>
              <w:bottom w:w="0" w:type="dxa"/>
              <w:right w:w="70" w:type="dxa"/>
            </w:tcMar>
          </w:tcPr>
          <w:p w14:paraId="2BF3947F" w14:textId="77777777" w:rsidR="006177DA" w:rsidRPr="00B57B87" w:rsidRDefault="006177DA" w:rsidP="00222978">
            <w:pPr>
              <w:rPr>
                <w:i/>
              </w:rPr>
            </w:pPr>
          </w:p>
        </w:tc>
      </w:tr>
      <w:tr w:rsidR="006177DA" w:rsidRPr="00B57B87" w14:paraId="7144FCEF" w14:textId="77777777" w:rsidTr="00FA1A46">
        <w:trPr>
          <w:jc w:val="center"/>
        </w:trPr>
        <w:tc>
          <w:tcPr>
            <w:tcW w:w="303" w:type="pct"/>
            <w:shd w:val="clear" w:color="auto" w:fill="auto"/>
            <w:tcMar>
              <w:top w:w="0" w:type="dxa"/>
              <w:left w:w="70" w:type="dxa"/>
              <w:bottom w:w="0" w:type="dxa"/>
              <w:right w:w="70" w:type="dxa"/>
            </w:tcMar>
            <w:vAlign w:val="center"/>
          </w:tcPr>
          <w:p w14:paraId="5BA82806" w14:textId="77777777" w:rsidR="006177DA" w:rsidRPr="00B57B87" w:rsidRDefault="006177DA" w:rsidP="0024779B">
            <w:pPr>
              <w:numPr>
                <w:ilvl w:val="0"/>
                <w:numId w:val="21"/>
              </w:numPr>
              <w:ind w:left="554"/>
              <w:rPr>
                <w:b/>
                <w:bCs/>
              </w:rPr>
            </w:pPr>
          </w:p>
        </w:tc>
        <w:tc>
          <w:tcPr>
            <w:tcW w:w="3262" w:type="pct"/>
            <w:shd w:val="clear" w:color="auto" w:fill="auto"/>
            <w:tcMar>
              <w:top w:w="0" w:type="dxa"/>
              <w:left w:w="70" w:type="dxa"/>
              <w:bottom w:w="0" w:type="dxa"/>
              <w:right w:w="70" w:type="dxa"/>
            </w:tcMar>
            <w:vAlign w:val="center"/>
          </w:tcPr>
          <w:p w14:paraId="5D145BCC" w14:textId="29AE1CA8" w:rsidR="006177DA" w:rsidRPr="00B57B87" w:rsidRDefault="006177DA" w:rsidP="00222978">
            <w:pPr>
              <w:shd w:val="clear" w:color="auto" w:fill="FFFFFF"/>
              <w:rPr>
                <w:bCs/>
                <w:color w:val="1A1A1A"/>
              </w:rPr>
            </w:pPr>
            <w:r w:rsidRPr="00B57B87">
              <w:rPr>
                <w:bCs/>
                <w:color w:val="1A1A1A"/>
              </w:rPr>
              <w:t>Format obrazu</w:t>
            </w:r>
            <w:r w:rsidR="00FA1A46" w:rsidRPr="00B57B87">
              <w:rPr>
                <w:bCs/>
                <w:color w:val="1A1A1A"/>
              </w:rPr>
              <w:t xml:space="preserve">: </w:t>
            </w:r>
            <w:r w:rsidRPr="00B57B87">
              <w:rPr>
                <w:color w:val="1A1A1A"/>
              </w:rPr>
              <w:t>4:3</w:t>
            </w:r>
            <w:r w:rsidR="00FA1A46" w:rsidRPr="00B57B87">
              <w:rPr>
                <w:color w:val="1A1A1A"/>
              </w:rPr>
              <w:t xml:space="preserve">, </w:t>
            </w:r>
            <w:r w:rsidRPr="00B57B87">
              <w:rPr>
                <w:color w:val="1A1A1A"/>
              </w:rPr>
              <w:t>16:10</w:t>
            </w:r>
          </w:p>
        </w:tc>
        <w:tc>
          <w:tcPr>
            <w:tcW w:w="1435" w:type="pct"/>
            <w:shd w:val="clear" w:color="auto" w:fill="auto"/>
            <w:tcMar>
              <w:top w:w="0" w:type="dxa"/>
              <w:left w:w="70" w:type="dxa"/>
              <w:bottom w:w="0" w:type="dxa"/>
              <w:right w:w="70" w:type="dxa"/>
            </w:tcMar>
          </w:tcPr>
          <w:p w14:paraId="71129758" w14:textId="77777777" w:rsidR="006177DA" w:rsidRPr="00B57B87" w:rsidRDefault="006177DA" w:rsidP="00222978">
            <w:pPr>
              <w:rPr>
                <w:i/>
              </w:rPr>
            </w:pPr>
          </w:p>
        </w:tc>
      </w:tr>
      <w:tr w:rsidR="006177DA" w:rsidRPr="00B57B87" w14:paraId="06E9AEBC" w14:textId="77777777" w:rsidTr="00FA1A46">
        <w:trPr>
          <w:jc w:val="center"/>
        </w:trPr>
        <w:tc>
          <w:tcPr>
            <w:tcW w:w="303" w:type="pct"/>
            <w:shd w:val="clear" w:color="auto" w:fill="auto"/>
            <w:tcMar>
              <w:top w:w="0" w:type="dxa"/>
              <w:left w:w="70" w:type="dxa"/>
              <w:bottom w:w="0" w:type="dxa"/>
              <w:right w:w="70" w:type="dxa"/>
            </w:tcMar>
            <w:vAlign w:val="center"/>
          </w:tcPr>
          <w:p w14:paraId="5A5743E6" w14:textId="77777777" w:rsidR="006177DA" w:rsidRPr="00B57B87" w:rsidRDefault="006177DA" w:rsidP="0024779B">
            <w:pPr>
              <w:numPr>
                <w:ilvl w:val="0"/>
                <w:numId w:val="21"/>
              </w:numPr>
              <w:ind w:left="554"/>
              <w:rPr>
                <w:b/>
                <w:bCs/>
              </w:rPr>
            </w:pPr>
          </w:p>
        </w:tc>
        <w:tc>
          <w:tcPr>
            <w:tcW w:w="3262" w:type="pct"/>
            <w:shd w:val="clear" w:color="auto" w:fill="auto"/>
            <w:tcMar>
              <w:top w:w="0" w:type="dxa"/>
              <w:left w:w="70" w:type="dxa"/>
              <w:bottom w:w="0" w:type="dxa"/>
              <w:right w:w="70" w:type="dxa"/>
            </w:tcMar>
            <w:vAlign w:val="center"/>
          </w:tcPr>
          <w:p w14:paraId="37932F68" w14:textId="77777777" w:rsidR="00FA1A46" w:rsidRPr="00B57B87" w:rsidRDefault="006177DA" w:rsidP="00222978">
            <w:pPr>
              <w:shd w:val="clear" w:color="auto" w:fill="F9F9F9"/>
              <w:rPr>
                <w:color w:val="1A1A1A"/>
              </w:rPr>
            </w:pPr>
            <w:r w:rsidRPr="00B57B87">
              <w:rPr>
                <w:bCs/>
                <w:color w:val="1A1A1A"/>
              </w:rPr>
              <w:t xml:space="preserve">Jasność: </w:t>
            </w:r>
            <w:r w:rsidRPr="00B57B87">
              <w:rPr>
                <w:color w:val="1A1A1A"/>
              </w:rPr>
              <w:t>3600 lm</w:t>
            </w:r>
          </w:p>
          <w:p w14:paraId="60D4B667" w14:textId="2A55C5D4" w:rsidR="006177DA" w:rsidRPr="00B57B87" w:rsidRDefault="006177DA" w:rsidP="00222978">
            <w:pPr>
              <w:shd w:val="clear" w:color="auto" w:fill="F9F9F9"/>
              <w:rPr>
                <w:bCs/>
                <w:color w:val="1A1A1A"/>
              </w:rPr>
            </w:pPr>
            <w:r w:rsidRPr="00B57B87">
              <w:rPr>
                <w:bCs/>
                <w:color w:val="1A1A1A"/>
              </w:rPr>
              <w:t xml:space="preserve">Kontrast: </w:t>
            </w:r>
            <w:r w:rsidRPr="00B57B87">
              <w:rPr>
                <w:color w:val="1A1A1A"/>
              </w:rPr>
              <w:t>25 000:1</w:t>
            </w:r>
          </w:p>
        </w:tc>
        <w:tc>
          <w:tcPr>
            <w:tcW w:w="1435" w:type="pct"/>
            <w:shd w:val="clear" w:color="auto" w:fill="auto"/>
            <w:tcMar>
              <w:top w:w="0" w:type="dxa"/>
              <w:left w:w="70" w:type="dxa"/>
              <w:bottom w:w="0" w:type="dxa"/>
              <w:right w:w="70" w:type="dxa"/>
            </w:tcMar>
          </w:tcPr>
          <w:p w14:paraId="5B66842E" w14:textId="77777777" w:rsidR="006177DA" w:rsidRPr="00B57B87" w:rsidRDefault="006177DA" w:rsidP="00222978">
            <w:pPr>
              <w:rPr>
                <w:i/>
              </w:rPr>
            </w:pPr>
          </w:p>
        </w:tc>
      </w:tr>
      <w:tr w:rsidR="006177DA" w:rsidRPr="00B57B87" w14:paraId="6CFE2EEE" w14:textId="77777777" w:rsidTr="00FA1A46">
        <w:trPr>
          <w:jc w:val="center"/>
        </w:trPr>
        <w:tc>
          <w:tcPr>
            <w:tcW w:w="303" w:type="pct"/>
            <w:shd w:val="clear" w:color="auto" w:fill="auto"/>
            <w:tcMar>
              <w:top w:w="0" w:type="dxa"/>
              <w:left w:w="70" w:type="dxa"/>
              <w:bottom w:w="0" w:type="dxa"/>
              <w:right w:w="70" w:type="dxa"/>
            </w:tcMar>
            <w:vAlign w:val="center"/>
          </w:tcPr>
          <w:p w14:paraId="117AFD9E" w14:textId="77777777" w:rsidR="006177DA" w:rsidRPr="00B57B87" w:rsidRDefault="006177DA" w:rsidP="0024779B">
            <w:pPr>
              <w:numPr>
                <w:ilvl w:val="0"/>
                <w:numId w:val="21"/>
              </w:numPr>
              <w:ind w:left="554"/>
              <w:rPr>
                <w:b/>
                <w:bCs/>
              </w:rPr>
            </w:pPr>
          </w:p>
        </w:tc>
        <w:tc>
          <w:tcPr>
            <w:tcW w:w="3262" w:type="pct"/>
            <w:shd w:val="clear" w:color="auto" w:fill="auto"/>
            <w:tcMar>
              <w:top w:w="0" w:type="dxa"/>
              <w:left w:w="70" w:type="dxa"/>
              <w:bottom w:w="0" w:type="dxa"/>
              <w:right w:w="70" w:type="dxa"/>
            </w:tcMar>
            <w:vAlign w:val="center"/>
          </w:tcPr>
          <w:p w14:paraId="36604395" w14:textId="0A22B6B4" w:rsidR="006177DA" w:rsidRPr="00B57B87" w:rsidRDefault="006177DA" w:rsidP="00222978">
            <w:pPr>
              <w:shd w:val="clear" w:color="auto" w:fill="F9F9F9"/>
              <w:rPr>
                <w:bCs/>
                <w:color w:val="1A1A1A"/>
              </w:rPr>
            </w:pPr>
            <w:r w:rsidRPr="00B57B87">
              <w:rPr>
                <w:bCs/>
                <w:color w:val="1A1A1A"/>
              </w:rPr>
              <w:t xml:space="preserve">Wielkość rzutowanego obrazu: </w:t>
            </w:r>
            <w:r w:rsidRPr="00B57B87">
              <w:rPr>
                <w:color w:val="1A1A1A"/>
              </w:rPr>
              <w:t>28" - 301"</w:t>
            </w:r>
          </w:p>
        </w:tc>
        <w:tc>
          <w:tcPr>
            <w:tcW w:w="1435" w:type="pct"/>
            <w:shd w:val="clear" w:color="auto" w:fill="auto"/>
            <w:tcMar>
              <w:top w:w="0" w:type="dxa"/>
              <w:left w:w="70" w:type="dxa"/>
              <w:bottom w:w="0" w:type="dxa"/>
              <w:right w:w="70" w:type="dxa"/>
            </w:tcMar>
          </w:tcPr>
          <w:p w14:paraId="260D72EA" w14:textId="77777777" w:rsidR="006177DA" w:rsidRPr="00B57B87" w:rsidRDefault="006177DA" w:rsidP="00222978">
            <w:pPr>
              <w:rPr>
                <w:i/>
              </w:rPr>
            </w:pPr>
          </w:p>
        </w:tc>
      </w:tr>
      <w:tr w:rsidR="006177DA" w:rsidRPr="00B57B87" w14:paraId="5AB19F85" w14:textId="77777777" w:rsidTr="00FA1A46">
        <w:trPr>
          <w:jc w:val="center"/>
        </w:trPr>
        <w:tc>
          <w:tcPr>
            <w:tcW w:w="303" w:type="pct"/>
            <w:shd w:val="clear" w:color="auto" w:fill="auto"/>
            <w:tcMar>
              <w:top w:w="0" w:type="dxa"/>
              <w:left w:w="70" w:type="dxa"/>
              <w:bottom w:w="0" w:type="dxa"/>
              <w:right w:w="70" w:type="dxa"/>
            </w:tcMar>
            <w:vAlign w:val="center"/>
          </w:tcPr>
          <w:p w14:paraId="347221E6" w14:textId="77777777" w:rsidR="006177DA" w:rsidRPr="00B57B87" w:rsidRDefault="006177DA" w:rsidP="0024779B">
            <w:pPr>
              <w:numPr>
                <w:ilvl w:val="0"/>
                <w:numId w:val="21"/>
              </w:numPr>
              <w:ind w:left="554"/>
              <w:rPr>
                <w:b/>
                <w:bCs/>
              </w:rPr>
            </w:pPr>
          </w:p>
        </w:tc>
        <w:tc>
          <w:tcPr>
            <w:tcW w:w="3262" w:type="pct"/>
            <w:shd w:val="clear" w:color="auto" w:fill="auto"/>
            <w:tcMar>
              <w:top w:w="0" w:type="dxa"/>
              <w:left w:w="70" w:type="dxa"/>
              <w:bottom w:w="0" w:type="dxa"/>
              <w:right w:w="70" w:type="dxa"/>
            </w:tcMar>
            <w:vAlign w:val="center"/>
          </w:tcPr>
          <w:p w14:paraId="198B53A4" w14:textId="070970BB" w:rsidR="006177DA" w:rsidRPr="00B57B87" w:rsidRDefault="006177DA" w:rsidP="00222978">
            <w:pPr>
              <w:shd w:val="clear" w:color="auto" w:fill="FFFFFF"/>
              <w:rPr>
                <w:bCs/>
                <w:color w:val="1A1A1A"/>
              </w:rPr>
            </w:pPr>
            <w:r w:rsidRPr="00B57B87">
              <w:rPr>
                <w:bCs/>
                <w:color w:val="1A1A1A"/>
              </w:rPr>
              <w:t xml:space="preserve">Minimalna odległość projekcji: </w:t>
            </w:r>
            <w:r w:rsidRPr="00B57B87">
              <w:rPr>
                <w:color w:val="1A1A1A"/>
              </w:rPr>
              <w:t>1 m</w:t>
            </w:r>
          </w:p>
        </w:tc>
        <w:tc>
          <w:tcPr>
            <w:tcW w:w="1435" w:type="pct"/>
            <w:shd w:val="clear" w:color="auto" w:fill="auto"/>
            <w:tcMar>
              <w:top w:w="0" w:type="dxa"/>
              <w:left w:w="70" w:type="dxa"/>
              <w:bottom w:w="0" w:type="dxa"/>
              <w:right w:w="70" w:type="dxa"/>
            </w:tcMar>
          </w:tcPr>
          <w:p w14:paraId="11148150" w14:textId="77777777" w:rsidR="006177DA" w:rsidRPr="00B57B87" w:rsidRDefault="006177DA" w:rsidP="00222978">
            <w:pPr>
              <w:rPr>
                <w:i/>
              </w:rPr>
            </w:pPr>
          </w:p>
        </w:tc>
      </w:tr>
      <w:tr w:rsidR="006177DA" w:rsidRPr="00B57B87" w14:paraId="07B54BF9" w14:textId="77777777" w:rsidTr="00FA1A46">
        <w:trPr>
          <w:jc w:val="center"/>
        </w:trPr>
        <w:tc>
          <w:tcPr>
            <w:tcW w:w="303" w:type="pct"/>
            <w:shd w:val="clear" w:color="auto" w:fill="auto"/>
            <w:tcMar>
              <w:top w:w="0" w:type="dxa"/>
              <w:left w:w="70" w:type="dxa"/>
              <w:bottom w:w="0" w:type="dxa"/>
              <w:right w:w="70" w:type="dxa"/>
            </w:tcMar>
            <w:vAlign w:val="center"/>
          </w:tcPr>
          <w:p w14:paraId="7CF356C0" w14:textId="77777777" w:rsidR="006177DA" w:rsidRPr="00B57B87" w:rsidRDefault="006177DA" w:rsidP="0024779B">
            <w:pPr>
              <w:numPr>
                <w:ilvl w:val="0"/>
                <w:numId w:val="21"/>
              </w:numPr>
              <w:ind w:left="554"/>
              <w:rPr>
                <w:b/>
                <w:bCs/>
              </w:rPr>
            </w:pPr>
          </w:p>
        </w:tc>
        <w:tc>
          <w:tcPr>
            <w:tcW w:w="3262" w:type="pct"/>
            <w:shd w:val="clear" w:color="auto" w:fill="auto"/>
            <w:tcMar>
              <w:top w:w="0" w:type="dxa"/>
              <w:left w:w="70" w:type="dxa"/>
              <w:bottom w:w="0" w:type="dxa"/>
              <w:right w:w="70" w:type="dxa"/>
            </w:tcMar>
            <w:vAlign w:val="center"/>
          </w:tcPr>
          <w:p w14:paraId="1E53F053" w14:textId="349E70D6" w:rsidR="006177DA" w:rsidRPr="00B57B87" w:rsidRDefault="006177DA" w:rsidP="00222978">
            <w:pPr>
              <w:shd w:val="clear" w:color="auto" w:fill="F9F9F9"/>
              <w:rPr>
                <w:bCs/>
                <w:color w:val="1A1A1A"/>
              </w:rPr>
            </w:pPr>
            <w:r w:rsidRPr="00B57B87">
              <w:rPr>
                <w:bCs/>
                <w:color w:val="1A1A1A"/>
              </w:rPr>
              <w:t xml:space="preserve">Żywotność lampy: </w:t>
            </w:r>
            <w:r w:rsidRPr="00B57B87">
              <w:rPr>
                <w:color w:val="1A1A1A"/>
              </w:rPr>
              <w:t>4 000 h (tryb normalny)</w:t>
            </w:r>
            <w:r w:rsidRPr="00B57B87">
              <w:rPr>
                <w:bCs/>
                <w:color w:val="1A1A1A"/>
              </w:rPr>
              <w:t xml:space="preserve">, </w:t>
            </w:r>
            <w:r w:rsidRPr="00B57B87">
              <w:rPr>
                <w:color w:val="1A1A1A"/>
              </w:rPr>
              <w:t>10 000 h (tryb ekonomiczny)</w:t>
            </w:r>
          </w:p>
        </w:tc>
        <w:tc>
          <w:tcPr>
            <w:tcW w:w="1435" w:type="pct"/>
            <w:shd w:val="clear" w:color="auto" w:fill="auto"/>
            <w:tcMar>
              <w:top w:w="0" w:type="dxa"/>
              <w:left w:w="70" w:type="dxa"/>
              <w:bottom w:w="0" w:type="dxa"/>
              <w:right w:w="70" w:type="dxa"/>
            </w:tcMar>
          </w:tcPr>
          <w:p w14:paraId="15375B46" w14:textId="77777777" w:rsidR="006177DA" w:rsidRPr="00B57B87" w:rsidRDefault="006177DA" w:rsidP="00222978">
            <w:pPr>
              <w:rPr>
                <w:i/>
              </w:rPr>
            </w:pPr>
          </w:p>
        </w:tc>
      </w:tr>
      <w:tr w:rsidR="006177DA" w:rsidRPr="00B57B87" w14:paraId="52EB0CB7" w14:textId="77777777" w:rsidTr="00FA1A46">
        <w:trPr>
          <w:jc w:val="center"/>
        </w:trPr>
        <w:tc>
          <w:tcPr>
            <w:tcW w:w="303" w:type="pct"/>
            <w:shd w:val="clear" w:color="auto" w:fill="auto"/>
            <w:tcMar>
              <w:top w:w="0" w:type="dxa"/>
              <w:left w:w="70" w:type="dxa"/>
              <w:bottom w:w="0" w:type="dxa"/>
              <w:right w:w="70" w:type="dxa"/>
            </w:tcMar>
            <w:vAlign w:val="center"/>
          </w:tcPr>
          <w:p w14:paraId="36AFBC26" w14:textId="77777777" w:rsidR="006177DA" w:rsidRPr="00B57B87" w:rsidRDefault="006177DA" w:rsidP="0024779B">
            <w:pPr>
              <w:numPr>
                <w:ilvl w:val="0"/>
                <w:numId w:val="21"/>
              </w:numPr>
              <w:ind w:left="554"/>
              <w:rPr>
                <w:b/>
                <w:bCs/>
              </w:rPr>
            </w:pPr>
          </w:p>
        </w:tc>
        <w:tc>
          <w:tcPr>
            <w:tcW w:w="3262" w:type="pct"/>
            <w:shd w:val="clear" w:color="auto" w:fill="auto"/>
            <w:tcMar>
              <w:top w:w="0" w:type="dxa"/>
              <w:left w:w="70" w:type="dxa"/>
              <w:bottom w:w="0" w:type="dxa"/>
              <w:right w:w="70" w:type="dxa"/>
            </w:tcMar>
            <w:vAlign w:val="center"/>
          </w:tcPr>
          <w:p w14:paraId="0ED1CC7C" w14:textId="4152AB93" w:rsidR="006177DA" w:rsidRPr="00B57B87" w:rsidRDefault="006177DA" w:rsidP="00222978">
            <w:pPr>
              <w:shd w:val="clear" w:color="auto" w:fill="FFFFFF"/>
              <w:rPr>
                <w:bCs/>
                <w:color w:val="1A1A1A"/>
              </w:rPr>
            </w:pPr>
            <w:r w:rsidRPr="00B57B87">
              <w:rPr>
                <w:bCs/>
                <w:color w:val="1A1A1A"/>
              </w:rPr>
              <w:t xml:space="preserve">Moc lampy: </w:t>
            </w:r>
            <w:r w:rsidRPr="00B57B87">
              <w:rPr>
                <w:color w:val="1A1A1A"/>
              </w:rPr>
              <w:t>240 W</w:t>
            </w:r>
          </w:p>
        </w:tc>
        <w:tc>
          <w:tcPr>
            <w:tcW w:w="1435" w:type="pct"/>
            <w:shd w:val="clear" w:color="auto" w:fill="auto"/>
            <w:tcMar>
              <w:top w:w="0" w:type="dxa"/>
              <w:left w:w="70" w:type="dxa"/>
              <w:bottom w:w="0" w:type="dxa"/>
              <w:right w:w="70" w:type="dxa"/>
            </w:tcMar>
          </w:tcPr>
          <w:p w14:paraId="219E59E3" w14:textId="77777777" w:rsidR="006177DA" w:rsidRPr="00B57B87" w:rsidRDefault="006177DA" w:rsidP="00222978">
            <w:pPr>
              <w:rPr>
                <w:i/>
              </w:rPr>
            </w:pPr>
          </w:p>
        </w:tc>
      </w:tr>
      <w:tr w:rsidR="006177DA" w:rsidRPr="00B57B87" w14:paraId="1A07BA17" w14:textId="77777777" w:rsidTr="00FA1A46">
        <w:trPr>
          <w:jc w:val="center"/>
        </w:trPr>
        <w:tc>
          <w:tcPr>
            <w:tcW w:w="303" w:type="pct"/>
            <w:shd w:val="clear" w:color="auto" w:fill="auto"/>
            <w:tcMar>
              <w:top w:w="0" w:type="dxa"/>
              <w:left w:w="70" w:type="dxa"/>
              <w:bottom w:w="0" w:type="dxa"/>
              <w:right w:w="70" w:type="dxa"/>
            </w:tcMar>
            <w:vAlign w:val="center"/>
          </w:tcPr>
          <w:p w14:paraId="01721A37" w14:textId="77777777" w:rsidR="006177DA" w:rsidRPr="00B57B87" w:rsidRDefault="006177DA" w:rsidP="0024779B">
            <w:pPr>
              <w:numPr>
                <w:ilvl w:val="0"/>
                <w:numId w:val="21"/>
              </w:numPr>
              <w:ind w:left="554"/>
              <w:rPr>
                <w:b/>
                <w:bCs/>
              </w:rPr>
            </w:pPr>
          </w:p>
        </w:tc>
        <w:tc>
          <w:tcPr>
            <w:tcW w:w="3262" w:type="pct"/>
            <w:shd w:val="clear" w:color="auto" w:fill="auto"/>
            <w:tcMar>
              <w:top w:w="0" w:type="dxa"/>
              <w:left w:w="70" w:type="dxa"/>
              <w:bottom w:w="0" w:type="dxa"/>
              <w:right w:w="70" w:type="dxa"/>
            </w:tcMar>
            <w:vAlign w:val="center"/>
          </w:tcPr>
          <w:p w14:paraId="73C05C0B" w14:textId="77777777" w:rsidR="006177DA" w:rsidRPr="00B57B87" w:rsidRDefault="006177DA" w:rsidP="00222978">
            <w:pPr>
              <w:shd w:val="clear" w:color="auto" w:fill="F9F9F9"/>
              <w:rPr>
                <w:bCs/>
                <w:color w:val="1A1A1A"/>
              </w:rPr>
            </w:pPr>
            <w:r w:rsidRPr="00B57B87">
              <w:rPr>
                <w:bCs/>
                <w:color w:val="1A1A1A"/>
              </w:rPr>
              <w:t>Złącza</w:t>
            </w:r>
          </w:p>
          <w:p w14:paraId="359800D1" w14:textId="77777777" w:rsidR="006177DA" w:rsidRPr="00B57B87" w:rsidRDefault="006177DA" w:rsidP="00222978">
            <w:pPr>
              <w:shd w:val="clear" w:color="auto" w:fill="F9F9F9"/>
              <w:rPr>
                <w:color w:val="1A1A1A"/>
              </w:rPr>
            </w:pPr>
            <w:r w:rsidRPr="00B57B87">
              <w:rPr>
                <w:color w:val="1A1A1A"/>
              </w:rPr>
              <w:t>Wyjście audio - 1 szt.</w:t>
            </w:r>
          </w:p>
          <w:p w14:paraId="23641E48" w14:textId="77777777" w:rsidR="006177DA" w:rsidRPr="00B57B87" w:rsidRDefault="006177DA" w:rsidP="00222978">
            <w:pPr>
              <w:shd w:val="clear" w:color="auto" w:fill="F9F9F9"/>
              <w:rPr>
                <w:color w:val="1A1A1A"/>
              </w:rPr>
            </w:pPr>
            <w:r w:rsidRPr="00B57B87">
              <w:rPr>
                <w:color w:val="1A1A1A"/>
              </w:rPr>
              <w:t>HDMI - 1 szt.</w:t>
            </w:r>
          </w:p>
          <w:p w14:paraId="52EA6727" w14:textId="77777777" w:rsidR="006177DA" w:rsidRPr="00B57B87" w:rsidRDefault="006177DA" w:rsidP="00222978">
            <w:pPr>
              <w:shd w:val="clear" w:color="auto" w:fill="F9F9F9"/>
              <w:rPr>
                <w:color w:val="1A1A1A"/>
              </w:rPr>
            </w:pPr>
            <w:r w:rsidRPr="00B57B87">
              <w:rPr>
                <w:color w:val="1A1A1A"/>
              </w:rPr>
              <w:t>USB 2.0 - 1 szt.</w:t>
            </w:r>
          </w:p>
          <w:p w14:paraId="11646FE6" w14:textId="3A36D1EE" w:rsidR="006177DA" w:rsidRPr="00B57B87" w:rsidRDefault="006177DA" w:rsidP="00222978">
            <w:pPr>
              <w:shd w:val="clear" w:color="auto" w:fill="F9F9F9"/>
              <w:rPr>
                <w:color w:val="1A1A1A"/>
              </w:rPr>
            </w:pPr>
            <w:r w:rsidRPr="00B57B87">
              <w:rPr>
                <w:color w:val="1A1A1A"/>
              </w:rPr>
              <w:t>AC in (wejście zasilania) - 1 szt.</w:t>
            </w:r>
          </w:p>
        </w:tc>
        <w:tc>
          <w:tcPr>
            <w:tcW w:w="1435" w:type="pct"/>
            <w:shd w:val="clear" w:color="auto" w:fill="auto"/>
            <w:tcMar>
              <w:top w:w="0" w:type="dxa"/>
              <w:left w:w="70" w:type="dxa"/>
              <w:bottom w:w="0" w:type="dxa"/>
              <w:right w:w="70" w:type="dxa"/>
            </w:tcMar>
          </w:tcPr>
          <w:p w14:paraId="55257BB5" w14:textId="77777777" w:rsidR="006177DA" w:rsidRPr="00B57B87" w:rsidRDefault="006177DA" w:rsidP="00222978">
            <w:pPr>
              <w:rPr>
                <w:i/>
              </w:rPr>
            </w:pPr>
          </w:p>
        </w:tc>
      </w:tr>
      <w:tr w:rsidR="006177DA" w:rsidRPr="00B57B87" w14:paraId="7E89B51E" w14:textId="77777777" w:rsidTr="00FA1A46">
        <w:trPr>
          <w:jc w:val="center"/>
        </w:trPr>
        <w:tc>
          <w:tcPr>
            <w:tcW w:w="303" w:type="pct"/>
            <w:shd w:val="clear" w:color="auto" w:fill="auto"/>
            <w:tcMar>
              <w:top w:w="0" w:type="dxa"/>
              <w:left w:w="70" w:type="dxa"/>
              <w:bottom w:w="0" w:type="dxa"/>
              <w:right w:w="70" w:type="dxa"/>
            </w:tcMar>
            <w:vAlign w:val="center"/>
          </w:tcPr>
          <w:p w14:paraId="29A3AA54" w14:textId="77777777" w:rsidR="006177DA" w:rsidRPr="00B57B87" w:rsidRDefault="006177DA" w:rsidP="0024779B">
            <w:pPr>
              <w:numPr>
                <w:ilvl w:val="0"/>
                <w:numId w:val="21"/>
              </w:numPr>
              <w:ind w:left="554"/>
              <w:rPr>
                <w:b/>
                <w:bCs/>
              </w:rPr>
            </w:pPr>
          </w:p>
        </w:tc>
        <w:tc>
          <w:tcPr>
            <w:tcW w:w="3262" w:type="pct"/>
            <w:shd w:val="clear" w:color="auto" w:fill="auto"/>
            <w:tcMar>
              <w:top w:w="0" w:type="dxa"/>
              <w:left w:w="70" w:type="dxa"/>
              <w:bottom w:w="0" w:type="dxa"/>
              <w:right w:w="70" w:type="dxa"/>
            </w:tcMar>
            <w:vAlign w:val="center"/>
          </w:tcPr>
          <w:p w14:paraId="06CA1716" w14:textId="5E14D545" w:rsidR="006177DA" w:rsidRPr="00B57B87" w:rsidRDefault="006177DA" w:rsidP="00222978">
            <w:pPr>
              <w:shd w:val="clear" w:color="auto" w:fill="FFFFFF"/>
              <w:rPr>
                <w:bCs/>
                <w:color w:val="1A1A1A"/>
              </w:rPr>
            </w:pPr>
            <w:r w:rsidRPr="00B57B87">
              <w:rPr>
                <w:bCs/>
                <w:color w:val="1A1A1A"/>
              </w:rPr>
              <w:t xml:space="preserve">3D </w:t>
            </w:r>
            <w:proofErr w:type="spellStart"/>
            <w:r w:rsidRPr="00B57B87">
              <w:rPr>
                <w:bCs/>
                <w:color w:val="1A1A1A"/>
              </w:rPr>
              <w:t>Ready</w:t>
            </w:r>
            <w:proofErr w:type="spellEnd"/>
          </w:p>
        </w:tc>
        <w:tc>
          <w:tcPr>
            <w:tcW w:w="1435" w:type="pct"/>
            <w:shd w:val="clear" w:color="auto" w:fill="auto"/>
            <w:tcMar>
              <w:top w:w="0" w:type="dxa"/>
              <w:left w:w="70" w:type="dxa"/>
              <w:bottom w:w="0" w:type="dxa"/>
              <w:right w:w="70" w:type="dxa"/>
            </w:tcMar>
          </w:tcPr>
          <w:p w14:paraId="11E44DCF" w14:textId="77777777" w:rsidR="006177DA" w:rsidRPr="00B57B87" w:rsidRDefault="006177DA" w:rsidP="00222978">
            <w:pPr>
              <w:rPr>
                <w:i/>
              </w:rPr>
            </w:pPr>
          </w:p>
        </w:tc>
      </w:tr>
      <w:tr w:rsidR="006177DA" w:rsidRPr="00B57B87" w14:paraId="3ABB4B01" w14:textId="77777777" w:rsidTr="00FA1A46">
        <w:trPr>
          <w:jc w:val="center"/>
        </w:trPr>
        <w:tc>
          <w:tcPr>
            <w:tcW w:w="303" w:type="pct"/>
            <w:shd w:val="clear" w:color="auto" w:fill="auto"/>
            <w:tcMar>
              <w:top w:w="0" w:type="dxa"/>
              <w:left w:w="70" w:type="dxa"/>
              <w:bottom w:w="0" w:type="dxa"/>
              <w:right w:w="70" w:type="dxa"/>
            </w:tcMar>
            <w:vAlign w:val="center"/>
          </w:tcPr>
          <w:p w14:paraId="392CD92B" w14:textId="77777777" w:rsidR="006177DA" w:rsidRPr="00B57B87" w:rsidRDefault="006177DA" w:rsidP="0024779B">
            <w:pPr>
              <w:numPr>
                <w:ilvl w:val="0"/>
                <w:numId w:val="21"/>
              </w:numPr>
              <w:ind w:left="554"/>
              <w:rPr>
                <w:b/>
                <w:bCs/>
              </w:rPr>
            </w:pPr>
          </w:p>
        </w:tc>
        <w:tc>
          <w:tcPr>
            <w:tcW w:w="3262" w:type="pct"/>
            <w:shd w:val="clear" w:color="auto" w:fill="auto"/>
            <w:tcMar>
              <w:top w:w="0" w:type="dxa"/>
              <w:left w:w="70" w:type="dxa"/>
              <w:bottom w:w="0" w:type="dxa"/>
              <w:right w:w="70" w:type="dxa"/>
            </w:tcMar>
            <w:vAlign w:val="center"/>
          </w:tcPr>
          <w:p w14:paraId="08942257" w14:textId="7F452829" w:rsidR="006177DA" w:rsidRPr="00B57B87" w:rsidRDefault="006177DA" w:rsidP="00222978">
            <w:pPr>
              <w:shd w:val="clear" w:color="auto" w:fill="F9F9F9"/>
              <w:rPr>
                <w:color w:val="1A1A1A"/>
              </w:rPr>
            </w:pPr>
            <w:r w:rsidRPr="00B57B87">
              <w:rPr>
                <w:bCs/>
                <w:color w:val="1A1A1A"/>
              </w:rPr>
              <w:t>Łączność bezprzewodowa:</w:t>
            </w:r>
            <w:r w:rsidRPr="00B57B87">
              <w:rPr>
                <w:color w:val="1A1A1A"/>
              </w:rPr>
              <w:t xml:space="preserve"> Tak, dodatkowy moduł</w:t>
            </w:r>
          </w:p>
        </w:tc>
        <w:tc>
          <w:tcPr>
            <w:tcW w:w="1435" w:type="pct"/>
            <w:shd w:val="clear" w:color="auto" w:fill="auto"/>
            <w:tcMar>
              <w:top w:w="0" w:type="dxa"/>
              <w:left w:w="70" w:type="dxa"/>
              <w:bottom w:w="0" w:type="dxa"/>
              <w:right w:w="70" w:type="dxa"/>
            </w:tcMar>
          </w:tcPr>
          <w:p w14:paraId="35F608C5" w14:textId="77777777" w:rsidR="006177DA" w:rsidRPr="00B57B87" w:rsidRDefault="006177DA" w:rsidP="00222978">
            <w:pPr>
              <w:rPr>
                <w:i/>
              </w:rPr>
            </w:pPr>
          </w:p>
        </w:tc>
      </w:tr>
      <w:tr w:rsidR="006177DA" w:rsidRPr="00B57B87" w14:paraId="4D1E27F5" w14:textId="77777777" w:rsidTr="00FA1A46">
        <w:trPr>
          <w:jc w:val="center"/>
        </w:trPr>
        <w:tc>
          <w:tcPr>
            <w:tcW w:w="303" w:type="pct"/>
            <w:shd w:val="clear" w:color="auto" w:fill="auto"/>
            <w:tcMar>
              <w:top w:w="0" w:type="dxa"/>
              <w:left w:w="70" w:type="dxa"/>
              <w:bottom w:w="0" w:type="dxa"/>
              <w:right w:w="70" w:type="dxa"/>
            </w:tcMar>
            <w:vAlign w:val="center"/>
          </w:tcPr>
          <w:p w14:paraId="310989A2" w14:textId="77777777" w:rsidR="006177DA" w:rsidRPr="00B57B87" w:rsidRDefault="006177DA" w:rsidP="0024779B">
            <w:pPr>
              <w:numPr>
                <w:ilvl w:val="0"/>
                <w:numId w:val="21"/>
              </w:numPr>
              <w:ind w:left="554"/>
              <w:rPr>
                <w:b/>
                <w:bCs/>
              </w:rPr>
            </w:pPr>
          </w:p>
        </w:tc>
        <w:tc>
          <w:tcPr>
            <w:tcW w:w="3262" w:type="pct"/>
            <w:shd w:val="clear" w:color="auto" w:fill="auto"/>
            <w:tcMar>
              <w:top w:w="0" w:type="dxa"/>
              <w:left w:w="70" w:type="dxa"/>
              <w:bottom w:w="0" w:type="dxa"/>
              <w:right w:w="70" w:type="dxa"/>
            </w:tcMar>
            <w:vAlign w:val="center"/>
          </w:tcPr>
          <w:p w14:paraId="55F1E59D" w14:textId="06D7382A" w:rsidR="006177DA" w:rsidRPr="00B57B87" w:rsidRDefault="006177DA" w:rsidP="00222978">
            <w:pPr>
              <w:shd w:val="clear" w:color="auto" w:fill="FFFFFF"/>
              <w:rPr>
                <w:bCs/>
                <w:color w:val="1A1A1A"/>
              </w:rPr>
            </w:pPr>
            <w:r w:rsidRPr="00B57B87">
              <w:rPr>
                <w:bCs/>
                <w:color w:val="1A1A1A"/>
              </w:rPr>
              <w:t>Głośniki</w:t>
            </w:r>
          </w:p>
        </w:tc>
        <w:tc>
          <w:tcPr>
            <w:tcW w:w="1435" w:type="pct"/>
            <w:shd w:val="clear" w:color="auto" w:fill="auto"/>
            <w:tcMar>
              <w:top w:w="0" w:type="dxa"/>
              <w:left w:w="70" w:type="dxa"/>
              <w:bottom w:w="0" w:type="dxa"/>
              <w:right w:w="70" w:type="dxa"/>
            </w:tcMar>
          </w:tcPr>
          <w:p w14:paraId="3C02A91A" w14:textId="77777777" w:rsidR="006177DA" w:rsidRPr="00B57B87" w:rsidRDefault="006177DA" w:rsidP="00222978">
            <w:pPr>
              <w:rPr>
                <w:i/>
              </w:rPr>
            </w:pPr>
          </w:p>
        </w:tc>
      </w:tr>
      <w:tr w:rsidR="006177DA" w:rsidRPr="00B57B87" w14:paraId="08653757" w14:textId="77777777" w:rsidTr="00FA1A46">
        <w:trPr>
          <w:jc w:val="center"/>
        </w:trPr>
        <w:tc>
          <w:tcPr>
            <w:tcW w:w="303" w:type="pct"/>
            <w:shd w:val="clear" w:color="auto" w:fill="auto"/>
            <w:tcMar>
              <w:top w:w="0" w:type="dxa"/>
              <w:left w:w="70" w:type="dxa"/>
              <w:bottom w:w="0" w:type="dxa"/>
              <w:right w:w="70" w:type="dxa"/>
            </w:tcMar>
            <w:vAlign w:val="center"/>
          </w:tcPr>
          <w:p w14:paraId="60DD011B" w14:textId="77777777" w:rsidR="006177DA" w:rsidRPr="00B57B87" w:rsidRDefault="006177DA" w:rsidP="0024779B">
            <w:pPr>
              <w:numPr>
                <w:ilvl w:val="0"/>
                <w:numId w:val="21"/>
              </w:numPr>
              <w:ind w:left="554"/>
              <w:rPr>
                <w:b/>
                <w:bCs/>
              </w:rPr>
            </w:pPr>
          </w:p>
        </w:tc>
        <w:tc>
          <w:tcPr>
            <w:tcW w:w="3262" w:type="pct"/>
            <w:shd w:val="clear" w:color="auto" w:fill="auto"/>
            <w:tcMar>
              <w:top w:w="0" w:type="dxa"/>
              <w:left w:w="70" w:type="dxa"/>
              <w:bottom w:w="0" w:type="dxa"/>
              <w:right w:w="70" w:type="dxa"/>
            </w:tcMar>
            <w:vAlign w:val="center"/>
          </w:tcPr>
          <w:p w14:paraId="1980480C" w14:textId="6C10E3DB" w:rsidR="006177DA" w:rsidRPr="00B57B87" w:rsidRDefault="006177DA" w:rsidP="00222978">
            <w:pPr>
              <w:shd w:val="clear" w:color="auto" w:fill="F9F9F9"/>
              <w:rPr>
                <w:bCs/>
                <w:color w:val="1A1A1A"/>
              </w:rPr>
            </w:pPr>
            <w:r w:rsidRPr="00B57B87">
              <w:rPr>
                <w:bCs/>
                <w:color w:val="1A1A1A"/>
              </w:rPr>
              <w:t xml:space="preserve">Głośność pracy (w trybie standardowym): </w:t>
            </w:r>
            <w:r w:rsidRPr="00B57B87">
              <w:rPr>
                <w:color w:val="1A1A1A"/>
              </w:rPr>
              <w:t xml:space="preserve">26 </w:t>
            </w:r>
            <w:proofErr w:type="spellStart"/>
            <w:r w:rsidRPr="00B57B87">
              <w:rPr>
                <w:color w:val="1A1A1A"/>
              </w:rPr>
              <w:t>dB</w:t>
            </w:r>
            <w:proofErr w:type="spellEnd"/>
          </w:p>
        </w:tc>
        <w:tc>
          <w:tcPr>
            <w:tcW w:w="1435" w:type="pct"/>
            <w:shd w:val="clear" w:color="auto" w:fill="auto"/>
            <w:tcMar>
              <w:top w:w="0" w:type="dxa"/>
              <w:left w:w="70" w:type="dxa"/>
              <w:bottom w:w="0" w:type="dxa"/>
              <w:right w:w="70" w:type="dxa"/>
            </w:tcMar>
          </w:tcPr>
          <w:p w14:paraId="6958A2AA" w14:textId="77777777" w:rsidR="006177DA" w:rsidRPr="00B57B87" w:rsidRDefault="006177DA" w:rsidP="00222978">
            <w:pPr>
              <w:rPr>
                <w:i/>
              </w:rPr>
            </w:pPr>
          </w:p>
        </w:tc>
      </w:tr>
      <w:tr w:rsidR="006177DA" w:rsidRPr="00B57B87" w14:paraId="167E0F74" w14:textId="77777777" w:rsidTr="00FA1A46">
        <w:trPr>
          <w:jc w:val="center"/>
        </w:trPr>
        <w:tc>
          <w:tcPr>
            <w:tcW w:w="303" w:type="pct"/>
            <w:shd w:val="clear" w:color="auto" w:fill="auto"/>
            <w:tcMar>
              <w:top w:w="0" w:type="dxa"/>
              <w:left w:w="70" w:type="dxa"/>
              <w:bottom w:w="0" w:type="dxa"/>
              <w:right w:w="70" w:type="dxa"/>
            </w:tcMar>
            <w:vAlign w:val="center"/>
          </w:tcPr>
          <w:p w14:paraId="7A8B40C8" w14:textId="77777777" w:rsidR="006177DA" w:rsidRPr="00B57B87" w:rsidRDefault="006177DA" w:rsidP="0024779B">
            <w:pPr>
              <w:numPr>
                <w:ilvl w:val="0"/>
                <w:numId w:val="21"/>
              </w:numPr>
              <w:ind w:left="554"/>
              <w:rPr>
                <w:b/>
                <w:bCs/>
              </w:rPr>
            </w:pPr>
          </w:p>
        </w:tc>
        <w:tc>
          <w:tcPr>
            <w:tcW w:w="3262" w:type="pct"/>
            <w:shd w:val="clear" w:color="auto" w:fill="auto"/>
            <w:tcMar>
              <w:top w:w="0" w:type="dxa"/>
              <w:left w:w="70" w:type="dxa"/>
              <w:bottom w:w="0" w:type="dxa"/>
              <w:right w:w="70" w:type="dxa"/>
            </w:tcMar>
            <w:vAlign w:val="center"/>
          </w:tcPr>
          <w:p w14:paraId="4B41259A" w14:textId="3DDDE1F5" w:rsidR="006177DA" w:rsidRPr="00B57B87" w:rsidRDefault="006177DA" w:rsidP="00222978">
            <w:pPr>
              <w:shd w:val="clear" w:color="auto" w:fill="FFFFFF"/>
              <w:rPr>
                <w:bCs/>
                <w:color w:val="1A1A1A"/>
              </w:rPr>
            </w:pPr>
            <w:r w:rsidRPr="00B57B87">
              <w:rPr>
                <w:bCs/>
                <w:color w:val="1A1A1A"/>
              </w:rPr>
              <w:t xml:space="preserve">Pobór mocy podczas pracy: </w:t>
            </w:r>
            <w:r w:rsidRPr="00B57B87">
              <w:rPr>
                <w:color w:val="1A1A1A"/>
              </w:rPr>
              <w:t>295 W</w:t>
            </w:r>
          </w:p>
        </w:tc>
        <w:tc>
          <w:tcPr>
            <w:tcW w:w="1435" w:type="pct"/>
            <w:shd w:val="clear" w:color="auto" w:fill="auto"/>
            <w:tcMar>
              <w:top w:w="0" w:type="dxa"/>
              <w:left w:w="70" w:type="dxa"/>
              <w:bottom w:w="0" w:type="dxa"/>
              <w:right w:w="70" w:type="dxa"/>
            </w:tcMar>
          </w:tcPr>
          <w:p w14:paraId="1D4C62FC" w14:textId="77777777" w:rsidR="006177DA" w:rsidRPr="00B57B87" w:rsidRDefault="006177DA" w:rsidP="00222978">
            <w:pPr>
              <w:rPr>
                <w:i/>
              </w:rPr>
            </w:pPr>
          </w:p>
        </w:tc>
      </w:tr>
      <w:tr w:rsidR="006177DA" w:rsidRPr="00B57B87" w14:paraId="2107D1D6" w14:textId="77777777" w:rsidTr="00FA1A46">
        <w:trPr>
          <w:jc w:val="center"/>
        </w:trPr>
        <w:tc>
          <w:tcPr>
            <w:tcW w:w="303" w:type="pct"/>
            <w:shd w:val="clear" w:color="auto" w:fill="auto"/>
            <w:tcMar>
              <w:top w:w="0" w:type="dxa"/>
              <w:left w:w="70" w:type="dxa"/>
              <w:bottom w:w="0" w:type="dxa"/>
              <w:right w:w="70" w:type="dxa"/>
            </w:tcMar>
            <w:vAlign w:val="center"/>
          </w:tcPr>
          <w:p w14:paraId="4503A543" w14:textId="77777777" w:rsidR="006177DA" w:rsidRPr="00B57B87" w:rsidRDefault="006177DA" w:rsidP="0024779B">
            <w:pPr>
              <w:numPr>
                <w:ilvl w:val="0"/>
                <w:numId w:val="21"/>
              </w:numPr>
              <w:ind w:left="554"/>
              <w:rPr>
                <w:b/>
                <w:bCs/>
              </w:rPr>
            </w:pPr>
          </w:p>
        </w:tc>
        <w:tc>
          <w:tcPr>
            <w:tcW w:w="3262" w:type="pct"/>
            <w:shd w:val="clear" w:color="auto" w:fill="auto"/>
            <w:tcMar>
              <w:top w:w="0" w:type="dxa"/>
              <w:left w:w="70" w:type="dxa"/>
              <w:bottom w:w="0" w:type="dxa"/>
              <w:right w:w="70" w:type="dxa"/>
            </w:tcMar>
            <w:vAlign w:val="center"/>
          </w:tcPr>
          <w:p w14:paraId="37E7D003" w14:textId="540EF748" w:rsidR="006177DA" w:rsidRPr="00B57B87" w:rsidRDefault="006177DA" w:rsidP="00222978">
            <w:pPr>
              <w:shd w:val="clear" w:color="auto" w:fill="F9F9F9"/>
              <w:rPr>
                <w:bCs/>
                <w:color w:val="1A1A1A"/>
              </w:rPr>
            </w:pPr>
            <w:r w:rsidRPr="00B57B87">
              <w:rPr>
                <w:bCs/>
                <w:color w:val="1A1A1A"/>
              </w:rPr>
              <w:t xml:space="preserve">Pobór mocy podczas spoczynku: </w:t>
            </w:r>
            <w:r w:rsidRPr="00B57B87">
              <w:rPr>
                <w:color w:val="1A1A1A"/>
              </w:rPr>
              <w:t>0.5 W</w:t>
            </w:r>
          </w:p>
        </w:tc>
        <w:tc>
          <w:tcPr>
            <w:tcW w:w="1435" w:type="pct"/>
            <w:shd w:val="clear" w:color="auto" w:fill="auto"/>
            <w:tcMar>
              <w:top w:w="0" w:type="dxa"/>
              <w:left w:w="70" w:type="dxa"/>
              <w:bottom w:w="0" w:type="dxa"/>
              <w:right w:w="70" w:type="dxa"/>
            </w:tcMar>
          </w:tcPr>
          <w:p w14:paraId="5323D74F" w14:textId="77777777" w:rsidR="006177DA" w:rsidRPr="00B57B87" w:rsidRDefault="006177DA" w:rsidP="00222978">
            <w:pPr>
              <w:rPr>
                <w:i/>
              </w:rPr>
            </w:pPr>
          </w:p>
        </w:tc>
      </w:tr>
      <w:tr w:rsidR="006177DA" w:rsidRPr="00B57B87" w14:paraId="22D289A7" w14:textId="77777777" w:rsidTr="00FA1A46">
        <w:trPr>
          <w:jc w:val="center"/>
        </w:trPr>
        <w:tc>
          <w:tcPr>
            <w:tcW w:w="303" w:type="pct"/>
            <w:shd w:val="clear" w:color="auto" w:fill="auto"/>
            <w:tcMar>
              <w:top w:w="0" w:type="dxa"/>
              <w:left w:w="70" w:type="dxa"/>
              <w:bottom w:w="0" w:type="dxa"/>
              <w:right w:w="70" w:type="dxa"/>
            </w:tcMar>
            <w:vAlign w:val="center"/>
          </w:tcPr>
          <w:p w14:paraId="5ACD9C5E" w14:textId="77777777" w:rsidR="006177DA" w:rsidRPr="00B57B87" w:rsidRDefault="006177DA" w:rsidP="0024779B">
            <w:pPr>
              <w:numPr>
                <w:ilvl w:val="0"/>
                <w:numId w:val="21"/>
              </w:numPr>
              <w:ind w:left="554"/>
              <w:rPr>
                <w:b/>
                <w:bCs/>
              </w:rPr>
            </w:pPr>
          </w:p>
        </w:tc>
        <w:tc>
          <w:tcPr>
            <w:tcW w:w="3262" w:type="pct"/>
            <w:shd w:val="clear" w:color="auto" w:fill="auto"/>
            <w:tcMar>
              <w:top w:w="0" w:type="dxa"/>
              <w:left w:w="70" w:type="dxa"/>
              <w:bottom w:w="0" w:type="dxa"/>
              <w:right w:w="70" w:type="dxa"/>
            </w:tcMar>
            <w:vAlign w:val="center"/>
          </w:tcPr>
          <w:p w14:paraId="7A6B4DFD" w14:textId="77777777" w:rsidR="006177DA" w:rsidRPr="00B57B87" w:rsidRDefault="006177DA" w:rsidP="00222978">
            <w:pPr>
              <w:shd w:val="clear" w:color="auto" w:fill="FFFFFF"/>
              <w:rPr>
                <w:bCs/>
                <w:color w:val="1A1A1A"/>
              </w:rPr>
            </w:pPr>
            <w:r w:rsidRPr="00B57B87">
              <w:rPr>
                <w:bCs/>
                <w:color w:val="1A1A1A"/>
              </w:rPr>
              <w:t>Dodatkowe informacje</w:t>
            </w:r>
          </w:p>
          <w:p w14:paraId="019BD7CD" w14:textId="77777777" w:rsidR="006177DA" w:rsidRPr="00B57B87" w:rsidRDefault="006177DA" w:rsidP="00222978">
            <w:pPr>
              <w:shd w:val="clear" w:color="auto" w:fill="FFFFFF"/>
              <w:rPr>
                <w:color w:val="1A1A1A"/>
              </w:rPr>
            </w:pPr>
            <w:r w:rsidRPr="00B57B87">
              <w:rPr>
                <w:color w:val="1A1A1A"/>
              </w:rPr>
              <w:t>Możliwość regulacja zniekształcenia trapezowego‎ (</w:t>
            </w:r>
            <w:proofErr w:type="spellStart"/>
            <w:r w:rsidRPr="00B57B87">
              <w:rPr>
                <w:color w:val="1A1A1A"/>
              </w:rPr>
              <w:t>Keystone</w:t>
            </w:r>
            <w:proofErr w:type="spellEnd"/>
            <w:r w:rsidRPr="00B57B87">
              <w:rPr>
                <w:color w:val="1A1A1A"/>
              </w:rPr>
              <w:t>)</w:t>
            </w:r>
          </w:p>
          <w:p w14:paraId="1CF4AAFA" w14:textId="2800D228" w:rsidR="006177DA" w:rsidRPr="00B57B87" w:rsidRDefault="006177DA" w:rsidP="00222978">
            <w:pPr>
              <w:shd w:val="clear" w:color="auto" w:fill="FFFFFF"/>
              <w:rPr>
                <w:color w:val="1A1A1A"/>
              </w:rPr>
            </w:pPr>
            <w:r w:rsidRPr="00B57B87">
              <w:rPr>
                <w:color w:val="1A1A1A"/>
              </w:rPr>
              <w:t>Możliwość zabezpieczenia linką (</w:t>
            </w:r>
            <w:proofErr w:type="spellStart"/>
            <w:r w:rsidRPr="00B57B87">
              <w:rPr>
                <w:color w:val="1A1A1A"/>
              </w:rPr>
              <w:t>Kensington</w:t>
            </w:r>
            <w:proofErr w:type="spellEnd"/>
            <w:r w:rsidRPr="00B57B87">
              <w:rPr>
                <w:color w:val="1A1A1A"/>
              </w:rPr>
              <w:t xml:space="preserve"> Lock)</w:t>
            </w:r>
          </w:p>
        </w:tc>
        <w:tc>
          <w:tcPr>
            <w:tcW w:w="1435" w:type="pct"/>
            <w:shd w:val="clear" w:color="auto" w:fill="auto"/>
            <w:tcMar>
              <w:top w:w="0" w:type="dxa"/>
              <w:left w:w="70" w:type="dxa"/>
              <w:bottom w:w="0" w:type="dxa"/>
              <w:right w:w="70" w:type="dxa"/>
            </w:tcMar>
          </w:tcPr>
          <w:p w14:paraId="714FF0B7" w14:textId="77777777" w:rsidR="006177DA" w:rsidRPr="00B57B87" w:rsidRDefault="006177DA" w:rsidP="00222978">
            <w:pPr>
              <w:rPr>
                <w:i/>
              </w:rPr>
            </w:pPr>
          </w:p>
        </w:tc>
      </w:tr>
      <w:tr w:rsidR="006177DA" w:rsidRPr="00B57B87" w14:paraId="7BDB6D7E" w14:textId="77777777" w:rsidTr="002C71D6">
        <w:trPr>
          <w:trHeight w:val="679"/>
          <w:jc w:val="center"/>
        </w:trPr>
        <w:tc>
          <w:tcPr>
            <w:tcW w:w="303" w:type="pct"/>
            <w:shd w:val="clear" w:color="auto" w:fill="auto"/>
            <w:tcMar>
              <w:top w:w="0" w:type="dxa"/>
              <w:left w:w="70" w:type="dxa"/>
              <w:bottom w:w="0" w:type="dxa"/>
              <w:right w:w="70" w:type="dxa"/>
            </w:tcMar>
            <w:vAlign w:val="center"/>
          </w:tcPr>
          <w:p w14:paraId="76035DC6" w14:textId="77777777" w:rsidR="006177DA" w:rsidRPr="00B57B87" w:rsidRDefault="006177DA" w:rsidP="0024779B">
            <w:pPr>
              <w:numPr>
                <w:ilvl w:val="0"/>
                <w:numId w:val="21"/>
              </w:numPr>
              <w:ind w:left="554"/>
              <w:rPr>
                <w:b/>
                <w:bCs/>
              </w:rPr>
            </w:pPr>
          </w:p>
        </w:tc>
        <w:tc>
          <w:tcPr>
            <w:tcW w:w="3262" w:type="pct"/>
            <w:shd w:val="clear" w:color="auto" w:fill="auto"/>
            <w:tcMar>
              <w:top w:w="0" w:type="dxa"/>
              <w:left w:w="70" w:type="dxa"/>
              <w:bottom w:w="0" w:type="dxa"/>
              <w:right w:w="70" w:type="dxa"/>
            </w:tcMar>
            <w:vAlign w:val="center"/>
          </w:tcPr>
          <w:p w14:paraId="4061D270" w14:textId="2E5F23B5" w:rsidR="006177DA" w:rsidRPr="00B57B87" w:rsidRDefault="006177DA" w:rsidP="00222978">
            <w:pPr>
              <w:shd w:val="clear" w:color="auto" w:fill="F9F9F9"/>
              <w:rPr>
                <w:bCs/>
                <w:color w:val="1A1A1A"/>
              </w:rPr>
            </w:pPr>
            <w:r w:rsidRPr="00B57B87">
              <w:rPr>
                <w:bCs/>
                <w:color w:val="1A1A1A"/>
              </w:rPr>
              <w:t>Dołączone akcesoria</w:t>
            </w:r>
            <w:r w:rsidR="00FA1A46" w:rsidRPr="00B57B87">
              <w:rPr>
                <w:bCs/>
                <w:color w:val="1A1A1A"/>
              </w:rPr>
              <w:t xml:space="preserve">: </w:t>
            </w:r>
            <w:r w:rsidRPr="00B57B87">
              <w:rPr>
                <w:color w:val="1A1A1A"/>
              </w:rPr>
              <w:t>Pilot</w:t>
            </w:r>
            <w:r w:rsidR="00FA1A46" w:rsidRPr="00B57B87">
              <w:rPr>
                <w:color w:val="1A1A1A"/>
              </w:rPr>
              <w:t xml:space="preserve">, </w:t>
            </w:r>
            <w:r w:rsidRPr="00B57B87">
              <w:rPr>
                <w:color w:val="1A1A1A"/>
              </w:rPr>
              <w:t>Kabel zasilający</w:t>
            </w:r>
          </w:p>
          <w:p w14:paraId="7A3179D9" w14:textId="5BEE275C" w:rsidR="006177DA" w:rsidRPr="00B57B87" w:rsidRDefault="006177DA" w:rsidP="00222978">
            <w:pPr>
              <w:shd w:val="clear" w:color="auto" w:fill="F9F9F9"/>
              <w:rPr>
                <w:color w:val="1A1A1A"/>
              </w:rPr>
            </w:pPr>
            <w:r w:rsidRPr="00B57B87">
              <w:rPr>
                <w:color w:val="1A1A1A"/>
              </w:rPr>
              <w:t>Bateria</w:t>
            </w:r>
            <w:r w:rsidR="00FA1A46" w:rsidRPr="00B57B87">
              <w:rPr>
                <w:color w:val="1A1A1A"/>
              </w:rPr>
              <w:t xml:space="preserve">, </w:t>
            </w:r>
            <w:r w:rsidRPr="00B57B87">
              <w:rPr>
                <w:color w:val="1A1A1A"/>
              </w:rPr>
              <w:t>Instrukcja Obsługi</w:t>
            </w:r>
            <w:r w:rsidR="00FA1A46" w:rsidRPr="00B57B87">
              <w:rPr>
                <w:color w:val="1A1A1A"/>
              </w:rPr>
              <w:t xml:space="preserve">, </w:t>
            </w:r>
            <w:r w:rsidRPr="00B57B87">
              <w:rPr>
                <w:color w:val="1A1A1A"/>
              </w:rPr>
              <w:t>Instrukcja szybkiego uruchomienia</w:t>
            </w:r>
            <w:r w:rsidR="00FA1A46" w:rsidRPr="00B57B87">
              <w:rPr>
                <w:color w:val="1A1A1A"/>
              </w:rPr>
              <w:t xml:space="preserve">, </w:t>
            </w:r>
            <w:r w:rsidRPr="00B57B87">
              <w:rPr>
                <w:color w:val="1A1A1A"/>
              </w:rPr>
              <w:t>Torba</w:t>
            </w:r>
            <w:r w:rsidR="00FA1A46" w:rsidRPr="00B57B87">
              <w:rPr>
                <w:color w:val="1A1A1A"/>
              </w:rPr>
              <w:t xml:space="preserve">, </w:t>
            </w:r>
            <w:r w:rsidRPr="00B57B87">
              <w:rPr>
                <w:color w:val="1A1A1A"/>
              </w:rPr>
              <w:t>Uchwyt montażowy dedykowany</w:t>
            </w:r>
          </w:p>
        </w:tc>
        <w:tc>
          <w:tcPr>
            <w:tcW w:w="1435" w:type="pct"/>
            <w:shd w:val="clear" w:color="auto" w:fill="auto"/>
            <w:tcMar>
              <w:top w:w="0" w:type="dxa"/>
              <w:left w:w="70" w:type="dxa"/>
              <w:bottom w:w="0" w:type="dxa"/>
              <w:right w:w="70" w:type="dxa"/>
            </w:tcMar>
          </w:tcPr>
          <w:p w14:paraId="571C8306" w14:textId="77777777" w:rsidR="006177DA" w:rsidRPr="00B57B87" w:rsidRDefault="006177DA" w:rsidP="00222978">
            <w:pPr>
              <w:rPr>
                <w:i/>
              </w:rPr>
            </w:pPr>
          </w:p>
        </w:tc>
      </w:tr>
    </w:tbl>
    <w:p w14:paraId="227E744E" w14:textId="77777777" w:rsidR="006177DA" w:rsidRPr="00A53680" w:rsidRDefault="006177DA" w:rsidP="006177DA">
      <w:pPr>
        <w:keepNext/>
        <w:keepLines/>
        <w:tabs>
          <w:tab w:val="left" w:pos="6379"/>
        </w:tabs>
        <w:outlineLvl w:val="0"/>
        <w:rPr>
          <w:b/>
          <w:sz w:val="21"/>
          <w:szCs w:val="21"/>
        </w:rPr>
      </w:pPr>
    </w:p>
    <w:p w14:paraId="12596A08" w14:textId="49456BA1" w:rsidR="00822EC3" w:rsidRPr="00A53680" w:rsidRDefault="00822EC3" w:rsidP="0024779B">
      <w:pPr>
        <w:pStyle w:val="Akapitzlist"/>
        <w:keepNext/>
        <w:keepLines/>
        <w:numPr>
          <w:ilvl w:val="0"/>
          <w:numId w:val="18"/>
        </w:numPr>
        <w:tabs>
          <w:tab w:val="left" w:pos="6379"/>
        </w:tabs>
        <w:outlineLvl w:val="0"/>
        <w:rPr>
          <w:b/>
          <w:sz w:val="21"/>
          <w:szCs w:val="21"/>
        </w:rPr>
      </w:pPr>
      <w:bookmarkStart w:id="45" w:name="_Ref76376771"/>
      <w:r w:rsidRPr="00A53680">
        <w:rPr>
          <w:b/>
          <w:sz w:val="21"/>
          <w:szCs w:val="21"/>
        </w:rPr>
        <w:t xml:space="preserve">Program komputerowy przygotowujący do spotkania z pracodawcą </w:t>
      </w:r>
      <w:r w:rsidR="00B45C7D" w:rsidRPr="00A53680">
        <w:rPr>
          <w:i/>
          <w:color w:val="FF0000"/>
          <w:sz w:val="21"/>
          <w:szCs w:val="21"/>
        </w:rPr>
        <w:t xml:space="preserve">- </w:t>
      </w:r>
      <w:r w:rsidRPr="00A53680">
        <w:rPr>
          <w:b/>
          <w:sz w:val="21"/>
          <w:szCs w:val="21"/>
        </w:rPr>
        <w:t>licencja na 10 stanowisk</w:t>
      </w:r>
      <w:bookmarkEnd w:id="45"/>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86"/>
        <w:gridCol w:w="6313"/>
        <w:gridCol w:w="2777"/>
      </w:tblGrid>
      <w:tr w:rsidR="00B45C7D" w:rsidRPr="00222978" w14:paraId="00D2B5F1" w14:textId="77777777" w:rsidTr="00FA1A46">
        <w:trPr>
          <w:jc w:val="center"/>
        </w:trPr>
        <w:tc>
          <w:tcPr>
            <w:tcW w:w="303" w:type="pct"/>
            <w:shd w:val="clear" w:color="auto" w:fill="auto"/>
            <w:tcMar>
              <w:top w:w="0" w:type="dxa"/>
              <w:left w:w="70" w:type="dxa"/>
              <w:bottom w:w="0" w:type="dxa"/>
              <w:right w:w="70" w:type="dxa"/>
            </w:tcMar>
            <w:vAlign w:val="center"/>
            <w:hideMark/>
          </w:tcPr>
          <w:p w14:paraId="2D709BE5" w14:textId="77777777" w:rsidR="00B45C7D" w:rsidRPr="00222978" w:rsidRDefault="00B45C7D" w:rsidP="00F1238D">
            <w:pPr>
              <w:jc w:val="center"/>
              <w:rPr>
                <w:b/>
                <w:bCs/>
                <w:szCs w:val="21"/>
              </w:rPr>
            </w:pPr>
          </w:p>
          <w:p w14:paraId="541966FF" w14:textId="77777777" w:rsidR="00B45C7D" w:rsidRPr="00222978" w:rsidRDefault="00B45C7D" w:rsidP="00F1238D">
            <w:pPr>
              <w:jc w:val="center"/>
              <w:rPr>
                <w:b/>
                <w:bCs/>
                <w:szCs w:val="21"/>
              </w:rPr>
            </w:pPr>
            <w:r w:rsidRPr="00222978">
              <w:rPr>
                <w:b/>
                <w:bCs/>
                <w:szCs w:val="21"/>
              </w:rPr>
              <w:t>L. p.</w:t>
            </w:r>
          </w:p>
        </w:tc>
        <w:tc>
          <w:tcPr>
            <w:tcW w:w="3262" w:type="pct"/>
            <w:shd w:val="clear" w:color="auto" w:fill="auto"/>
            <w:tcMar>
              <w:top w:w="0" w:type="dxa"/>
              <w:left w:w="70" w:type="dxa"/>
              <w:bottom w:w="0" w:type="dxa"/>
              <w:right w:w="70" w:type="dxa"/>
            </w:tcMar>
            <w:vAlign w:val="center"/>
            <w:hideMark/>
          </w:tcPr>
          <w:p w14:paraId="6D91376D" w14:textId="77777777" w:rsidR="00B45C7D" w:rsidRPr="00222978" w:rsidRDefault="00B45C7D" w:rsidP="00F1238D">
            <w:pPr>
              <w:jc w:val="center"/>
              <w:rPr>
                <w:b/>
                <w:bCs/>
                <w:szCs w:val="21"/>
              </w:rPr>
            </w:pPr>
            <w:r w:rsidRPr="00222978">
              <w:rPr>
                <w:b/>
                <w:bCs/>
                <w:szCs w:val="21"/>
              </w:rPr>
              <w:t>Parametry wymagane przez Zamawiającego</w:t>
            </w:r>
            <w:r w:rsidRPr="00222978">
              <w:rPr>
                <w:b/>
                <w:bCs/>
                <w:szCs w:val="21"/>
              </w:rPr>
              <w:tab/>
            </w:r>
          </w:p>
          <w:p w14:paraId="770834EC" w14:textId="77777777" w:rsidR="00B45C7D" w:rsidRPr="00222978" w:rsidRDefault="00B45C7D" w:rsidP="00F1238D">
            <w:pPr>
              <w:jc w:val="center"/>
              <w:rPr>
                <w:b/>
                <w:bCs/>
                <w:szCs w:val="21"/>
              </w:rPr>
            </w:pPr>
          </w:p>
        </w:tc>
        <w:tc>
          <w:tcPr>
            <w:tcW w:w="1435" w:type="pct"/>
            <w:shd w:val="clear" w:color="auto" w:fill="auto"/>
            <w:tcMar>
              <w:top w:w="0" w:type="dxa"/>
              <w:left w:w="70" w:type="dxa"/>
              <w:bottom w:w="0" w:type="dxa"/>
              <w:right w:w="70" w:type="dxa"/>
            </w:tcMar>
          </w:tcPr>
          <w:p w14:paraId="10E34A55" w14:textId="77777777" w:rsidR="00B45C7D" w:rsidRPr="00222978" w:rsidRDefault="00B45C7D" w:rsidP="00F1238D">
            <w:pPr>
              <w:jc w:val="center"/>
              <w:rPr>
                <w:b/>
                <w:bCs/>
                <w:szCs w:val="21"/>
              </w:rPr>
            </w:pPr>
            <w:r w:rsidRPr="00222978">
              <w:rPr>
                <w:b/>
                <w:bCs/>
                <w:szCs w:val="21"/>
              </w:rPr>
              <w:t>Parametry oferowane przez Wykonawcę</w:t>
            </w:r>
          </w:p>
          <w:p w14:paraId="7AA75772" w14:textId="77777777" w:rsidR="00B45C7D" w:rsidRPr="00222978" w:rsidRDefault="00B45C7D" w:rsidP="00F1238D">
            <w:pPr>
              <w:jc w:val="center"/>
              <w:rPr>
                <w:b/>
                <w:bCs/>
                <w:szCs w:val="21"/>
              </w:rPr>
            </w:pPr>
            <w:r w:rsidRPr="00222978">
              <w:rPr>
                <w:b/>
                <w:bCs/>
                <w:szCs w:val="21"/>
              </w:rPr>
              <w:t>(należy wypełnić szczegółowo wskazując rzeczywiste funkcjonalności)</w:t>
            </w:r>
          </w:p>
        </w:tc>
      </w:tr>
      <w:tr w:rsidR="00B45C7D" w:rsidRPr="00222978" w14:paraId="2313A98F" w14:textId="77777777" w:rsidTr="00FA1A46">
        <w:trPr>
          <w:jc w:val="center"/>
        </w:trPr>
        <w:tc>
          <w:tcPr>
            <w:tcW w:w="303" w:type="pct"/>
            <w:shd w:val="clear" w:color="auto" w:fill="auto"/>
            <w:tcMar>
              <w:top w:w="0" w:type="dxa"/>
              <w:left w:w="70" w:type="dxa"/>
              <w:bottom w:w="0" w:type="dxa"/>
              <w:right w:w="70" w:type="dxa"/>
            </w:tcMar>
            <w:vAlign w:val="center"/>
            <w:hideMark/>
          </w:tcPr>
          <w:p w14:paraId="2E9A860A" w14:textId="77777777" w:rsidR="00B45C7D" w:rsidRPr="00222978" w:rsidRDefault="00B45C7D" w:rsidP="00FA1A46">
            <w:pPr>
              <w:jc w:val="center"/>
              <w:rPr>
                <w:bCs/>
                <w:i/>
                <w:szCs w:val="21"/>
              </w:rPr>
            </w:pPr>
            <w:r w:rsidRPr="00222978">
              <w:rPr>
                <w:bCs/>
                <w:i/>
                <w:szCs w:val="21"/>
              </w:rPr>
              <w:t>a</w:t>
            </w:r>
          </w:p>
        </w:tc>
        <w:tc>
          <w:tcPr>
            <w:tcW w:w="3262" w:type="pct"/>
            <w:shd w:val="clear" w:color="auto" w:fill="auto"/>
            <w:tcMar>
              <w:top w:w="0" w:type="dxa"/>
              <w:left w:w="70" w:type="dxa"/>
              <w:bottom w:w="0" w:type="dxa"/>
              <w:right w:w="70" w:type="dxa"/>
            </w:tcMar>
            <w:vAlign w:val="center"/>
            <w:hideMark/>
          </w:tcPr>
          <w:p w14:paraId="7914FCE8" w14:textId="77777777" w:rsidR="00B45C7D" w:rsidRPr="00222978" w:rsidRDefault="00B45C7D" w:rsidP="00FA1A46">
            <w:pPr>
              <w:jc w:val="center"/>
              <w:rPr>
                <w:i/>
                <w:color w:val="000000"/>
                <w:szCs w:val="21"/>
              </w:rPr>
            </w:pPr>
            <w:r w:rsidRPr="00222978">
              <w:rPr>
                <w:i/>
                <w:color w:val="000000"/>
                <w:szCs w:val="21"/>
              </w:rPr>
              <w:t>b</w:t>
            </w:r>
          </w:p>
        </w:tc>
        <w:tc>
          <w:tcPr>
            <w:tcW w:w="1435" w:type="pct"/>
            <w:shd w:val="clear" w:color="auto" w:fill="auto"/>
            <w:tcMar>
              <w:top w:w="0" w:type="dxa"/>
              <w:left w:w="70" w:type="dxa"/>
              <w:bottom w:w="0" w:type="dxa"/>
              <w:right w:w="70" w:type="dxa"/>
            </w:tcMar>
          </w:tcPr>
          <w:p w14:paraId="35373C5E" w14:textId="77777777" w:rsidR="00B45C7D" w:rsidRPr="00222978" w:rsidRDefault="00B45C7D" w:rsidP="00FA1A46">
            <w:pPr>
              <w:jc w:val="center"/>
              <w:rPr>
                <w:i/>
                <w:szCs w:val="21"/>
              </w:rPr>
            </w:pPr>
            <w:r w:rsidRPr="00222978">
              <w:rPr>
                <w:i/>
                <w:szCs w:val="21"/>
              </w:rPr>
              <w:t>c</w:t>
            </w:r>
          </w:p>
        </w:tc>
      </w:tr>
      <w:tr w:rsidR="00251CDA" w:rsidRPr="00222978" w14:paraId="04F43A3F" w14:textId="77777777" w:rsidTr="00FA1A46">
        <w:trPr>
          <w:jc w:val="center"/>
        </w:trPr>
        <w:tc>
          <w:tcPr>
            <w:tcW w:w="303" w:type="pct"/>
            <w:shd w:val="clear" w:color="auto" w:fill="auto"/>
            <w:tcMar>
              <w:top w:w="0" w:type="dxa"/>
              <w:left w:w="70" w:type="dxa"/>
              <w:bottom w:w="0" w:type="dxa"/>
              <w:right w:w="70" w:type="dxa"/>
            </w:tcMar>
            <w:vAlign w:val="center"/>
          </w:tcPr>
          <w:p w14:paraId="2C5AE440" w14:textId="77777777" w:rsidR="00251CDA" w:rsidRPr="00222978" w:rsidRDefault="00251CDA" w:rsidP="0024779B">
            <w:pPr>
              <w:numPr>
                <w:ilvl w:val="0"/>
                <w:numId w:val="22"/>
              </w:numPr>
              <w:ind w:left="554"/>
              <w:rPr>
                <w:b/>
                <w:bCs/>
                <w:szCs w:val="21"/>
              </w:rPr>
            </w:pPr>
          </w:p>
        </w:tc>
        <w:tc>
          <w:tcPr>
            <w:tcW w:w="3262" w:type="pct"/>
            <w:shd w:val="clear" w:color="auto" w:fill="auto"/>
            <w:tcMar>
              <w:top w:w="0" w:type="dxa"/>
              <w:left w:w="70" w:type="dxa"/>
              <w:bottom w:w="0" w:type="dxa"/>
              <w:right w:w="70" w:type="dxa"/>
            </w:tcMar>
            <w:vAlign w:val="center"/>
          </w:tcPr>
          <w:p w14:paraId="35F3234C" w14:textId="1B967BD1" w:rsidR="00251CDA" w:rsidRPr="00222978" w:rsidRDefault="00251CDA" w:rsidP="00FA1A46">
            <w:pPr>
              <w:jc w:val="both"/>
              <w:rPr>
                <w:color w:val="000000"/>
                <w:szCs w:val="21"/>
              </w:rPr>
            </w:pPr>
            <w:r w:rsidRPr="00222978">
              <w:rPr>
                <w:szCs w:val="21"/>
              </w:rPr>
              <w:t>typu  Piramida Kariery 3 cz.5 Przygotowanie do spotkania z pracodawcą lub równoważny</w:t>
            </w:r>
          </w:p>
        </w:tc>
        <w:tc>
          <w:tcPr>
            <w:tcW w:w="1435" w:type="pct"/>
            <w:shd w:val="clear" w:color="auto" w:fill="auto"/>
            <w:tcMar>
              <w:top w:w="0" w:type="dxa"/>
              <w:left w:w="70" w:type="dxa"/>
              <w:bottom w:w="0" w:type="dxa"/>
              <w:right w:w="70" w:type="dxa"/>
            </w:tcMar>
          </w:tcPr>
          <w:p w14:paraId="4B9DEF5A" w14:textId="77777777" w:rsidR="00251CDA" w:rsidRPr="00222978" w:rsidRDefault="00251CDA" w:rsidP="00F1238D">
            <w:pPr>
              <w:rPr>
                <w:i/>
                <w:szCs w:val="21"/>
              </w:rPr>
            </w:pPr>
          </w:p>
        </w:tc>
      </w:tr>
      <w:tr w:rsidR="00B45C7D" w:rsidRPr="00222978" w14:paraId="34018114" w14:textId="77777777" w:rsidTr="00FA1A46">
        <w:trPr>
          <w:jc w:val="center"/>
        </w:trPr>
        <w:tc>
          <w:tcPr>
            <w:tcW w:w="303" w:type="pct"/>
            <w:shd w:val="clear" w:color="auto" w:fill="auto"/>
            <w:tcMar>
              <w:top w:w="0" w:type="dxa"/>
              <w:left w:w="70" w:type="dxa"/>
              <w:bottom w:w="0" w:type="dxa"/>
              <w:right w:w="70" w:type="dxa"/>
            </w:tcMar>
            <w:vAlign w:val="center"/>
          </w:tcPr>
          <w:p w14:paraId="0BA49E7B" w14:textId="77777777" w:rsidR="00B45C7D" w:rsidRPr="00222978" w:rsidRDefault="00B45C7D" w:rsidP="0024779B">
            <w:pPr>
              <w:numPr>
                <w:ilvl w:val="0"/>
                <w:numId w:val="22"/>
              </w:numPr>
              <w:ind w:left="554"/>
              <w:rPr>
                <w:b/>
                <w:bCs/>
                <w:szCs w:val="21"/>
              </w:rPr>
            </w:pPr>
          </w:p>
        </w:tc>
        <w:tc>
          <w:tcPr>
            <w:tcW w:w="3262" w:type="pct"/>
            <w:shd w:val="clear" w:color="auto" w:fill="auto"/>
            <w:tcMar>
              <w:top w:w="0" w:type="dxa"/>
              <w:left w:w="70" w:type="dxa"/>
              <w:bottom w:w="0" w:type="dxa"/>
              <w:right w:w="70" w:type="dxa"/>
            </w:tcMar>
            <w:vAlign w:val="center"/>
          </w:tcPr>
          <w:p w14:paraId="4F2991B1" w14:textId="77777777" w:rsidR="00FA1A46" w:rsidRPr="00222978" w:rsidRDefault="00B45C7D" w:rsidP="00FA1A46">
            <w:pPr>
              <w:jc w:val="both"/>
              <w:rPr>
                <w:szCs w:val="21"/>
              </w:rPr>
            </w:pPr>
            <w:r w:rsidRPr="00222978">
              <w:rPr>
                <w:szCs w:val="21"/>
              </w:rPr>
              <w:t xml:space="preserve">Multimedialny program komputerowy obejmujący istotne zagadnienia przygotowujące do spotkania z pracodawcą. Program powinien zawierać zestaw informacji o dokumentach aplikacyjnych oraz praktycznych wskazówek dotyczących poprawnego ich przygotowania. </w:t>
            </w:r>
          </w:p>
          <w:p w14:paraId="45607F3E" w14:textId="557D9E2A" w:rsidR="00B45C7D" w:rsidRPr="00222978" w:rsidRDefault="00B45C7D" w:rsidP="00FA1A46">
            <w:pPr>
              <w:jc w:val="both"/>
              <w:rPr>
                <w:rFonts w:eastAsiaTheme="minorHAnsi"/>
                <w:szCs w:val="21"/>
              </w:rPr>
            </w:pPr>
            <w:r w:rsidRPr="00222978">
              <w:rPr>
                <w:szCs w:val="21"/>
              </w:rPr>
              <w:t xml:space="preserve">Powinien zawierać kurs pisania CV i listu motywacyjnego,  omówienie 4 rodzajów CV (chronologicznego, funkcjonalnego, </w:t>
            </w:r>
            <w:proofErr w:type="spellStart"/>
            <w:r w:rsidRPr="00222978">
              <w:rPr>
                <w:szCs w:val="21"/>
              </w:rPr>
              <w:t>Success</w:t>
            </w:r>
            <w:proofErr w:type="spellEnd"/>
            <w:r w:rsidRPr="00222978">
              <w:rPr>
                <w:szCs w:val="21"/>
              </w:rPr>
              <w:t xml:space="preserve"> CV, </w:t>
            </w:r>
            <w:proofErr w:type="spellStart"/>
            <w:r w:rsidRPr="00222978">
              <w:rPr>
                <w:szCs w:val="21"/>
              </w:rPr>
              <w:t>Skill</w:t>
            </w:r>
            <w:proofErr w:type="spellEnd"/>
            <w:r w:rsidRPr="00222978">
              <w:rPr>
                <w:szCs w:val="21"/>
              </w:rPr>
              <w:t xml:space="preserve"> CV), edytor CV z możliwością stworzenia tych 4 rodzajów CV (chronologicznego, funkcjonalnego, </w:t>
            </w:r>
            <w:proofErr w:type="spellStart"/>
            <w:r w:rsidRPr="00222978">
              <w:rPr>
                <w:szCs w:val="21"/>
              </w:rPr>
              <w:t>Success</w:t>
            </w:r>
            <w:proofErr w:type="spellEnd"/>
            <w:r w:rsidRPr="00222978">
              <w:rPr>
                <w:szCs w:val="21"/>
              </w:rPr>
              <w:t xml:space="preserve"> CV, </w:t>
            </w:r>
            <w:proofErr w:type="spellStart"/>
            <w:r w:rsidRPr="00222978">
              <w:rPr>
                <w:szCs w:val="21"/>
              </w:rPr>
              <w:t>Skill</w:t>
            </w:r>
            <w:proofErr w:type="spellEnd"/>
            <w:r w:rsidRPr="00222978">
              <w:rPr>
                <w:szCs w:val="21"/>
              </w:rPr>
              <w:t xml:space="preserve"> CV), omówienie tajników komunikacji niewerbalnej oraz porady przygotowujące do bezpośredniego spotkania z pracodawcą.</w:t>
            </w:r>
          </w:p>
        </w:tc>
        <w:tc>
          <w:tcPr>
            <w:tcW w:w="1435" w:type="pct"/>
            <w:shd w:val="clear" w:color="auto" w:fill="auto"/>
            <w:tcMar>
              <w:top w:w="0" w:type="dxa"/>
              <w:left w:w="70" w:type="dxa"/>
              <w:bottom w:w="0" w:type="dxa"/>
              <w:right w:w="70" w:type="dxa"/>
            </w:tcMar>
          </w:tcPr>
          <w:p w14:paraId="21FE4DF5" w14:textId="77777777" w:rsidR="00B45C7D" w:rsidRPr="00222978" w:rsidRDefault="00B45C7D" w:rsidP="00F1238D">
            <w:pPr>
              <w:rPr>
                <w:i/>
                <w:szCs w:val="21"/>
              </w:rPr>
            </w:pPr>
          </w:p>
        </w:tc>
      </w:tr>
      <w:tr w:rsidR="00B45C7D" w:rsidRPr="00222978" w14:paraId="07967056" w14:textId="77777777" w:rsidTr="00FA1A46">
        <w:trPr>
          <w:jc w:val="center"/>
        </w:trPr>
        <w:tc>
          <w:tcPr>
            <w:tcW w:w="303" w:type="pct"/>
            <w:shd w:val="clear" w:color="auto" w:fill="auto"/>
            <w:tcMar>
              <w:top w:w="0" w:type="dxa"/>
              <w:left w:w="70" w:type="dxa"/>
              <w:bottom w:w="0" w:type="dxa"/>
              <w:right w:w="70" w:type="dxa"/>
            </w:tcMar>
            <w:vAlign w:val="center"/>
          </w:tcPr>
          <w:p w14:paraId="1C42F05C" w14:textId="77777777" w:rsidR="00B45C7D" w:rsidRPr="00222978" w:rsidRDefault="00B45C7D" w:rsidP="0024779B">
            <w:pPr>
              <w:numPr>
                <w:ilvl w:val="0"/>
                <w:numId w:val="22"/>
              </w:numPr>
              <w:ind w:left="554"/>
              <w:rPr>
                <w:b/>
                <w:bCs/>
                <w:szCs w:val="21"/>
              </w:rPr>
            </w:pPr>
          </w:p>
        </w:tc>
        <w:tc>
          <w:tcPr>
            <w:tcW w:w="3262" w:type="pct"/>
            <w:shd w:val="clear" w:color="auto" w:fill="auto"/>
            <w:tcMar>
              <w:top w:w="0" w:type="dxa"/>
              <w:left w:w="70" w:type="dxa"/>
              <w:bottom w:w="0" w:type="dxa"/>
              <w:right w:w="70" w:type="dxa"/>
            </w:tcMar>
            <w:vAlign w:val="center"/>
          </w:tcPr>
          <w:p w14:paraId="4F0BC39A" w14:textId="7F03C89B" w:rsidR="00B45C7D" w:rsidRPr="00222978" w:rsidRDefault="00B45C7D" w:rsidP="00FA1A46">
            <w:pPr>
              <w:jc w:val="both"/>
              <w:rPr>
                <w:szCs w:val="21"/>
              </w:rPr>
            </w:pPr>
            <w:r w:rsidRPr="00222978">
              <w:rPr>
                <w:szCs w:val="21"/>
              </w:rPr>
              <w:t>Licencja bezterminowa</w:t>
            </w:r>
          </w:p>
        </w:tc>
        <w:tc>
          <w:tcPr>
            <w:tcW w:w="1435" w:type="pct"/>
            <w:shd w:val="clear" w:color="auto" w:fill="auto"/>
            <w:tcMar>
              <w:top w:w="0" w:type="dxa"/>
              <w:left w:w="70" w:type="dxa"/>
              <w:bottom w:w="0" w:type="dxa"/>
              <w:right w:w="70" w:type="dxa"/>
            </w:tcMar>
          </w:tcPr>
          <w:p w14:paraId="115BBE0B" w14:textId="77777777" w:rsidR="00B45C7D" w:rsidRPr="00222978" w:rsidRDefault="00B45C7D" w:rsidP="00F1238D">
            <w:pPr>
              <w:rPr>
                <w:i/>
                <w:szCs w:val="21"/>
              </w:rPr>
            </w:pPr>
          </w:p>
        </w:tc>
      </w:tr>
    </w:tbl>
    <w:p w14:paraId="55FF9EE1" w14:textId="77777777" w:rsidR="00FA1A46" w:rsidRPr="00A53680" w:rsidRDefault="00FA1A46" w:rsidP="00FA1A46">
      <w:pPr>
        <w:pStyle w:val="Akapitzlist"/>
        <w:keepNext/>
        <w:keepLines/>
        <w:tabs>
          <w:tab w:val="left" w:pos="6379"/>
        </w:tabs>
        <w:ind w:left="720"/>
        <w:outlineLvl w:val="0"/>
        <w:rPr>
          <w:b/>
          <w:sz w:val="21"/>
          <w:szCs w:val="21"/>
        </w:rPr>
      </w:pPr>
      <w:bookmarkStart w:id="46" w:name="_Ref76377063"/>
    </w:p>
    <w:p w14:paraId="407AC365" w14:textId="4BD3CB27" w:rsidR="00822EC3" w:rsidRPr="00A53680" w:rsidRDefault="00822EC3" w:rsidP="0024779B">
      <w:pPr>
        <w:pStyle w:val="Akapitzlist"/>
        <w:keepNext/>
        <w:keepLines/>
        <w:numPr>
          <w:ilvl w:val="0"/>
          <w:numId w:val="18"/>
        </w:numPr>
        <w:tabs>
          <w:tab w:val="left" w:pos="6379"/>
        </w:tabs>
        <w:outlineLvl w:val="0"/>
        <w:rPr>
          <w:b/>
          <w:sz w:val="21"/>
          <w:szCs w:val="21"/>
        </w:rPr>
      </w:pPr>
      <w:r w:rsidRPr="00A53680">
        <w:rPr>
          <w:b/>
          <w:sz w:val="21"/>
          <w:szCs w:val="21"/>
        </w:rPr>
        <w:t>Program komputerowy przygotowujący do rozmowy kwalifikacyjnej</w:t>
      </w:r>
      <w:r w:rsidR="00B45C7D" w:rsidRPr="00A53680">
        <w:rPr>
          <w:b/>
          <w:sz w:val="21"/>
          <w:szCs w:val="21"/>
        </w:rPr>
        <w:t xml:space="preserve"> </w:t>
      </w:r>
      <w:r w:rsidR="00B45C7D" w:rsidRPr="00A53680">
        <w:rPr>
          <w:i/>
          <w:color w:val="FF0000"/>
          <w:sz w:val="21"/>
          <w:szCs w:val="21"/>
        </w:rPr>
        <w:t xml:space="preserve">-  </w:t>
      </w:r>
      <w:r w:rsidRPr="00A53680">
        <w:rPr>
          <w:b/>
          <w:sz w:val="21"/>
          <w:szCs w:val="21"/>
        </w:rPr>
        <w:t>licencja</w:t>
      </w:r>
      <w:r w:rsidR="00B45C7D" w:rsidRPr="00A53680">
        <w:rPr>
          <w:b/>
          <w:sz w:val="21"/>
          <w:szCs w:val="21"/>
        </w:rPr>
        <w:t xml:space="preserve"> </w:t>
      </w:r>
      <w:r w:rsidRPr="00A53680">
        <w:rPr>
          <w:b/>
          <w:sz w:val="21"/>
          <w:szCs w:val="21"/>
        </w:rPr>
        <w:t>na 10 stanowisk</w:t>
      </w:r>
      <w:bookmarkEnd w:id="46"/>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86"/>
        <w:gridCol w:w="6313"/>
        <w:gridCol w:w="2777"/>
      </w:tblGrid>
      <w:tr w:rsidR="00B45C7D" w:rsidRPr="00222978" w14:paraId="24BC1C59" w14:textId="77777777" w:rsidTr="00FA1A46">
        <w:trPr>
          <w:jc w:val="center"/>
        </w:trPr>
        <w:tc>
          <w:tcPr>
            <w:tcW w:w="303" w:type="pct"/>
            <w:shd w:val="clear" w:color="auto" w:fill="auto"/>
            <w:tcMar>
              <w:top w:w="0" w:type="dxa"/>
              <w:left w:w="70" w:type="dxa"/>
              <w:bottom w:w="0" w:type="dxa"/>
              <w:right w:w="70" w:type="dxa"/>
            </w:tcMar>
            <w:vAlign w:val="center"/>
            <w:hideMark/>
          </w:tcPr>
          <w:p w14:paraId="5122E9B5" w14:textId="77777777" w:rsidR="00B45C7D" w:rsidRPr="00222978" w:rsidRDefault="00B45C7D" w:rsidP="00F1238D">
            <w:pPr>
              <w:jc w:val="center"/>
              <w:rPr>
                <w:b/>
                <w:bCs/>
                <w:szCs w:val="21"/>
              </w:rPr>
            </w:pPr>
          </w:p>
          <w:p w14:paraId="436C9959" w14:textId="77777777" w:rsidR="00B45C7D" w:rsidRPr="00222978" w:rsidRDefault="00B45C7D" w:rsidP="00F1238D">
            <w:pPr>
              <w:jc w:val="center"/>
              <w:rPr>
                <w:b/>
                <w:bCs/>
                <w:szCs w:val="21"/>
              </w:rPr>
            </w:pPr>
            <w:r w:rsidRPr="00222978">
              <w:rPr>
                <w:b/>
                <w:bCs/>
                <w:szCs w:val="21"/>
              </w:rPr>
              <w:t>L. p.</w:t>
            </w:r>
          </w:p>
        </w:tc>
        <w:tc>
          <w:tcPr>
            <w:tcW w:w="3262" w:type="pct"/>
            <w:shd w:val="clear" w:color="auto" w:fill="auto"/>
            <w:tcMar>
              <w:top w:w="0" w:type="dxa"/>
              <w:left w:w="70" w:type="dxa"/>
              <w:bottom w:w="0" w:type="dxa"/>
              <w:right w:w="70" w:type="dxa"/>
            </w:tcMar>
            <w:vAlign w:val="center"/>
            <w:hideMark/>
          </w:tcPr>
          <w:p w14:paraId="3843C7F2" w14:textId="77777777" w:rsidR="00B45C7D" w:rsidRPr="00222978" w:rsidRDefault="00B45C7D" w:rsidP="00F1238D">
            <w:pPr>
              <w:jc w:val="center"/>
              <w:rPr>
                <w:b/>
                <w:bCs/>
                <w:szCs w:val="21"/>
              </w:rPr>
            </w:pPr>
            <w:r w:rsidRPr="00222978">
              <w:rPr>
                <w:b/>
                <w:bCs/>
                <w:szCs w:val="21"/>
              </w:rPr>
              <w:t>Parametry wymagane przez Zamawiającego</w:t>
            </w:r>
            <w:r w:rsidRPr="00222978">
              <w:rPr>
                <w:b/>
                <w:bCs/>
                <w:szCs w:val="21"/>
              </w:rPr>
              <w:tab/>
            </w:r>
          </w:p>
          <w:p w14:paraId="1B5A55E0" w14:textId="77777777" w:rsidR="00B45C7D" w:rsidRPr="00222978" w:rsidRDefault="00B45C7D" w:rsidP="00F1238D">
            <w:pPr>
              <w:jc w:val="center"/>
              <w:rPr>
                <w:b/>
                <w:bCs/>
                <w:szCs w:val="21"/>
              </w:rPr>
            </w:pPr>
          </w:p>
        </w:tc>
        <w:tc>
          <w:tcPr>
            <w:tcW w:w="1435" w:type="pct"/>
            <w:shd w:val="clear" w:color="auto" w:fill="auto"/>
            <w:tcMar>
              <w:top w:w="0" w:type="dxa"/>
              <w:left w:w="70" w:type="dxa"/>
              <w:bottom w:w="0" w:type="dxa"/>
              <w:right w:w="70" w:type="dxa"/>
            </w:tcMar>
          </w:tcPr>
          <w:p w14:paraId="739D265F" w14:textId="77777777" w:rsidR="00B45C7D" w:rsidRPr="00222978" w:rsidRDefault="00B45C7D" w:rsidP="00F1238D">
            <w:pPr>
              <w:jc w:val="center"/>
              <w:rPr>
                <w:b/>
                <w:bCs/>
                <w:szCs w:val="21"/>
              </w:rPr>
            </w:pPr>
            <w:r w:rsidRPr="00222978">
              <w:rPr>
                <w:b/>
                <w:bCs/>
                <w:szCs w:val="21"/>
              </w:rPr>
              <w:t>Parametry oferowane przez Wykonawcę</w:t>
            </w:r>
          </w:p>
          <w:p w14:paraId="6ED60CF6" w14:textId="77777777" w:rsidR="00B45C7D" w:rsidRPr="00222978" w:rsidRDefault="00B45C7D" w:rsidP="00F1238D">
            <w:pPr>
              <w:jc w:val="center"/>
              <w:rPr>
                <w:b/>
                <w:bCs/>
                <w:szCs w:val="21"/>
              </w:rPr>
            </w:pPr>
            <w:r w:rsidRPr="00222978">
              <w:rPr>
                <w:b/>
                <w:bCs/>
                <w:szCs w:val="21"/>
              </w:rPr>
              <w:t>(należy wypełnić szczegółowo wskazując rzeczywiste funkcjonalności)</w:t>
            </w:r>
          </w:p>
        </w:tc>
      </w:tr>
      <w:tr w:rsidR="00B45C7D" w:rsidRPr="00222978" w14:paraId="6EAD4343" w14:textId="77777777" w:rsidTr="00FA1A46">
        <w:trPr>
          <w:jc w:val="center"/>
        </w:trPr>
        <w:tc>
          <w:tcPr>
            <w:tcW w:w="303" w:type="pct"/>
            <w:shd w:val="clear" w:color="auto" w:fill="auto"/>
            <w:tcMar>
              <w:top w:w="0" w:type="dxa"/>
              <w:left w:w="70" w:type="dxa"/>
              <w:bottom w:w="0" w:type="dxa"/>
              <w:right w:w="70" w:type="dxa"/>
            </w:tcMar>
            <w:vAlign w:val="center"/>
            <w:hideMark/>
          </w:tcPr>
          <w:p w14:paraId="5F985A39" w14:textId="77777777" w:rsidR="00B45C7D" w:rsidRPr="00222978" w:rsidRDefault="00B45C7D" w:rsidP="00FA1A46">
            <w:pPr>
              <w:jc w:val="center"/>
              <w:rPr>
                <w:bCs/>
                <w:i/>
                <w:szCs w:val="21"/>
              </w:rPr>
            </w:pPr>
            <w:r w:rsidRPr="00222978">
              <w:rPr>
                <w:bCs/>
                <w:i/>
                <w:szCs w:val="21"/>
              </w:rPr>
              <w:t>a</w:t>
            </w:r>
          </w:p>
        </w:tc>
        <w:tc>
          <w:tcPr>
            <w:tcW w:w="3262" w:type="pct"/>
            <w:shd w:val="clear" w:color="auto" w:fill="auto"/>
            <w:tcMar>
              <w:top w:w="0" w:type="dxa"/>
              <w:left w:w="70" w:type="dxa"/>
              <w:bottom w:w="0" w:type="dxa"/>
              <w:right w:w="70" w:type="dxa"/>
            </w:tcMar>
            <w:vAlign w:val="center"/>
            <w:hideMark/>
          </w:tcPr>
          <w:p w14:paraId="72CA1904" w14:textId="77777777" w:rsidR="00B45C7D" w:rsidRPr="00222978" w:rsidRDefault="00B45C7D" w:rsidP="00FA1A46">
            <w:pPr>
              <w:jc w:val="center"/>
              <w:rPr>
                <w:i/>
                <w:color w:val="000000"/>
                <w:szCs w:val="21"/>
              </w:rPr>
            </w:pPr>
            <w:r w:rsidRPr="00222978">
              <w:rPr>
                <w:i/>
                <w:color w:val="000000"/>
                <w:szCs w:val="21"/>
              </w:rPr>
              <w:t>b</w:t>
            </w:r>
          </w:p>
        </w:tc>
        <w:tc>
          <w:tcPr>
            <w:tcW w:w="1435" w:type="pct"/>
            <w:shd w:val="clear" w:color="auto" w:fill="auto"/>
            <w:tcMar>
              <w:top w:w="0" w:type="dxa"/>
              <w:left w:w="70" w:type="dxa"/>
              <w:bottom w:w="0" w:type="dxa"/>
              <w:right w:w="70" w:type="dxa"/>
            </w:tcMar>
          </w:tcPr>
          <w:p w14:paraId="4E2EA643" w14:textId="77777777" w:rsidR="00B45C7D" w:rsidRPr="00222978" w:rsidRDefault="00B45C7D" w:rsidP="00FA1A46">
            <w:pPr>
              <w:jc w:val="center"/>
              <w:rPr>
                <w:i/>
                <w:szCs w:val="21"/>
              </w:rPr>
            </w:pPr>
            <w:r w:rsidRPr="00222978">
              <w:rPr>
                <w:i/>
                <w:szCs w:val="21"/>
              </w:rPr>
              <w:t>c</w:t>
            </w:r>
          </w:p>
        </w:tc>
      </w:tr>
      <w:tr w:rsidR="00B45C7D" w:rsidRPr="00222978" w14:paraId="40640576" w14:textId="77777777" w:rsidTr="00FA1A46">
        <w:trPr>
          <w:jc w:val="center"/>
        </w:trPr>
        <w:tc>
          <w:tcPr>
            <w:tcW w:w="303" w:type="pct"/>
            <w:shd w:val="clear" w:color="auto" w:fill="auto"/>
            <w:tcMar>
              <w:top w:w="0" w:type="dxa"/>
              <w:left w:w="70" w:type="dxa"/>
              <w:bottom w:w="0" w:type="dxa"/>
              <w:right w:w="70" w:type="dxa"/>
            </w:tcMar>
            <w:vAlign w:val="center"/>
          </w:tcPr>
          <w:p w14:paraId="1B776C2B" w14:textId="77777777" w:rsidR="00B45C7D" w:rsidRPr="00222978" w:rsidRDefault="00B45C7D" w:rsidP="0024779B">
            <w:pPr>
              <w:numPr>
                <w:ilvl w:val="0"/>
                <w:numId w:val="23"/>
              </w:numPr>
              <w:ind w:left="554"/>
              <w:rPr>
                <w:b/>
                <w:bCs/>
                <w:szCs w:val="21"/>
              </w:rPr>
            </w:pPr>
          </w:p>
        </w:tc>
        <w:tc>
          <w:tcPr>
            <w:tcW w:w="3262" w:type="pct"/>
            <w:shd w:val="clear" w:color="auto" w:fill="auto"/>
            <w:tcMar>
              <w:top w:w="0" w:type="dxa"/>
              <w:left w:w="70" w:type="dxa"/>
              <w:bottom w:w="0" w:type="dxa"/>
              <w:right w:w="70" w:type="dxa"/>
            </w:tcMar>
            <w:vAlign w:val="center"/>
          </w:tcPr>
          <w:p w14:paraId="4F7D68AA" w14:textId="2B62B3E8" w:rsidR="00B45C7D" w:rsidRPr="00222978" w:rsidRDefault="00394276" w:rsidP="00F1238D">
            <w:pPr>
              <w:rPr>
                <w:rFonts w:eastAsiaTheme="minorHAnsi"/>
                <w:szCs w:val="21"/>
              </w:rPr>
            </w:pPr>
            <w:r w:rsidRPr="00222978">
              <w:rPr>
                <w:szCs w:val="21"/>
              </w:rPr>
              <w:t>typu  Piramida Kariery 3 cz.6 Ja i pracodawca. Rozmowa kwalifikacyjna lub równoważny</w:t>
            </w:r>
          </w:p>
        </w:tc>
        <w:tc>
          <w:tcPr>
            <w:tcW w:w="1435" w:type="pct"/>
            <w:shd w:val="clear" w:color="auto" w:fill="auto"/>
            <w:tcMar>
              <w:top w:w="0" w:type="dxa"/>
              <w:left w:w="70" w:type="dxa"/>
              <w:bottom w:w="0" w:type="dxa"/>
              <w:right w:w="70" w:type="dxa"/>
            </w:tcMar>
          </w:tcPr>
          <w:p w14:paraId="192520B2" w14:textId="77777777" w:rsidR="00B45C7D" w:rsidRPr="00222978" w:rsidRDefault="00B45C7D" w:rsidP="00F1238D">
            <w:pPr>
              <w:rPr>
                <w:i/>
                <w:szCs w:val="21"/>
              </w:rPr>
            </w:pPr>
          </w:p>
        </w:tc>
      </w:tr>
      <w:tr w:rsidR="00394276" w:rsidRPr="00222978" w14:paraId="65AED3B1" w14:textId="77777777" w:rsidTr="00FA1A46">
        <w:trPr>
          <w:jc w:val="center"/>
        </w:trPr>
        <w:tc>
          <w:tcPr>
            <w:tcW w:w="303" w:type="pct"/>
            <w:shd w:val="clear" w:color="auto" w:fill="auto"/>
            <w:tcMar>
              <w:top w:w="0" w:type="dxa"/>
              <w:left w:w="70" w:type="dxa"/>
              <w:bottom w:w="0" w:type="dxa"/>
              <w:right w:w="70" w:type="dxa"/>
            </w:tcMar>
            <w:vAlign w:val="center"/>
          </w:tcPr>
          <w:p w14:paraId="6DE124B3" w14:textId="77777777" w:rsidR="00394276" w:rsidRPr="00222978" w:rsidRDefault="00394276" w:rsidP="0024779B">
            <w:pPr>
              <w:numPr>
                <w:ilvl w:val="0"/>
                <w:numId w:val="23"/>
              </w:numPr>
              <w:ind w:left="554"/>
              <w:rPr>
                <w:b/>
                <w:bCs/>
                <w:szCs w:val="21"/>
              </w:rPr>
            </w:pPr>
          </w:p>
        </w:tc>
        <w:tc>
          <w:tcPr>
            <w:tcW w:w="3262" w:type="pct"/>
            <w:shd w:val="clear" w:color="auto" w:fill="auto"/>
            <w:tcMar>
              <w:top w:w="0" w:type="dxa"/>
              <w:left w:w="70" w:type="dxa"/>
              <w:bottom w:w="0" w:type="dxa"/>
              <w:right w:w="70" w:type="dxa"/>
            </w:tcMar>
            <w:vAlign w:val="center"/>
          </w:tcPr>
          <w:p w14:paraId="071FF595" w14:textId="77777777" w:rsidR="00FA1A46" w:rsidRPr="00222978" w:rsidRDefault="00394276" w:rsidP="00FA1A46">
            <w:pPr>
              <w:jc w:val="both"/>
              <w:rPr>
                <w:szCs w:val="21"/>
              </w:rPr>
            </w:pPr>
            <w:r w:rsidRPr="00222978">
              <w:rPr>
                <w:szCs w:val="21"/>
              </w:rPr>
              <w:t xml:space="preserve">Multimedialny program komputerowy obejmujący istotne zagadnienia przygotowujące do rozmowy kwalifikacyjnej. </w:t>
            </w:r>
          </w:p>
          <w:p w14:paraId="7149CF8D" w14:textId="4A7F0CEE" w:rsidR="00394276" w:rsidRPr="00222978" w:rsidRDefault="00394276" w:rsidP="00FA1A46">
            <w:pPr>
              <w:jc w:val="both"/>
              <w:rPr>
                <w:szCs w:val="21"/>
              </w:rPr>
            </w:pPr>
            <w:r w:rsidRPr="00222978">
              <w:rPr>
                <w:szCs w:val="21"/>
              </w:rPr>
              <w:t>Program powinien zawierać informacje na temat rzetelnego przygotowania się do rozmowy kwalifikacyjnej, jej przebiegu, sposobu zachowania się podczas rozmowy, zakończenia rozmowy, przykładowe pytania padające podczas rozmowy kwalifikacyjnej, informacje na temat negocjacji wynagrodzenia</w:t>
            </w:r>
          </w:p>
        </w:tc>
        <w:tc>
          <w:tcPr>
            <w:tcW w:w="1435" w:type="pct"/>
            <w:shd w:val="clear" w:color="auto" w:fill="auto"/>
            <w:tcMar>
              <w:top w:w="0" w:type="dxa"/>
              <w:left w:w="70" w:type="dxa"/>
              <w:bottom w:w="0" w:type="dxa"/>
              <w:right w:w="70" w:type="dxa"/>
            </w:tcMar>
          </w:tcPr>
          <w:p w14:paraId="37AC3D0C" w14:textId="77777777" w:rsidR="00394276" w:rsidRPr="00222978" w:rsidRDefault="00394276" w:rsidP="00394276">
            <w:pPr>
              <w:rPr>
                <w:i/>
                <w:szCs w:val="21"/>
              </w:rPr>
            </w:pPr>
          </w:p>
        </w:tc>
      </w:tr>
      <w:tr w:rsidR="00394276" w:rsidRPr="00222978" w14:paraId="5A753EF0" w14:textId="77777777" w:rsidTr="00FA1A46">
        <w:trPr>
          <w:jc w:val="center"/>
        </w:trPr>
        <w:tc>
          <w:tcPr>
            <w:tcW w:w="303" w:type="pct"/>
            <w:shd w:val="clear" w:color="auto" w:fill="auto"/>
            <w:tcMar>
              <w:top w:w="0" w:type="dxa"/>
              <w:left w:w="70" w:type="dxa"/>
              <w:bottom w:w="0" w:type="dxa"/>
              <w:right w:w="70" w:type="dxa"/>
            </w:tcMar>
            <w:vAlign w:val="center"/>
          </w:tcPr>
          <w:p w14:paraId="239EFF6E" w14:textId="77777777" w:rsidR="00394276" w:rsidRPr="00222978" w:rsidRDefault="00394276" w:rsidP="0024779B">
            <w:pPr>
              <w:numPr>
                <w:ilvl w:val="0"/>
                <w:numId w:val="23"/>
              </w:numPr>
              <w:ind w:left="554"/>
              <w:rPr>
                <w:b/>
                <w:bCs/>
                <w:szCs w:val="21"/>
              </w:rPr>
            </w:pPr>
          </w:p>
        </w:tc>
        <w:tc>
          <w:tcPr>
            <w:tcW w:w="3262" w:type="pct"/>
            <w:shd w:val="clear" w:color="auto" w:fill="auto"/>
            <w:tcMar>
              <w:top w:w="0" w:type="dxa"/>
              <w:left w:w="70" w:type="dxa"/>
              <w:bottom w:w="0" w:type="dxa"/>
              <w:right w:w="70" w:type="dxa"/>
            </w:tcMar>
            <w:vAlign w:val="center"/>
          </w:tcPr>
          <w:p w14:paraId="25B9D7D5" w14:textId="56AE56FD" w:rsidR="00394276" w:rsidRPr="00222978" w:rsidRDefault="00394276" w:rsidP="00FA1A46">
            <w:pPr>
              <w:jc w:val="both"/>
              <w:rPr>
                <w:szCs w:val="21"/>
              </w:rPr>
            </w:pPr>
            <w:r w:rsidRPr="00222978">
              <w:rPr>
                <w:szCs w:val="21"/>
              </w:rPr>
              <w:t>Licencja bezterminowa</w:t>
            </w:r>
          </w:p>
        </w:tc>
        <w:tc>
          <w:tcPr>
            <w:tcW w:w="1435" w:type="pct"/>
            <w:shd w:val="clear" w:color="auto" w:fill="auto"/>
            <w:tcMar>
              <w:top w:w="0" w:type="dxa"/>
              <w:left w:w="70" w:type="dxa"/>
              <w:bottom w:w="0" w:type="dxa"/>
              <w:right w:w="70" w:type="dxa"/>
            </w:tcMar>
          </w:tcPr>
          <w:p w14:paraId="6599DB0C" w14:textId="77777777" w:rsidR="00394276" w:rsidRPr="00222978" w:rsidRDefault="00394276" w:rsidP="00394276">
            <w:pPr>
              <w:rPr>
                <w:i/>
                <w:szCs w:val="21"/>
              </w:rPr>
            </w:pPr>
          </w:p>
        </w:tc>
      </w:tr>
    </w:tbl>
    <w:p w14:paraId="2704FB48" w14:textId="77777777" w:rsidR="00FA1A46" w:rsidRPr="00A53680" w:rsidRDefault="00FA1A46" w:rsidP="00FA1A46">
      <w:pPr>
        <w:pStyle w:val="Akapitzlist"/>
        <w:keepNext/>
        <w:keepLines/>
        <w:tabs>
          <w:tab w:val="left" w:pos="6379"/>
        </w:tabs>
        <w:ind w:left="720"/>
        <w:outlineLvl w:val="0"/>
        <w:rPr>
          <w:i/>
          <w:color w:val="FF0000"/>
          <w:sz w:val="21"/>
          <w:szCs w:val="21"/>
        </w:rPr>
      </w:pPr>
      <w:bookmarkStart w:id="47" w:name="_Ref76377056"/>
    </w:p>
    <w:p w14:paraId="2FAA22AC" w14:textId="701D16EA" w:rsidR="00822EC3" w:rsidRPr="00A53680" w:rsidRDefault="00822EC3" w:rsidP="0024779B">
      <w:pPr>
        <w:pStyle w:val="Akapitzlist"/>
        <w:keepNext/>
        <w:keepLines/>
        <w:numPr>
          <w:ilvl w:val="0"/>
          <w:numId w:val="18"/>
        </w:numPr>
        <w:tabs>
          <w:tab w:val="left" w:pos="6379"/>
        </w:tabs>
        <w:outlineLvl w:val="0"/>
        <w:rPr>
          <w:i/>
          <w:color w:val="FF0000"/>
          <w:sz w:val="21"/>
          <w:szCs w:val="21"/>
        </w:rPr>
      </w:pPr>
      <w:r w:rsidRPr="00A53680">
        <w:rPr>
          <w:b/>
          <w:sz w:val="21"/>
          <w:szCs w:val="21"/>
        </w:rPr>
        <w:t>Test kompetencji w formie programu komputerowego</w:t>
      </w:r>
      <w:r w:rsidR="00571B9E" w:rsidRPr="00A53680">
        <w:rPr>
          <w:b/>
          <w:sz w:val="21"/>
          <w:szCs w:val="21"/>
        </w:rPr>
        <w:t xml:space="preserve">- </w:t>
      </w:r>
      <w:r w:rsidRPr="00A53680">
        <w:rPr>
          <w:b/>
          <w:sz w:val="21"/>
          <w:szCs w:val="21"/>
        </w:rPr>
        <w:t>licencja na 10 stanowisk</w:t>
      </w:r>
      <w:bookmarkEnd w:id="47"/>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86"/>
        <w:gridCol w:w="6313"/>
        <w:gridCol w:w="2777"/>
      </w:tblGrid>
      <w:tr w:rsidR="00394276" w:rsidRPr="00222978" w14:paraId="53379B5D" w14:textId="77777777" w:rsidTr="00FA1A46">
        <w:trPr>
          <w:jc w:val="center"/>
        </w:trPr>
        <w:tc>
          <w:tcPr>
            <w:tcW w:w="303" w:type="pct"/>
            <w:shd w:val="clear" w:color="auto" w:fill="auto"/>
            <w:tcMar>
              <w:top w:w="0" w:type="dxa"/>
              <w:left w:w="70" w:type="dxa"/>
              <w:bottom w:w="0" w:type="dxa"/>
              <w:right w:w="70" w:type="dxa"/>
            </w:tcMar>
            <w:vAlign w:val="center"/>
            <w:hideMark/>
          </w:tcPr>
          <w:p w14:paraId="16EFDCB0" w14:textId="77777777" w:rsidR="00394276" w:rsidRPr="00222978" w:rsidRDefault="00394276" w:rsidP="00F1238D">
            <w:pPr>
              <w:jc w:val="center"/>
              <w:rPr>
                <w:b/>
                <w:bCs/>
                <w:szCs w:val="21"/>
              </w:rPr>
            </w:pPr>
          </w:p>
          <w:p w14:paraId="0AF21A77" w14:textId="77777777" w:rsidR="00394276" w:rsidRPr="00222978" w:rsidRDefault="00394276" w:rsidP="00F1238D">
            <w:pPr>
              <w:jc w:val="center"/>
              <w:rPr>
                <w:b/>
                <w:bCs/>
                <w:szCs w:val="21"/>
              </w:rPr>
            </w:pPr>
            <w:r w:rsidRPr="00222978">
              <w:rPr>
                <w:b/>
                <w:bCs/>
                <w:szCs w:val="21"/>
              </w:rPr>
              <w:t>L. p.</w:t>
            </w:r>
          </w:p>
        </w:tc>
        <w:tc>
          <w:tcPr>
            <w:tcW w:w="3262" w:type="pct"/>
            <w:shd w:val="clear" w:color="auto" w:fill="auto"/>
            <w:tcMar>
              <w:top w:w="0" w:type="dxa"/>
              <w:left w:w="70" w:type="dxa"/>
              <w:bottom w:w="0" w:type="dxa"/>
              <w:right w:w="70" w:type="dxa"/>
            </w:tcMar>
            <w:vAlign w:val="center"/>
            <w:hideMark/>
          </w:tcPr>
          <w:p w14:paraId="04EE087F" w14:textId="77777777" w:rsidR="00394276" w:rsidRPr="00222978" w:rsidRDefault="00394276" w:rsidP="00F1238D">
            <w:pPr>
              <w:jc w:val="center"/>
              <w:rPr>
                <w:b/>
                <w:bCs/>
                <w:szCs w:val="21"/>
              </w:rPr>
            </w:pPr>
            <w:r w:rsidRPr="00222978">
              <w:rPr>
                <w:b/>
                <w:bCs/>
                <w:szCs w:val="21"/>
              </w:rPr>
              <w:t>Parametry wymagane przez Zamawiającego</w:t>
            </w:r>
            <w:r w:rsidRPr="00222978">
              <w:rPr>
                <w:b/>
                <w:bCs/>
                <w:szCs w:val="21"/>
              </w:rPr>
              <w:tab/>
            </w:r>
          </w:p>
          <w:p w14:paraId="3AC8ABA1" w14:textId="77777777" w:rsidR="00394276" w:rsidRPr="00222978" w:rsidRDefault="00394276" w:rsidP="00F1238D">
            <w:pPr>
              <w:jc w:val="center"/>
              <w:rPr>
                <w:b/>
                <w:bCs/>
                <w:szCs w:val="21"/>
              </w:rPr>
            </w:pPr>
          </w:p>
        </w:tc>
        <w:tc>
          <w:tcPr>
            <w:tcW w:w="1435" w:type="pct"/>
            <w:shd w:val="clear" w:color="auto" w:fill="auto"/>
            <w:tcMar>
              <w:top w:w="0" w:type="dxa"/>
              <w:left w:w="70" w:type="dxa"/>
              <w:bottom w:w="0" w:type="dxa"/>
              <w:right w:w="70" w:type="dxa"/>
            </w:tcMar>
          </w:tcPr>
          <w:p w14:paraId="3F6D21DF" w14:textId="77777777" w:rsidR="00394276" w:rsidRPr="00222978" w:rsidRDefault="00394276" w:rsidP="00F1238D">
            <w:pPr>
              <w:jc w:val="center"/>
              <w:rPr>
                <w:b/>
                <w:bCs/>
                <w:szCs w:val="21"/>
              </w:rPr>
            </w:pPr>
            <w:r w:rsidRPr="00222978">
              <w:rPr>
                <w:b/>
                <w:bCs/>
                <w:szCs w:val="21"/>
              </w:rPr>
              <w:t>Parametry oferowane przez Wykonawcę</w:t>
            </w:r>
          </w:p>
          <w:p w14:paraId="58B92E71" w14:textId="77777777" w:rsidR="00394276" w:rsidRPr="00222978" w:rsidRDefault="00394276" w:rsidP="00F1238D">
            <w:pPr>
              <w:jc w:val="center"/>
              <w:rPr>
                <w:b/>
                <w:bCs/>
                <w:szCs w:val="21"/>
              </w:rPr>
            </w:pPr>
            <w:r w:rsidRPr="00222978">
              <w:rPr>
                <w:b/>
                <w:bCs/>
                <w:szCs w:val="21"/>
              </w:rPr>
              <w:t>(należy wypełnić szczegółowo wskazując rzeczywiste funkcjonalności)</w:t>
            </w:r>
          </w:p>
        </w:tc>
      </w:tr>
      <w:tr w:rsidR="00394276" w:rsidRPr="00222978" w14:paraId="69F0530E" w14:textId="77777777" w:rsidTr="00FA1A46">
        <w:trPr>
          <w:jc w:val="center"/>
        </w:trPr>
        <w:tc>
          <w:tcPr>
            <w:tcW w:w="303" w:type="pct"/>
            <w:shd w:val="clear" w:color="auto" w:fill="auto"/>
            <w:tcMar>
              <w:top w:w="0" w:type="dxa"/>
              <w:left w:w="70" w:type="dxa"/>
              <w:bottom w:w="0" w:type="dxa"/>
              <w:right w:w="70" w:type="dxa"/>
            </w:tcMar>
            <w:vAlign w:val="center"/>
            <w:hideMark/>
          </w:tcPr>
          <w:p w14:paraId="1750115C" w14:textId="77777777" w:rsidR="00394276" w:rsidRPr="00222978" w:rsidRDefault="00394276" w:rsidP="00A53680">
            <w:pPr>
              <w:jc w:val="center"/>
              <w:rPr>
                <w:bCs/>
                <w:i/>
                <w:szCs w:val="21"/>
              </w:rPr>
            </w:pPr>
            <w:r w:rsidRPr="00222978">
              <w:rPr>
                <w:bCs/>
                <w:i/>
                <w:szCs w:val="21"/>
              </w:rPr>
              <w:t>a</w:t>
            </w:r>
          </w:p>
        </w:tc>
        <w:tc>
          <w:tcPr>
            <w:tcW w:w="3262" w:type="pct"/>
            <w:shd w:val="clear" w:color="auto" w:fill="auto"/>
            <w:tcMar>
              <w:top w:w="0" w:type="dxa"/>
              <w:left w:w="70" w:type="dxa"/>
              <w:bottom w:w="0" w:type="dxa"/>
              <w:right w:w="70" w:type="dxa"/>
            </w:tcMar>
            <w:vAlign w:val="center"/>
            <w:hideMark/>
          </w:tcPr>
          <w:p w14:paraId="75B6B057" w14:textId="77777777" w:rsidR="00394276" w:rsidRPr="00222978" w:rsidRDefault="00394276" w:rsidP="00A53680">
            <w:pPr>
              <w:jc w:val="center"/>
              <w:rPr>
                <w:i/>
                <w:color w:val="000000"/>
                <w:szCs w:val="21"/>
              </w:rPr>
            </w:pPr>
            <w:r w:rsidRPr="00222978">
              <w:rPr>
                <w:i/>
                <w:color w:val="000000"/>
                <w:szCs w:val="21"/>
              </w:rPr>
              <w:t>b</w:t>
            </w:r>
          </w:p>
        </w:tc>
        <w:tc>
          <w:tcPr>
            <w:tcW w:w="1435" w:type="pct"/>
            <w:shd w:val="clear" w:color="auto" w:fill="auto"/>
            <w:tcMar>
              <w:top w:w="0" w:type="dxa"/>
              <w:left w:w="70" w:type="dxa"/>
              <w:bottom w:w="0" w:type="dxa"/>
              <w:right w:w="70" w:type="dxa"/>
            </w:tcMar>
          </w:tcPr>
          <w:p w14:paraId="7C97E31A" w14:textId="77777777" w:rsidR="00394276" w:rsidRPr="00222978" w:rsidRDefault="00394276" w:rsidP="00A53680">
            <w:pPr>
              <w:jc w:val="center"/>
              <w:rPr>
                <w:i/>
                <w:szCs w:val="21"/>
              </w:rPr>
            </w:pPr>
            <w:r w:rsidRPr="00222978">
              <w:rPr>
                <w:i/>
                <w:szCs w:val="21"/>
              </w:rPr>
              <w:t>c</w:t>
            </w:r>
          </w:p>
        </w:tc>
      </w:tr>
      <w:tr w:rsidR="00394276" w:rsidRPr="00222978" w14:paraId="13802AE5" w14:textId="77777777" w:rsidTr="00FA1A46">
        <w:trPr>
          <w:jc w:val="center"/>
        </w:trPr>
        <w:tc>
          <w:tcPr>
            <w:tcW w:w="303" w:type="pct"/>
            <w:shd w:val="clear" w:color="auto" w:fill="auto"/>
            <w:tcMar>
              <w:top w:w="0" w:type="dxa"/>
              <w:left w:w="70" w:type="dxa"/>
              <w:bottom w:w="0" w:type="dxa"/>
              <w:right w:w="70" w:type="dxa"/>
            </w:tcMar>
            <w:vAlign w:val="center"/>
          </w:tcPr>
          <w:p w14:paraId="7D775D30" w14:textId="77777777" w:rsidR="00394276" w:rsidRPr="00222978" w:rsidRDefault="00394276" w:rsidP="0024779B">
            <w:pPr>
              <w:numPr>
                <w:ilvl w:val="0"/>
                <w:numId w:val="24"/>
              </w:numPr>
              <w:ind w:left="554"/>
              <w:rPr>
                <w:b/>
                <w:bCs/>
                <w:szCs w:val="21"/>
              </w:rPr>
            </w:pPr>
          </w:p>
        </w:tc>
        <w:tc>
          <w:tcPr>
            <w:tcW w:w="3262" w:type="pct"/>
            <w:shd w:val="clear" w:color="auto" w:fill="auto"/>
            <w:tcMar>
              <w:top w:w="0" w:type="dxa"/>
              <w:left w:w="70" w:type="dxa"/>
              <w:bottom w:w="0" w:type="dxa"/>
              <w:right w:w="70" w:type="dxa"/>
            </w:tcMar>
            <w:vAlign w:val="center"/>
          </w:tcPr>
          <w:p w14:paraId="673F0607" w14:textId="0C7D44C4" w:rsidR="00394276" w:rsidRPr="00222978" w:rsidRDefault="00571B9E" w:rsidP="00571B9E">
            <w:pPr>
              <w:rPr>
                <w:szCs w:val="21"/>
              </w:rPr>
            </w:pPr>
            <w:r w:rsidRPr="00222978">
              <w:rPr>
                <w:szCs w:val="21"/>
              </w:rPr>
              <w:t xml:space="preserve">Test typu „Kompetencje – filary sukcesu” +  Test umiejętności rozpoznawania mocnych i słabych stron lub równoważny </w:t>
            </w:r>
          </w:p>
        </w:tc>
        <w:tc>
          <w:tcPr>
            <w:tcW w:w="1435" w:type="pct"/>
            <w:shd w:val="clear" w:color="auto" w:fill="auto"/>
            <w:tcMar>
              <w:top w:w="0" w:type="dxa"/>
              <w:left w:w="70" w:type="dxa"/>
              <w:bottom w:w="0" w:type="dxa"/>
              <w:right w:w="70" w:type="dxa"/>
            </w:tcMar>
          </w:tcPr>
          <w:p w14:paraId="77D723AA" w14:textId="77777777" w:rsidR="00394276" w:rsidRPr="00222978" w:rsidRDefault="00394276" w:rsidP="00F1238D">
            <w:pPr>
              <w:rPr>
                <w:i/>
                <w:szCs w:val="21"/>
              </w:rPr>
            </w:pPr>
          </w:p>
        </w:tc>
      </w:tr>
      <w:tr w:rsidR="00571B9E" w:rsidRPr="00222978" w14:paraId="23013ED3" w14:textId="77777777" w:rsidTr="00FA1A46">
        <w:trPr>
          <w:jc w:val="center"/>
        </w:trPr>
        <w:tc>
          <w:tcPr>
            <w:tcW w:w="303" w:type="pct"/>
            <w:shd w:val="clear" w:color="auto" w:fill="auto"/>
            <w:tcMar>
              <w:top w:w="0" w:type="dxa"/>
              <w:left w:w="70" w:type="dxa"/>
              <w:bottom w:w="0" w:type="dxa"/>
              <w:right w:w="70" w:type="dxa"/>
            </w:tcMar>
            <w:vAlign w:val="center"/>
          </w:tcPr>
          <w:p w14:paraId="734E7375" w14:textId="77777777" w:rsidR="00571B9E" w:rsidRPr="00222978" w:rsidRDefault="00571B9E" w:rsidP="0024779B">
            <w:pPr>
              <w:numPr>
                <w:ilvl w:val="0"/>
                <w:numId w:val="24"/>
              </w:numPr>
              <w:ind w:left="554"/>
              <w:rPr>
                <w:b/>
                <w:bCs/>
                <w:szCs w:val="21"/>
              </w:rPr>
            </w:pPr>
          </w:p>
        </w:tc>
        <w:tc>
          <w:tcPr>
            <w:tcW w:w="3262" w:type="pct"/>
            <w:shd w:val="clear" w:color="auto" w:fill="auto"/>
            <w:tcMar>
              <w:top w:w="0" w:type="dxa"/>
              <w:left w:w="70" w:type="dxa"/>
              <w:bottom w:w="0" w:type="dxa"/>
              <w:right w:w="70" w:type="dxa"/>
            </w:tcMar>
            <w:vAlign w:val="center"/>
          </w:tcPr>
          <w:p w14:paraId="23FE84B8" w14:textId="77777777" w:rsidR="00A53680" w:rsidRPr="00222978" w:rsidRDefault="00571B9E" w:rsidP="00571B9E">
            <w:pPr>
              <w:jc w:val="both"/>
              <w:rPr>
                <w:szCs w:val="21"/>
              </w:rPr>
            </w:pPr>
            <w:r w:rsidRPr="00222978">
              <w:rPr>
                <w:szCs w:val="21"/>
              </w:rPr>
              <w:t xml:space="preserve">Test do badania kompetencji w formie programu komputerowego.  Test ma badać kompetencje: myślenie twórcze, efektywne zarządzanie czasem, myślenie logiczne, umiejętność ciągłego doskonalenia swojej wiedzy i umiejętności, obsługa komputera. </w:t>
            </w:r>
          </w:p>
          <w:p w14:paraId="2B192407" w14:textId="286E2141" w:rsidR="00571B9E" w:rsidRPr="00222978" w:rsidRDefault="00571B9E" w:rsidP="00571B9E">
            <w:pPr>
              <w:jc w:val="both"/>
              <w:rPr>
                <w:szCs w:val="21"/>
              </w:rPr>
            </w:pPr>
            <w:r w:rsidRPr="00222978">
              <w:rPr>
                <w:szCs w:val="21"/>
              </w:rPr>
              <w:t xml:space="preserve">Oprogramowanie ma  umożliwiać:  przeprowadzenie badania, automatyczne obliczenie wyników oraz uzyskanie słownego opisu wyników,  </w:t>
            </w:r>
            <w:r w:rsidRPr="00222978">
              <w:rPr>
                <w:bCs/>
                <w:szCs w:val="21"/>
              </w:rPr>
              <w:t>wydrukowanie opisowych wyników testu, zapisanie wyników do pliku</w:t>
            </w:r>
            <w:r w:rsidRPr="00222978">
              <w:rPr>
                <w:szCs w:val="21"/>
              </w:rPr>
              <w:t xml:space="preserve">, </w:t>
            </w:r>
            <w:r w:rsidRPr="00222978">
              <w:rPr>
                <w:szCs w:val="21"/>
              </w:rPr>
              <w:lastRenderedPageBreak/>
              <w:t>wysyłanie wyników</w:t>
            </w:r>
            <w:r w:rsidRPr="00222978">
              <w:rPr>
                <w:bCs/>
                <w:szCs w:val="21"/>
              </w:rPr>
              <w:t xml:space="preserve"> na e-mail. </w:t>
            </w:r>
            <w:r w:rsidRPr="00222978">
              <w:rPr>
                <w:szCs w:val="21"/>
              </w:rPr>
              <w:t>Test nie może mieć ograniczenia na liczbę osób badanych. Do korzystania z testu nie może być wymagane wykształcenie psychologiczne.</w:t>
            </w:r>
          </w:p>
          <w:p w14:paraId="23B044C5" w14:textId="7E87F249" w:rsidR="00571B9E" w:rsidRPr="00222978" w:rsidRDefault="00571B9E" w:rsidP="00571B9E">
            <w:pPr>
              <w:jc w:val="both"/>
              <w:rPr>
                <w:szCs w:val="21"/>
              </w:rPr>
            </w:pPr>
            <w:r w:rsidRPr="00222978">
              <w:rPr>
                <w:szCs w:val="21"/>
              </w:rPr>
              <w:t xml:space="preserve">Test do badania umiejętności rozpoznawania mocnych i słabych stron w formie programu komputerowego.  Oprogramowanie ma  umożliwiać:  przeprowadzenie badania, automatyczne obliczenie wyników oraz uzyskanie słownego opisu wyników,  </w:t>
            </w:r>
            <w:r w:rsidRPr="00222978">
              <w:rPr>
                <w:bCs/>
                <w:szCs w:val="21"/>
              </w:rPr>
              <w:t>wydrukowanie opisowych wyników testu, zapisanie wyników do pliku</w:t>
            </w:r>
            <w:r w:rsidRPr="00222978">
              <w:rPr>
                <w:szCs w:val="21"/>
              </w:rPr>
              <w:t>, wysyłanie wyników</w:t>
            </w:r>
            <w:r w:rsidRPr="00222978">
              <w:rPr>
                <w:bCs/>
                <w:szCs w:val="21"/>
              </w:rPr>
              <w:t xml:space="preserve"> na e-mail. </w:t>
            </w:r>
            <w:r w:rsidRPr="00222978">
              <w:rPr>
                <w:szCs w:val="21"/>
              </w:rPr>
              <w:t>Test nie może mieć ograniczenia na liczbę osób badanych. Do korzystania z testu nie może być wymagane wykształcenie psychologiczne</w:t>
            </w:r>
          </w:p>
        </w:tc>
        <w:tc>
          <w:tcPr>
            <w:tcW w:w="1435" w:type="pct"/>
            <w:shd w:val="clear" w:color="auto" w:fill="auto"/>
            <w:tcMar>
              <w:top w:w="0" w:type="dxa"/>
              <w:left w:w="70" w:type="dxa"/>
              <w:bottom w:w="0" w:type="dxa"/>
              <w:right w:w="70" w:type="dxa"/>
            </w:tcMar>
          </w:tcPr>
          <w:p w14:paraId="3C4AF762" w14:textId="77777777" w:rsidR="00571B9E" w:rsidRPr="00222978" w:rsidRDefault="00571B9E" w:rsidP="00571B9E">
            <w:pPr>
              <w:rPr>
                <w:i/>
                <w:szCs w:val="21"/>
              </w:rPr>
            </w:pPr>
          </w:p>
        </w:tc>
      </w:tr>
      <w:tr w:rsidR="00571B9E" w:rsidRPr="00222978" w14:paraId="6002DAF8" w14:textId="77777777" w:rsidTr="00FA1A46">
        <w:trPr>
          <w:jc w:val="center"/>
        </w:trPr>
        <w:tc>
          <w:tcPr>
            <w:tcW w:w="303" w:type="pct"/>
            <w:shd w:val="clear" w:color="auto" w:fill="auto"/>
            <w:tcMar>
              <w:top w:w="0" w:type="dxa"/>
              <w:left w:w="70" w:type="dxa"/>
              <w:bottom w:w="0" w:type="dxa"/>
              <w:right w:w="70" w:type="dxa"/>
            </w:tcMar>
            <w:vAlign w:val="center"/>
          </w:tcPr>
          <w:p w14:paraId="61731A9A" w14:textId="77777777" w:rsidR="00571B9E" w:rsidRPr="00222978" w:rsidRDefault="00571B9E" w:rsidP="0024779B">
            <w:pPr>
              <w:numPr>
                <w:ilvl w:val="0"/>
                <w:numId w:val="24"/>
              </w:numPr>
              <w:ind w:left="554"/>
              <w:rPr>
                <w:b/>
                <w:bCs/>
                <w:szCs w:val="21"/>
              </w:rPr>
            </w:pPr>
          </w:p>
        </w:tc>
        <w:tc>
          <w:tcPr>
            <w:tcW w:w="3262" w:type="pct"/>
            <w:shd w:val="clear" w:color="auto" w:fill="auto"/>
            <w:tcMar>
              <w:top w:w="0" w:type="dxa"/>
              <w:left w:w="70" w:type="dxa"/>
              <w:bottom w:w="0" w:type="dxa"/>
              <w:right w:w="70" w:type="dxa"/>
            </w:tcMar>
            <w:vAlign w:val="center"/>
          </w:tcPr>
          <w:p w14:paraId="17D079A3" w14:textId="3812DCDC" w:rsidR="00571B9E" w:rsidRPr="00222978" w:rsidRDefault="00571B9E" w:rsidP="00571B9E">
            <w:pPr>
              <w:jc w:val="both"/>
              <w:rPr>
                <w:szCs w:val="21"/>
              </w:rPr>
            </w:pPr>
            <w:r w:rsidRPr="00222978">
              <w:rPr>
                <w:szCs w:val="21"/>
              </w:rPr>
              <w:t>licencja na 4 lata</w:t>
            </w:r>
          </w:p>
        </w:tc>
        <w:tc>
          <w:tcPr>
            <w:tcW w:w="1435" w:type="pct"/>
            <w:shd w:val="clear" w:color="auto" w:fill="auto"/>
            <w:tcMar>
              <w:top w:w="0" w:type="dxa"/>
              <w:left w:w="70" w:type="dxa"/>
              <w:bottom w:w="0" w:type="dxa"/>
              <w:right w:w="70" w:type="dxa"/>
            </w:tcMar>
          </w:tcPr>
          <w:p w14:paraId="33D72713" w14:textId="77777777" w:rsidR="00571B9E" w:rsidRPr="00222978" w:rsidRDefault="00571B9E" w:rsidP="00571B9E">
            <w:pPr>
              <w:rPr>
                <w:i/>
                <w:szCs w:val="21"/>
              </w:rPr>
            </w:pPr>
          </w:p>
        </w:tc>
      </w:tr>
    </w:tbl>
    <w:p w14:paraId="4BFDC62F" w14:textId="77777777" w:rsidR="00822EC3" w:rsidRPr="00A53680" w:rsidRDefault="00822EC3" w:rsidP="00332EFB">
      <w:pPr>
        <w:tabs>
          <w:tab w:val="left" w:pos="284"/>
        </w:tabs>
        <w:ind w:left="4678"/>
        <w:rPr>
          <w:sz w:val="21"/>
          <w:szCs w:val="21"/>
        </w:rPr>
      </w:pPr>
    </w:p>
    <w:p w14:paraId="75142DFC" w14:textId="77D5467B" w:rsidR="005917F6" w:rsidRPr="00A53680" w:rsidRDefault="005917F6" w:rsidP="00332EFB">
      <w:pPr>
        <w:tabs>
          <w:tab w:val="left" w:pos="284"/>
        </w:tabs>
        <w:ind w:left="4678"/>
        <w:rPr>
          <w:sz w:val="21"/>
          <w:szCs w:val="21"/>
        </w:rPr>
      </w:pPr>
      <w:r w:rsidRPr="00A53680">
        <w:rPr>
          <w:sz w:val="21"/>
          <w:szCs w:val="21"/>
        </w:rPr>
        <w:t>…………………………………………………</w:t>
      </w:r>
      <w:r w:rsidRPr="00A53680">
        <w:rPr>
          <w:sz w:val="21"/>
          <w:szCs w:val="21"/>
        </w:rPr>
        <w:tab/>
      </w:r>
      <w:r w:rsidR="00BF53D3" w:rsidRPr="00A53680">
        <w:rPr>
          <w:sz w:val="21"/>
          <w:szCs w:val="21"/>
        </w:rPr>
        <w:t xml:space="preserve"> </w:t>
      </w:r>
      <w:r w:rsidR="00C146EB" w:rsidRPr="00A53680">
        <w:rPr>
          <w:sz w:val="21"/>
          <w:szCs w:val="21"/>
        </w:rPr>
        <w:t>(podpis upoważnionego przedstawiciela Wykonawcy)</w:t>
      </w:r>
    </w:p>
    <w:sectPr w:rsidR="005917F6" w:rsidRPr="00A53680" w:rsidSect="006177DA">
      <w:headerReference w:type="default" r:id="rId16"/>
      <w:footerReference w:type="default" r:id="rId17"/>
      <w:pgSz w:w="11906" w:h="16838" w:code="9"/>
      <w:pgMar w:top="829" w:right="1086" w:bottom="993" w:left="1134" w:header="284" w:footer="16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00EF4" w16cex:dateUtc="2021-06-25T06:14:00Z"/>
  <w16cex:commentExtensible w16cex:durableId="24800F29" w16cex:dateUtc="2021-06-25T06:15:00Z"/>
  <w16cex:commentExtensible w16cex:durableId="24800F67" w16cex:dateUtc="2021-06-25T06:16:00Z"/>
  <w16cex:commentExtensible w16cex:durableId="24800FD6" w16cex:dateUtc="2021-06-25T06:18:00Z"/>
  <w16cex:commentExtensible w16cex:durableId="2480103D" w16cex:dateUtc="2021-06-25T06:20:00Z"/>
  <w16cex:commentExtensible w16cex:durableId="24801106" w16cex:dateUtc="2021-06-25T06: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1CB18" w14:textId="77777777" w:rsidR="00C63C21" w:rsidRDefault="00C63C21">
      <w:r>
        <w:separator/>
      </w:r>
    </w:p>
  </w:endnote>
  <w:endnote w:type="continuationSeparator" w:id="0">
    <w:p w14:paraId="5E634AFF" w14:textId="77777777" w:rsidR="00C63C21" w:rsidRDefault="00C6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953270"/>
      <w:docPartObj>
        <w:docPartGallery w:val="Page Numbers (Bottom of Page)"/>
        <w:docPartUnique/>
      </w:docPartObj>
    </w:sdtPr>
    <w:sdtContent>
      <w:sdt>
        <w:sdtPr>
          <w:id w:val="1034928338"/>
          <w:docPartObj>
            <w:docPartGallery w:val="Page Numbers (Top of Page)"/>
            <w:docPartUnique/>
          </w:docPartObj>
        </w:sdtPr>
        <w:sdtContent>
          <w:p w14:paraId="3DF34C56" w14:textId="77777777" w:rsidR="00C63C21" w:rsidRDefault="00C63C21" w:rsidP="0094436B">
            <w:pPr>
              <w:jc w:val="center"/>
            </w:pPr>
            <w:r>
              <w:t>………………………………………………………………………………………………………..</w:t>
            </w:r>
          </w:p>
          <w:p w14:paraId="39C30D05" w14:textId="5D12DB46" w:rsidR="00C63C21" w:rsidRPr="00C9247E" w:rsidRDefault="00C63C21" w:rsidP="00A91275">
            <w:pPr>
              <w:jc w:val="center"/>
              <w:rPr>
                <w:i/>
                <w:sz w:val="16"/>
                <w:szCs w:val="16"/>
              </w:rPr>
            </w:pPr>
            <w:r w:rsidRPr="00C9247E">
              <w:rPr>
                <w:i/>
                <w:sz w:val="16"/>
                <w:szCs w:val="16"/>
              </w:rPr>
              <w:t>Dział Zamówień Publicznych</w:t>
            </w:r>
            <w:r>
              <w:rPr>
                <w:i/>
                <w:sz w:val="16"/>
                <w:szCs w:val="16"/>
              </w:rPr>
              <w:t>, Państwowa Wyższa Szkoła Zawodowa w Elblągu</w:t>
            </w:r>
          </w:p>
          <w:p w14:paraId="0AD75907" w14:textId="77777777" w:rsidR="00C63C21" w:rsidRPr="00E45088" w:rsidRDefault="00C63C21" w:rsidP="00E45088">
            <w:pPr>
              <w:jc w:val="center"/>
              <w:rPr>
                <w:i/>
                <w:color w:val="000000"/>
                <w:sz w:val="16"/>
                <w:szCs w:val="16"/>
                <w:lang w:val="en-US"/>
              </w:rPr>
            </w:pPr>
            <w:proofErr w:type="spellStart"/>
            <w:r w:rsidRPr="00C9247E">
              <w:rPr>
                <w:bCs/>
                <w:i/>
                <w:sz w:val="16"/>
                <w:szCs w:val="16"/>
                <w:lang w:val="de-DE"/>
              </w:rPr>
              <w:t>tel</w:t>
            </w:r>
            <w:proofErr w:type="spellEnd"/>
            <w:r w:rsidRPr="00D4572F">
              <w:rPr>
                <w:i/>
                <w:sz w:val="16"/>
                <w:szCs w:val="16"/>
                <w:lang w:val="en-US"/>
              </w:rPr>
              <w:t xml:space="preserve">. </w:t>
            </w:r>
            <w:r w:rsidRPr="00D4572F">
              <w:rPr>
                <w:i/>
                <w:color w:val="000000"/>
                <w:sz w:val="16"/>
                <w:szCs w:val="16"/>
                <w:lang w:val="en-US"/>
              </w:rPr>
              <w:t xml:space="preserve">55 629 05 53   </w:t>
            </w:r>
            <w:r w:rsidRPr="00D4572F">
              <w:rPr>
                <w:i/>
                <w:sz w:val="16"/>
                <w:szCs w:val="16"/>
                <w:lang w:val="en-US"/>
              </w:rPr>
              <w:t xml:space="preserve">fax. </w:t>
            </w:r>
            <w:r w:rsidRPr="00D4572F">
              <w:rPr>
                <w:i/>
                <w:color w:val="000000"/>
                <w:sz w:val="16"/>
                <w:szCs w:val="16"/>
                <w:lang w:val="en-US"/>
              </w:rPr>
              <w:t>55 629 05 10</w:t>
            </w:r>
            <w:r>
              <w:rPr>
                <w:i/>
                <w:color w:val="000000"/>
                <w:sz w:val="16"/>
                <w:szCs w:val="16"/>
                <w:lang w:val="en-US"/>
              </w:rPr>
              <w:t xml:space="preserve">, </w:t>
            </w:r>
            <w:hyperlink r:id="rId1" w:history="1">
              <w:r w:rsidRPr="00C9247E">
                <w:rPr>
                  <w:rStyle w:val="Hipercze"/>
                  <w:i/>
                  <w:sz w:val="16"/>
                  <w:szCs w:val="16"/>
                  <w:lang w:val="en-US"/>
                </w:rPr>
                <w:t>zp@pwsz.elblag.pl</w:t>
              </w:r>
            </w:hyperlink>
          </w:p>
          <w:p w14:paraId="5006BB39" w14:textId="35CA9D92" w:rsidR="00C63C21" w:rsidRDefault="00C63C21" w:rsidP="004A43F6">
            <w:pPr>
              <w:pStyle w:val="Stopka"/>
              <w:jc w:val="right"/>
              <w:rPr>
                <w:b/>
                <w:sz w:val="24"/>
                <w:szCs w:val="24"/>
              </w:rPr>
            </w:pPr>
            <w:r>
              <w:t xml:space="preserve">Strona </w:t>
            </w:r>
            <w:r>
              <w:rPr>
                <w:b/>
                <w:sz w:val="24"/>
                <w:szCs w:val="24"/>
              </w:rPr>
              <w:fldChar w:fldCharType="begin"/>
            </w:r>
            <w:r>
              <w:rPr>
                <w:b/>
              </w:rPr>
              <w:instrText>PAGE</w:instrText>
            </w:r>
            <w:r>
              <w:rPr>
                <w:b/>
                <w:sz w:val="24"/>
                <w:szCs w:val="24"/>
              </w:rPr>
              <w:fldChar w:fldCharType="separate"/>
            </w:r>
            <w:r>
              <w:rPr>
                <w:b/>
                <w:noProof/>
              </w:rPr>
              <w:t>37</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37</w:t>
            </w:r>
            <w:r>
              <w:rPr>
                <w:b/>
                <w:sz w:val="24"/>
                <w:szCs w:val="24"/>
              </w:rPr>
              <w:fldChar w:fldCharType="end"/>
            </w:r>
          </w:p>
          <w:p w14:paraId="027F1DB7" w14:textId="439897DC" w:rsidR="00C63C21" w:rsidRDefault="00C63C21" w:rsidP="004A43F6">
            <w:pPr>
              <w:pStyle w:val="Stopka"/>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E4011" w14:textId="77777777" w:rsidR="00C63C21" w:rsidRDefault="00C63C21">
      <w:r>
        <w:separator/>
      </w:r>
    </w:p>
  </w:footnote>
  <w:footnote w:type="continuationSeparator" w:id="0">
    <w:p w14:paraId="503DD838" w14:textId="77777777" w:rsidR="00C63C21" w:rsidRDefault="00C63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91F82" w14:textId="57046A57" w:rsidR="00C63C21" w:rsidRPr="009A1185" w:rsidRDefault="00C63C21" w:rsidP="009A1185">
    <w:pPr>
      <w:pStyle w:val="Nagwek"/>
      <w:jc w:val="center"/>
    </w:pPr>
    <w:r>
      <w:rPr>
        <w:noProof/>
      </w:rPr>
      <w:drawing>
        <wp:inline distT="0" distB="0" distL="0" distR="0" wp14:anchorId="187B142D" wp14:editId="44C1B9DF">
          <wp:extent cx="5772785" cy="45720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78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5"/>
    <w:lvl w:ilvl="0">
      <w:start w:val="1"/>
      <w:numFmt w:val="lowerRoman"/>
      <w:lvlText w:val="(%1)"/>
      <w:lvlJc w:val="left"/>
      <w:pPr>
        <w:tabs>
          <w:tab w:val="num" w:pos="1065"/>
        </w:tabs>
        <w:ind w:left="1065" w:hanging="720"/>
      </w:pPr>
    </w:lvl>
  </w:abstractNum>
  <w:abstractNum w:abstractNumId="1" w15:restartNumberingAfterBreak="0">
    <w:nsid w:val="0000000C"/>
    <w:multiLevelType w:val="singleLevel"/>
    <w:tmpl w:val="0000000C"/>
    <w:name w:val="WW8Num1"/>
    <w:lvl w:ilvl="0">
      <w:start w:val="1"/>
      <w:numFmt w:val="decimal"/>
      <w:lvlText w:val="%1."/>
      <w:lvlJc w:val="left"/>
      <w:pPr>
        <w:tabs>
          <w:tab w:val="num" w:pos="1440"/>
        </w:tabs>
        <w:ind w:left="0" w:firstLine="0"/>
      </w:pPr>
    </w:lvl>
  </w:abstractNum>
  <w:abstractNum w:abstractNumId="2" w15:restartNumberingAfterBreak="0">
    <w:nsid w:val="0000000E"/>
    <w:multiLevelType w:val="singleLevel"/>
    <w:tmpl w:val="0000000E"/>
    <w:name w:val="WW8Num13"/>
    <w:lvl w:ilvl="0">
      <w:start w:val="1"/>
      <w:numFmt w:val="lowerLetter"/>
      <w:lvlText w:val="(%1)"/>
      <w:lvlJc w:val="left"/>
      <w:pPr>
        <w:tabs>
          <w:tab w:val="num" w:pos="720"/>
        </w:tabs>
        <w:ind w:left="720" w:hanging="360"/>
      </w:pPr>
    </w:lvl>
  </w:abstractNum>
  <w:abstractNum w:abstractNumId="3" w15:restartNumberingAfterBreak="0">
    <w:nsid w:val="01C1083A"/>
    <w:multiLevelType w:val="hybridMultilevel"/>
    <w:tmpl w:val="F782ED7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1849D5"/>
    <w:multiLevelType w:val="hybridMultilevel"/>
    <w:tmpl w:val="864C9866"/>
    <w:lvl w:ilvl="0" w:tplc="0D4438D8">
      <w:start w:val="3"/>
      <w:numFmt w:val="bullet"/>
      <w:lvlText w:val="-"/>
      <w:lvlJc w:val="left"/>
      <w:pPr>
        <w:ind w:left="771" w:hanging="360"/>
      </w:pPr>
      <w:rPr>
        <w:rFonts w:ascii="Times New Roman" w:eastAsia="Times New Roman" w:hAnsi="Times New Roman" w:cs="Times New Roman" w:hint="default"/>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5" w15:restartNumberingAfterBreak="0">
    <w:nsid w:val="06DA07B2"/>
    <w:multiLevelType w:val="hybridMultilevel"/>
    <w:tmpl w:val="67E6627A"/>
    <w:lvl w:ilvl="0" w:tplc="65F6EFB6">
      <w:start w:val="1"/>
      <w:numFmt w:val="lowerLetter"/>
      <w:lvlText w:val="%1)"/>
      <w:lvlJc w:val="left"/>
      <w:pPr>
        <w:ind w:left="78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9A0C44"/>
    <w:multiLevelType w:val="hybridMultilevel"/>
    <w:tmpl w:val="713EC632"/>
    <w:lvl w:ilvl="0" w:tplc="4F224264">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7" w15:restartNumberingAfterBreak="0">
    <w:nsid w:val="10BF137F"/>
    <w:multiLevelType w:val="hybridMultilevel"/>
    <w:tmpl w:val="24B8F7CA"/>
    <w:lvl w:ilvl="0" w:tplc="BE7E89EA">
      <w:start w:val="1"/>
      <w:numFmt w:val="lowerLetter"/>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155169F0"/>
    <w:multiLevelType w:val="hybridMultilevel"/>
    <w:tmpl w:val="EB9EBAC6"/>
    <w:lvl w:ilvl="0" w:tplc="4F224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795B52"/>
    <w:multiLevelType w:val="hybridMultilevel"/>
    <w:tmpl w:val="55E23488"/>
    <w:lvl w:ilvl="0" w:tplc="4F224264">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0" w15:restartNumberingAfterBreak="0">
    <w:nsid w:val="17500270"/>
    <w:multiLevelType w:val="hybridMultilevel"/>
    <w:tmpl w:val="67E6627A"/>
    <w:lvl w:ilvl="0" w:tplc="65F6EFB6">
      <w:start w:val="1"/>
      <w:numFmt w:val="lowerLetter"/>
      <w:lvlText w:val="%1)"/>
      <w:lvlJc w:val="left"/>
      <w:pPr>
        <w:ind w:left="78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90790B"/>
    <w:multiLevelType w:val="hybridMultilevel"/>
    <w:tmpl w:val="D582731E"/>
    <w:lvl w:ilvl="0" w:tplc="04150017">
      <w:start w:val="1"/>
      <w:numFmt w:val="lowerLetter"/>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2" w15:restartNumberingAfterBreak="0">
    <w:nsid w:val="18CE496F"/>
    <w:multiLevelType w:val="hybridMultilevel"/>
    <w:tmpl w:val="20F01E6C"/>
    <w:lvl w:ilvl="0" w:tplc="71E020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832E65"/>
    <w:multiLevelType w:val="hybridMultilevel"/>
    <w:tmpl w:val="F6325DAC"/>
    <w:lvl w:ilvl="0" w:tplc="65F6EFB6">
      <w:start w:val="1"/>
      <w:numFmt w:val="lowerLetter"/>
      <w:lvlText w:val="%1)"/>
      <w:lvlJc w:val="left"/>
      <w:pPr>
        <w:ind w:left="78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9B2F17"/>
    <w:multiLevelType w:val="hybridMultilevel"/>
    <w:tmpl w:val="B4B067A2"/>
    <w:lvl w:ilvl="0" w:tplc="D1624D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E66E68"/>
    <w:multiLevelType w:val="hybridMultilevel"/>
    <w:tmpl w:val="F6325DAC"/>
    <w:lvl w:ilvl="0" w:tplc="65F6EFB6">
      <w:start w:val="1"/>
      <w:numFmt w:val="lowerLetter"/>
      <w:lvlText w:val="%1)"/>
      <w:lvlJc w:val="left"/>
      <w:pPr>
        <w:ind w:left="78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F23D1C"/>
    <w:multiLevelType w:val="hybridMultilevel"/>
    <w:tmpl w:val="B4B067A2"/>
    <w:lvl w:ilvl="0" w:tplc="D1624D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D573D0"/>
    <w:multiLevelType w:val="hybridMultilevel"/>
    <w:tmpl w:val="3BB88392"/>
    <w:lvl w:ilvl="0" w:tplc="D1624D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CE2FC7"/>
    <w:multiLevelType w:val="hybridMultilevel"/>
    <w:tmpl w:val="1090C8B6"/>
    <w:lvl w:ilvl="0" w:tplc="8BB66AE2">
      <w:start w:val="1"/>
      <w:numFmt w:val="decimal"/>
      <w:lvlText w:val="%1."/>
      <w:lvlJc w:val="left"/>
      <w:pPr>
        <w:ind w:left="1080" w:hanging="360"/>
      </w:pPr>
      <w:rPr>
        <w:b w:val="0"/>
        <w:i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65D040B2">
      <w:start w:val="1"/>
      <w:numFmt w:val="decimal"/>
      <w:lvlText w:val="%4)"/>
      <w:lvlJc w:val="left"/>
      <w:pPr>
        <w:ind w:left="360" w:hanging="360"/>
      </w:pPr>
      <w:rPr>
        <w:b w:val="0"/>
        <w:i w:val="0"/>
        <w:strike w:val="0"/>
        <w:color w:val="auto"/>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37F40F0"/>
    <w:multiLevelType w:val="hybridMultilevel"/>
    <w:tmpl w:val="67E6627A"/>
    <w:lvl w:ilvl="0" w:tplc="65F6EFB6">
      <w:start w:val="1"/>
      <w:numFmt w:val="lowerLetter"/>
      <w:lvlText w:val="%1)"/>
      <w:lvlJc w:val="left"/>
      <w:pPr>
        <w:ind w:left="78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E8057D"/>
    <w:multiLevelType w:val="hybridMultilevel"/>
    <w:tmpl w:val="7A70910C"/>
    <w:name w:val="WW8Num44"/>
    <w:lvl w:ilvl="0" w:tplc="E0D876C6">
      <w:start w:val="1"/>
      <w:numFmt w:val="decimal"/>
      <w:lvlText w:val="%1."/>
      <w:lvlJc w:val="left"/>
      <w:pPr>
        <w:tabs>
          <w:tab w:val="num" w:pos="1400"/>
        </w:tabs>
        <w:ind w:left="720" w:firstLine="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 w15:restartNumberingAfterBreak="0">
    <w:nsid w:val="3B6B47F0"/>
    <w:multiLevelType w:val="hybridMultilevel"/>
    <w:tmpl w:val="C9987B96"/>
    <w:lvl w:ilvl="0" w:tplc="98683878">
      <w:start w:val="1"/>
      <w:numFmt w:val="lowerLetter"/>
      <w:lvlText w:val="%1)"/>
      <w:lvlJc w:val="left"/>
      <w:pPr>
        <w:ind w:left="1200" w:hanging="360"/>
      </w:pPr>
      <w:rPr>
        <w:rFonts w:hint="default"/>
        <w:i w:val="0"/>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2" w15:restartNumberingAfterBreak="0">
    <w:nsid w:val="40E317D1"/>
    <w:multiLevelType w:val="hybridMultilevel"/>
    <w:tmpl w:val="67E6627A"/>
    <w:lvl w:ilvl="0" w:tplc="65F6EFB6">
      <w:start w:val="1"/>
      <w:numFmt w:val="lowerLetter"/>
      <w:lvlText w:val="%1)"/>
      <w:lvlJc w:val="left"/>
      <w:pPr>
        <w:ind w:left="78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757219"/>
    <w:multiLevelType w:val="hybridMultilevel"/>
    <w:tmpl w:val="FAE26B5E"/>
    <w:lvl w:ilvl="0" w:tplc="4F22426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43BD5CE4"/>
    <w:multiLevelType w:val="hybridMultilevel"/>
    <w:tmpl w:val="67E6627A"/>
    <w:lvl w:ilvl="0" w:tplc="65F6EFB6">
      <w:start w:val="1"/>
      <w:numFmt w:val="lowerLetter"/>
      <w:lvlText w:val="%1)"/>
      <w:lvlJc w:val="left"/>
      <w:pPr>
        <w:ind w:left="78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3311D0"/>
    <w:multiLevelType w:val="hybridMultilevel"/>
    <w:tmpl w:val="0254A72C"/>
    <w:lvl w:ilvl="0" w:tplc="4F224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4834AA"/>
    <w:multiLevelType w:val="hybridMultilevel"/>
    <w:tmpl w:val="3BB88392"/>
    <w:lvl w:ilvl="0" w:tplc="D1624D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08445E"/>
    <w:multiLevelType w:val="hybridMultilevel"/>
    <w:tmpl w:val="67E6627A"/>
    <w:lvl w:ilvl="0" w:tplc="65F6EFB6">
      <w:start w:val="1"/>
      <w:numFmt w:val="lowerLetter"/>
      <w:lvlText w:val="%1)"/>
      <w:lvlJc w:val="left"/>
      <w:pPr>
        <w:ind w:left="78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5D3D1E"/>
    <w:multiLevelType w:val="hybridMultilevel"/>
    <w:tmpl w:val="365005A0"/>
    <w:lvl w:ilvl="0" w:tplc="E61EA82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18932A7"/>
    <w:multiLevelType w:val="hybridMultilevel"/>
    <w:tmpl w:val="67E6627A"/>
    <w:lvl w:ilvl="0" w:tplc="65F6EFB6">
      <w:start w:val="1"/>
      <w:numFmt w:val="lowerLetter"/>
      <w:lvlText w:val="%1)"/>
      <w:lvlJc w:val="left"/>
      <w:pPr>
        <w:ind w:left="78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013DF5"/>
    <w:multiLevelType w:val="hybridMultilevel"/>
    <w:tmpl w:val="2EEEE44E"/>
    <w:lvl w:ilvl="0" w:tplc="4F224264">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1" w15:restartNumberingAfterBreak="0">
    <w:nsid w:val="5648569C"/>
    <w:multiLevelType w:val="hybridMultilevel"/>
    <w:tmpl w:val="F6325DAC"/>
    <w:lvl w:ilvl="0" w:tplc="65F6EFB6">
      <w:start w:val="1"/>
      <w:numFmt w:val="lowerLetter"/>
      <w:lvlText w:val="%1)"/>
      <w:lvlJc w:val="left"/>
      <w:pPr>
        <w:ind w:left="78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DD0801"/>
    <w:multiLevelType w:val="hybridMultilevel"/>
    <w:tmpl w:val="7D140B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4E3C7C"/>
    <w:multiLevelType w:val="hybridMultilevel"/>
    <w:tmpl w:val="67E6627A"/>
    <w:lvl w:ilvl="0" w:tplc="65F6EFB6">
      <w:start w:val="1"/>
      <w:numFmt w:val="lowerLetter"/>
      <w:lvlText w:val="%1)"/>
      <w:lvlJc w:val="left"/>
      <w:pPr>
        <w:ind w:left="78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556B7D"/>
    <w:multiLevelType w:val="hybridMultilevel"/>
    <w:tmpl w:val="F6325DAC"/>
    <w:lvl w:ilvl="0" w:tplc="65F6EFB6">
      <w:start w:val="1"/>
      <w:numFmt w:val="lowerLetter"/>
      <w:lvlText w:val="%1)"/>
      <w:lvlJc w:val="left"/>
      <w:pPr>
        <w:ind w:left="78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74304A"/>
    <w:multiLevelType w:val="hybridMultilevel"/>
    <w:tmpl w:val="F6325DAC"/>
    <w:lvl w:ilvl="0" w:tplc="65F6EFB6">
      <w:start w:val="1"/>
      <w:numFmt w:val="lowerLetter"/>
      <w:lvlText w:val="%1)"/>
      <w:lvlJc w:val="left"/>
      <w:pPr>
        <w:ind w:left="78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A04287"/>
    <w:multiLevelType w:val="hybridMultilevel"/>
    <w:tmpl w:val="2ECEE316"/>
    <w:lvl w:ilvl="0" w:tplc="0415000F">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EA81C40"/>
    <w:multiLevelType w:val="hybridMultilevel"/>
    <w:tmpl w:val="67E6627A"/>
    <w:lvl w:ilvl="0" w:tplc="65F6EFB6">
      <w:start w:val="1"/>
      <w:numFmt w:val="lowerLetter"/>
      <w:lvlText w:val="%1)"/>
      <w:lvlJc w:val="left"/>
      <w:pPr>
        <w:ind w:left="78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B177CE"/>
    <w:multiLevelType w:val="hybridMultilevel"/>
    <w:tmpl w:val="F782ED7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5A7A6C"/>
    <w:multiLevelType w:val="hybridMultilevel"/>
    <w:tmpl w:val="F6325DAC"/>
    <w:lvl w:ilvl="0" w:tplc="65F6EFB6">
      <w:start w:val="1"/>
      <w:numFmt w:val="lowerLetter"/>
      <w:lvlText w:val="%1)"/>
      <w:lvlJc w:val="left"/>
      <w:pPr>
        <w:ind w:left="78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8C10B5"/>
    <w:multiLevelType w:val="hybridMultilevel"/>
    <w:tmpl w:val="2992428E"/>
    <w:lvl w:ilvl="0" w:tplc="4F224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48F7BD5"/>
    <w:multiLevelType w:val="hybridMultilevel"/>
    <w:tmpl w:val="E92CDBD2"/>
    <w:lvl w:ilvl="0" w:tplc="4F224264">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2" w15:restartNumberingAfterBreak="0">
    <w:nsid w:val="654C636A"/>
    <w:multiLevelType w:val="hybridMultilevel"/>
    <w:tmpl w:val="24B8F7CA"/>
    <w:lvl w:ilvl="0" w:tplc="BE7E89EA">
      <w:start w:val="1"/>
      <w:numFmt w:val="lowerLetter"/>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664C3450"/>
    <w:multiLevelType w:val="hybridMultilevel"/>
    <w:tmpl w:val="F6325DAC"/>
    <w:lvl w:ilvl="0" w:tplc="65F6EFB6">
      <w:start w:val="1"/>
      <w:numFmt w:val="lowerLetter"/>
      <w:lvlText w:val="%1)"/>
      <w:lvlJc w:val="left"/>
      <w:pPr>
        <w:ind w:left="78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5A454B"/>
    <w:multiLevelType w:val="hybridMultilevel"/>
    <w:tmpl w:val="E9889374"/>
    <w:lvl w:ilvl="0" w:tplc="04150001">
      <w:start w:val="1"/>
      <w:numFmt w:val="bullet"/>
      <w:pStyle w:val="Bezodstpw1"/>
      <w:lvlText w:val=""/>
      <w:lvlJc w:val="left"/>
      <w:pPr>
        <w:ind w:left="3556" w:hanging="360"/>
      </w:pPr>
      <w:rPr>
        <w:rFonts w:ascii="Symbol" w:hAnsi="Symbol" w:cs="Symbol" w:hint="default"/>
        <w:color w:val="auto"/>
      </w:rPr>
    </w:lvl>
    <w:lvl w:ilvl="1" w:tplc="04150003">
      <w:start w:val="1"/>
      <w:numFmt w:val="bullet"/>
      <w:lvlText w:val="o"/>
      <w:lvlJc w:val="left"/>
      <w:pPr>
        <w:ind w:left="4276" w:hanging="360"/>
      </w:pPr>
      <w:rPr>
        <w:rFonts w:ascii="Courier New" w:hAnsi="Courier New" w:cs="Courier New" w:hint="default"/>
      </w:rPr>
    </w:lvl>
    <w:lvl w:ilvl="2" w:tplc="04150005">
      <w:start w:val="1"/>
      <w:numFmt w:val="bullet"/>
      <w:lvlText w:val=""/>
      <w:lvlJc w:val="left"/>
      <w:pPr>
        <w:ind w:left="4996" w:hanging="360"/>
      </w:pPr>
      <w:rPr>
        <w:rFonts w:ascii="Wingdings" w:hAnsi="Wingdings" w:cs="Wingdings" w:hint="default"/>
      </w:rPr>
    </w:lvl>
    <w:lvl w:ilvl="3" w:tplc="04150001">
      <w:start w:val="1"/>
      <w:numFmt w:val="bullet"/>
      <w:lvlText w:val=""/>
      <w:lvlJc w:val="left"/>
      <w:pPr>
        <w:ind w:left="5716" w:hanging="360"/>
      </w:pPr>
      <w:rPr>
        <w:rFonts w:ascii="Symbol" w:hAnsi="Symbol" w:cs="Symbol" w:hint="default"/>
      </w:rPr>
    </w:lvl>
    <w:lvl w:ilvl="4" w:tplc="04150003">
      <w:start w:val="1"/>
      <w:numFmt w:val="bullet"/>
      <w:lvlText w:val="o"/>
      <w:lvlJc w:val="left"/>
      <w:pPr>
        <w:ind w:left="6436" w:hanging="360"/>
      </w:pPr>
      <w:rPr>
        <w:rFonts w:ascii="Courier New" w:hAnsi="Courier New" w:cs="Courier New" w:hint="default"/>
      </w:rPr>
    </w:lvl>
    <w:lvl w:ilvl="5" w:tplc="04150005">
      <w:start w:val="1"/>
      <w:numFmt w:val="bullet"/>
      <w:lvlText w:val=""/>
      <w:lvlJc w:val="left"/>
      <w:pPr>
        <w:ind w:left="7156" w:hanging="360"/>
      </w:pPr>
      <w:rPr>
        <w:rFonts w:ascii="Wingdings" w:hAnsi="Wingdings" w:cs="Wingdings" w:hint="default"/>
      </w:rPr>
    </w:lvl>
    <w:lvl w:ilvl="6" w:tplc="04150001">
      <w:start w:val="1"/>
      <w:numFmt w:val="bullet"/>
      <w:lvlText w:val=""/>
      <w:lvlJc w:val="left"/>
      <w:pPr>
        <w:ind w:left="7876" w:hanging="360"/>
      </w:pPr>
      <w:rPr>
        <w:rFonts w:ascii="Symbol" w:hAnsi="Symbol" w:cs="Symbol" w:hint="default"/>
      </w:rPr>
    </w:lvl>
    <w:lvl w:ilvl="7" w:tplc="04150003">
      <w:start w:val="1"/>
      <w:numFmt w:val="bullet"/>
      <w:lvlText w:val="o"/>
      <w:lvlJc w:val="left"/>
      <w:pPr>
        <w:ind w:left="8596" w:hanging="360"/>
      </w:pPr>
      <w:rPr>
        <w:rFonts w:ascii="Courier New" w:hAnsi="Courier New" w:cs="Courier New" w:hint="default"/>
      </w:rPr>
    </w:lvl>
    <w:lvl w:ilvl="8" w:tplc="04150005">
      <w:start w:val="1"/>
      <w:numFmt w:val="bullet"/>
      <w:lvlText w:val=""/>
      <w:lvlJc w:val="left"/>
      <w:pPr>
        <w:ind w:left="9316" w:hanging="360"/>
      </w:pPr>
      <w:rPr>
        <w:rFonts w:ascii="Wingdings" w:hAnsi="Wingdings" w:cs="Wingdings" w:hint="default"/>
      </w:rPr>
    </w:lvl>
  </w:abstractNum>
  <w:abstractNum w:abstractNumId="45" w15:restartNumberingAfterBreak="0">
    <w:nsid w:val="6AE109EF"/>
    <w:multiLevelType w:val="hybridMultilevel"/>
    <w:tmpl w:val="FC26FFD2"/>
    <w:lvl w:ilvl="0" w:tplc="D1624D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2056DD"/>
    <w:multiLevelType w:val="hybridMultilevel"/>
    <w:tmpl w:val="29EEDC5A"/>
    <w:lvl w:ilvl="0" w:tplc="E4E83C44">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DD0742"/>
    <w:multiLevelType w:val="hybridMultilevel"/>
    <w:tmpl w:val="67E6627A"/>
    <w:lvl w:ilvl="0" w:tplc="65F6EFB6">
      <w:start w:val="1"/>
      <w:numFmt w:val="lowerLetter"/>
      <w:lvlText w:val="%1)"/>
      <w:lvlJc w:val="left"/>
      <w:pPr>
        <w:ind w:left="78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18"/>
  </w:num>
  <w:num w:numId="3">
    <w:abstractNumId w:val="36"/>
  </w:num>
  <w:num w:numId="4">
    <w:abstractNumId w:val="12"/>
  </w:num>
  <w:num w:numId="5">
    <w:abstractNumId w:val="11"/>
  </w:num>
  <w:num w:numId="6">
    <w:abstractNumId w:val="4"/>
  </w:num>
  <w:num w:numId="7">
    <w:abstractNumId w:val="28"/>
  </w:num>
  <w:num w:numId="8">
    <w:abstractNumId w:val="30"/>
  </w:num>
  <w:num w:numId="9">
    <w:abstractNumId w:val="42"/>
  </w:num>
  <w:num w:numId="10">
    <w:abstractNumId w:val="8"/>
  </w:num>
  <w:num w:numId="11">
    <w:abstractNumId w:val="3"/>
  </w:num>
  <w:num w:numId="12">
    <w:abstractNumId w:val="45"/>
  </w:num>
  <w:num w:numId="13">
    <w:abstractNumId w:val="26"/>
  </w:num>
  <w:num w:numId="14">
    <w:abstractNumId w:val="32"/>
  </w:num>
  <w:num w:numId="15">
    <w:abstractNumId w:val="38"/>
  </w:num>
  <w:num w:numId="16">
    <w:abstractNumId w:val="24"/>
  </w:num>
  <w:num w:numId="17">
    <w:abstractNumId w:val="29"/>
  </w:num>
  <w:num w:numId="18">
    <w:abstractNumId w:val="46"/>
  </w:num>
  <w:num w:numId="19">
    <w:abstractNumId w:val="33"/>
  </w:num>
  <w:num w:numId="20">
    <w:abstractNumId w:val="22"/>
  </w:num>
  <w:num w:numId="21">
    <w:abstractNumId w:val="10"/>
  </w:num>
  <w:num w:numId="22">
    <w:abstractNumId w:val="47"/>
  </w:num>
  <w:num w:numId="23">
    <w:abstractNumId w:val="27"/>
  </w:num>
  <w:num w:numId="24">
    <w:abstractNumId w:val="19"/>
  </w:num>
  <w:num w:numId="25">
    <w:abstractNumId w:val="23"/>
  </w:num>
  <w:num w:numId="26">
    <w:abstractNumId w:val="6"/>
  </w:num>
  <w:num w:numId="27">
    <w:abstractNumId w:val="7"/>
  </w:num>
  <w:num w:numId="28">
    <w:abstractNumId w:val="25"/>
  </w:num>
  <w:num w:numId="29">
    <w:abstractNumId w:val="41"/>
  </w:num>
  <w:num w:numId="30">
    <w:abstractNumId w:val="37"/>
  </w:num>
  <w:num w:numId="31">
    <w:abstractNumId w:val="40"/>
  </w:num>
  <w:num w:numId="32">
    <w:abstractNumId w:val="5"/>
  </w:num>
  <w:num w:numId="33">
    <w:abstractNumId w:val="35"/>
  </w:num>
  <w:num w:numId="34">
    <w:abstractNumId w:val="9"/>
  </w:num>
  <w:num w:numId="35">
    <w:abstractNumId w:val="34"/>
  </w:num>
  <w:num w:numId="36">
    <w:abstractNumId w:val="43"/>
  </w:num>
  <w:num w:numId="37">
    <w:abstractNumId w:val="31"/>
  </w:num>
  <w:num w:numId="38">
    <w:abstractNumId w:val="39"/>
  </w:num>
  <w:num w:numId="39">
    <w:abstractNumId w:val="15"/>
  </w:num>
  <w:num w:numId="40">
    <w:abstractNumId w:val="13"/>
  </w:num>
  <w:num w:numId="41">
    <w:abstractNumId w:val="14"/>
  </w:num>
  <w:num w:numId="42">
    <w:abstractNumId w:val="17"/>
  </w:num>
  <w:num w:numId="43">
    <w:abstractNumId w:val="16"/>
  </w:num>
  <w:num w:numId="44">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5B"/>
    <w:rsid w:val="00000506"/>
    <w:rsid w:val="000021E7"/>
    <w:rsid w:val="00002556"/>
    <w:rsid w:val="000027C0"/>
    <w:rsid w:val="000035B6"/>
    <w:rsid w:val="00003953"/>
    <w:rsid w:val="00003CEE"/>
    <w:rsid w:val="00003D7F"/>
    <w:rsid w:val="00005863"/>
    <w:rsid w:val="0001152B"/>
    <w:rsid w:val="000118A8"/>
    <w:rsid w:val="00012C6E"/>
    <w:rsid w:val="00013E45"/>
    <w:rsid w:val="00014494"/>
    <w:rsid w:val="00014A1E"/>
    <w:rsid w:val="00015EC1"/>
    <w:rsid w:val="000168CD"/>
    <w:rsid w:val="00016BBD"/>
    <w:rsid w:val="00017914"/>
    <w:rsid w:val="0002081D"/>
    <w:rsid w:val="00021C1B"/>
    <w:rsid w:val="000224D2"/>
    <w:rsid w:val="00022833"/>
    <w:rsid w:val="00023676"/>
    <w:rsid w:val="00023942"/>
    <w:rsid w:val="00024AA9"/>
    <w:rsid w:val="00025010"/>
    <w:rsid w:val="00026121"/>
    <w:rsid w:val="000262F5"/>
    <w:rsid w:val="000279C3"/>
    <w:rsid w:val="00030946"/>
    <w:rsid w:val="00035900"/>
    <w:rsid w:val="00035C5F"/>
    <w:rsid w:val="00036214"/>
    <w:rsid w:val="00037579"/>
    <w:rsid w:val="00037C7D"/>
    <w:rsid w:val="00037FEF"/>
    <w:rsid w:val="00043C17"/>
    <w:rsid w:val="00046859"/>
    <w:rsid w:val="000474FA"/>
    <w:rsid w:val="000476A0"/>
    <w:rsid w:val="00050560"/>
    <w:rsid w:val="000506C5"/>
    <w:rsid w:val="00050DEB"/>
    <w:rsid w:val="0005327A"/>
    <w:rsid w:val="000538F5"/>
    <w:rsid w:val="000539E8"/>
    <w:rsid w:val="00053F28"/>
    <w:rsid w:val="00053FB5"/>
    <w:rsid w:val="00054788"/>
    <w:rsid w:val="000549D9"/>
    <w:rsid w:val="000550EC"/>
    <w:rsid w:val="0005531F"/>
    <w:rsid w:val="00055A83"/>
    <w:rsid w:val="000600F0"/>
    <w:rsid w:val="000604D2"/>
    <w:rsid w:val="00060A87"/>
    <w:rsid w:val="000610FC"/>
    <w:rsid w:val="00061649"/>
    <w:rsid w:val="0006293B"/>
    <w:rsid w:val="0006334D"/>
    <w:rsid w:val="00064FBC"/>
    <w:rsid w:val="00066CE5"/>
    <w:rsid w:val="000673ED"/>
    <w:rsid w:val="000706A0"/>
    <w:rsid w:val="0007144F"/>
    <w:rsid w:val="00072343"/>
    <w:rsid w:val="00072659"/>
    <w:rsid w:val="00074E9C"/>
    <w:rsid w:val="000754C2"/>
    <w:rsid w:val="000762E6"/>
    <w:rsid w:val="000771AB"/>
    <w:rsid w:val="000803D2"/>
    <w:rsid w:val="0008079D"/>
    <w:rsid w:val="000809E9"/>
    <w:rsid w:val="00080C12"/>
    <w:rsid w:val="00081112"/>
    <w:rsid w:val="00081345"/>
    <w:rsid w:val="00081D46"/>
    <w:rsid w:val="00081FBF"/>
    <w:rsid w:val="00082171"/>
    <w:rsid w:val="00083717"/>
    <w:rsid w:val="0008388F"/>
    <w:rsid w:val="000846FC"/>
    <w:rsid w:val="00090AFD"/>
    <w:rsid w:val="0009101B"/>
    <w:rsid w:val="0009294E"/>
    <w:rsid w:val="00092BC4"/>
    <w:rsid w:val="00093406"/>
    <w:rsid w:val="00095954"/>
    <w:rsid w:val="00095DE2"/>
    <w:rsid w:val="000A18F1"/>
    <w:rsid w:val="000A39F1"/>
    <w:rsid w:val="000A6897"/>
    <w:rsid w:val="000B007D"/>
    <w:rsid w:val="000B088D"/>
    <w:rsid w:val="000B2CC6"/>
    <w:rsid w:val="000B3FBE"/>
    <w:rsid w:val="000B4227"/>
    <w:rsid w:val="000B4DF9"/>
    <w:rsid w:val="000B4E5F"/>
    <w:rsid w:val="000B7120"/>
    <w:rsid w:val="000B725B"/>
    <w:rsid w:val="000B7C7A"/>
    <w:rsid w:val="000C1037"/>
    <w:rsid w:val="000C3402"/>
    <w:rsid w:val="000C3510"/>
    <w:rsid w:val="000C395D"/>
    <w:rsid w:val="000C3B74"/>
    <w:rsid w:val="000C4221"/>
    <w:rsid w:val="000C4402"/>
    <w:rsid w:val="000C4431"/>
    <w:rsid w:val="000C4B92"/>
    <w:rsid w:val="000C5728"/>
    <w:rsid w:val="000C5B83"/>
    <w:rsid w:val="000C6360"/>
    <w:rsid w:val="000C66DE"/>
    <w:rsid w:val="000C6A0C"/>
    <w:rsid w:val="000D03C7"/>
    <w:rsid w:val="000D07F1"/>
    <w:rsid w:val="000D0EFC"/>
    <w:rsid w:val="000D1A95"/>
    <w:rsid w:val="000D1C10"/>
    <w:rsid w:val="000D1E90"/>
    <w:rsid w:val="000D1FF0"/>
    <w:rsid w:val="000D3548"/>
    <w:rsid w:val="000D47DD"/>
    <w:rsid w:val="000D5723"/>
    <w:rsid w:val="000D62F2"/>
    <w:rsid w:val="000D64BC"/>
    <w:rsid w:val="000D6E2D"/>
    <w:rsid w:val="000D6F21"/>
    <w:rsid w:val="000D78FE"/>
    <w:rsid w:val="000E0A5C"/>
    <w:rsid w:val="000E28E0"/>
    <w:rsid w:val="000E2F38"/>
    <w:rsid w:val="000E5D7C"/>
    <w:rsid w:val="000E6F3A"/>
    <w:rsid w:val="000E72C8"/>
    <w:rsid w:val="000E7876"/>
    <w:rsid w:val="000F0089"/>
    <w:rsid w:val="000F0D24"/>
    <w:rsid w:val="000F1685"/>
    <w:rsid w:val="000F1B5B"/>
    <w:rsid w:val="000F2504"/>
    <w:rsid w:val="000F2E1C"/>
    <w:rsid w:val="000F32FB"/>
    <w:rsid w:val="000F49EE"/>
    <w:rsid w:val="000F4D6B"/>
    <w:rsid w:val="000F50D6"/>
    <w:rsid w:val="000F5990"/>
    <w:rsid w:val="000F5C0F"/>
    <w:rsid w:val="000F5FB3"/>
    <w:rsid w:val="000F5FE2"/>
    <w:rsid w:val="000F661E"/>
    <w:rsid w:val="000F7009"/>
    <w:rsid w:val="000F744F"/>
    <w:rsid w:val="00100734"/>
    <w:rsid w:val="001016BB"/>
    <w:rsid w:val="00101700"/>
    <w:rsid w:val="00101A7A"/>
    <w:rsid w:val="00102362"/>
    <w:rsid w:val="00102BB3"/>
    <w:rsid w:val="00103F34"/>
    <w:rsid w:val="00103F40"/>
    <w:rsid w:val="00104C08"/>
    <w:rsid w:val="00107FA4"/>
    <w:rsid w:val="00111681"/>
    <w:rsid w:val="0011292F"/>
    <w:rsid w:val="00114666"/>
    <w:rsid w:val="00115278"/>
    <w:rsid w:val="00115667"/>
    <w:rsid w:val="00117712"/>
    <w:rsid w:val="001202F8"/>
    <w:rsid w:val="00122688"/>
    <w:rsid w:val="00122961"/>
    <w:rsid w:val="00123088"/>
    <w:rsid w:val="001233FA"/>
    <w:rsid w:val="00123634"/>
    <w:rsid w:val="001257EF"/>
    <w:rsid w:val="001266A8"/>
    <w:rsid w:val="00126F57"/>
    <w:rsid w:val="00130A79"/>
    <w:rsid w:val="00131573"/>
    <w:rsid w:val="00131F40"/>
    <w:rsid w:val="00131FFF"/>
    <w:rsid w:val="0013230E"/>
    <w:rsid w:val="00132CEF"/>
    <w:rsid w:val="00133F16"/>
    <w:rsid w:val="00134BAB"/>
    <w:rsid w:val="00135074"/>
    <w:rsid w:val="00135BE0"/>
    <w:rsid w:val="0013645E"/>
    <w:rsid w:val="0013706B"/>
    <w:rsid w:val="00137BFB"/>
    <w:rsid w:val="00141E1F"/>
    <w:rsid w:val="0014217C"/>
    <w:rsid w:val="00142ABD"/>
    <w:rsid w:val="00142DC0"/>
    <w:rsid w:val="00143A8C"/>
    <w:rsid w:val="00144734"/>
    <w:rsid w:val="00145F68"/>
    <w:rsid w:val="00146B97"/>
    <w:rsid w:val="00147089"/>
    <w:rsid w:val="00147922"/>
    <w:rsid w:val="0015044D"/>
    <w:rsid w:val="001504DD"/>
    <w:rsid w:val="0015055A"/>
    <w:rsid w:val="00150918"/>
    <w:rsid w:val="00151219"/>
    <w:rsid w:val="00153736"/>
    <w:rsid w:val="00154379"/>
    <w:rsid w:val="00155CEB"/>
    <w:rsid w:val="00155FEC"/>
    <w:rsid w:val="00161BE0"/>
    <w:rsid w:val="00161DF1"/>
    <w:rsid w:val="001622BB"/>
    <w:rsid w:val="001624F0"/>
    <w:rsid w:val="00162C71"/>
    <w:rsid w:val="001631CD"/>
    <w:rsid w:val="00163420"/>
    <w:rsid w:val="00164105"/>
    <w:rsid w:val="00164BEC"/>
    <w:rsid w:val="00165423"/>
    <w:rsid w:val="001661FE"/>
    <w:rsid w:val="00166D31"/>
    <w:rsid w:val="0016759F"/>
    <w:rsid w:val="0016773B"/>
    <w:rsid w:val="00167CF9"/>
    <w:rsid w:val="00170792"/>
    <w:rsid w:val="00171C27"/>
    <w:rsid w:val="00172DBC"/>
    <w:rsid w:val="00173299"/>
    <w:rsid w:val="001734C8"/>
    <w:rsid w:val="001734D7"/>
    <w:rsid w:val="00175A8B"/>
    <w:rsid w:val="001764DD"/>
    <w:rsid w:val="00176AA9"/>
    <w:rsid w:val="00176D12"/>
    <w:rsid w:val="0017783F"/>
    <w:rsid w:val="00180D2A"/>
    <w:rsid w:val="0018259D"/>
    <w:rsid w:val="00183213"/>
    <w:rsid w:val="00183EAC"/>
    <w:rsid w:val="001876C9"/>
    <w:rsid w:val="0019040E"/>
    <w:rsid w:val="00191770"/>
    <w:rsid w:val="00192599"/>
    <w:rsid w:val="001939BD"/>
    <w:rsid w:val="00193A18"/>
    <w:rsid w:val="0019627A"/>
    <w:rsid w:val="00196355"/>
    <w:rsid w:val="00196415"/>
    <w:rsid w:val="00196516"/>
    <w:rsid w:val="001977D0"/>
    <w:rsid w:val="001A05A7"/>
    <w:rsid w:val="001A0EC1"/>
    <w:rsid w:val="001A4D76"/>
    <w:rsid w:val="001A534C"/>
    <w:rsid w:val="001A53BE"/>
    <w:rsid w:val="001A5C1D"/>
    <w:rsid w:val="001B0452"/>
    <w:rsid w:val="001B04FE"/>
    <w:rsid w:val="001B10CE"/>
    <w:rsid w:val="001B120E"/>
    <w:rsid w:val="001B3443"/>
    <w:rsid w:val="001B4C8B"/>
    <w:rsid w:val="001B587F"/>
    <w:rsid w:val="001B6789"/>
    <w:rsid w:val="001C333D"/>
    <w:rsid w:val="001C3BF9"/>
    <w:rsid w:val="001C43D5"/>
    <w:rsid w:val="001C61BC"/>
    <w:rsid w:val="001D0217"/>
    <w:rsid w:val="001D16F5"/>
    <w:rsid w:val="001D3398"/>
    <w:rsid w:val="001D37B7"/>
    <w:rsid w:val="001D3A9D"/>
    <w:rsid w:val="001D4138"/>
    <w:rsid w:val="001D5085"/>
    <w:rsid w:val="001D55F9"/>
    <w:rsid w:val="001D6152"/>
    <w:rsid w:val="001D6447"/>
    <w:rsid w:val="001D6634"/>
    <w:rsid w:val="001E0B3C"/>
    <w:rsid w:val="001E0E14"/>
    <w:rsid w:val="001E21BF"/>
    <w:rsid w:val="001E2AEB"/>
    <w:rsid w:val="001E31A8"/>
    <w:rsid w:val="001E36EC"/>
    <w:rsid w:val="001E64AC"/>
    <w:rsid w:val="001E7F53"/>
    <w:rsid w:val="001F0B30"/>
    <w:rsid w:val="001F1CA6"/>
    <w:rsid w:val="001F2320"/>
    <w:rsid w:val="001F2585"/>
    <w:rsid w:val="001F2E42"/>
    <w:rsid w:val="001F3D16"/>
    <w:rsid w:val="001F41F9"/>
    <w:rsid w:val="001F436F"/>
    <w:rsid w:val="001F46B8"/>
    <w:rsid w:val="001F480E"/>
    <w:rsid w:val="001F4A8C"/>
    <w:rsid w:val="001F56A6"/>
    <w:rsid w:val="001F68DA"/>
    <w:rsid w:val="001F6B73"/>
    <w:rsid w:val="002003F5"/>
    <w:rsid w:val="0020077C"/>
    <w:rsid w:val="0020110C"/>
    <w:rsid w:val="0020236E"/>
    <w:rsid w:val="00202AE2"/>
    <w:rsid w:val="002031AF"/>
    <w:rsid w:val="00203418"/>
    <w:rsid w:val="002043A4"/>
    <w:rsid w:val="002051CD"/>
    <w:rsid w:val="0020562E"/>
    <w:rsid w:val="00205B7D"/>
    <w:rsid w:val="002064A4"/>
    <w:rsid w:val="002068DD"/>
    <w:rsid w:val="00207D6C"/>
    <w:rsid w:val="00207ED4"/>
    <w:rsid w:val="00210040"/>
    <w:rsid w:val="002102A1"/>
    <w:rsid w:val="00210B4C"/>
    <w:rsid w:val="002128D7"/>
    <w:rsid w:val="00212B28"/>
    <w:rsid w:val="00213B56"/>
    <w:rsid w:val="00214007"/>
    <w:rsid w:val="002143C8"/>
    <w:rsid w:val="00214666"/>
    <w:rsid w:val="00214C03"/>
    <w:rsid w:val="002152C8"/>
    <w:rsid w:val="00215394"/>
    <w:rsid w:val="00216C33"/>
    <w:rsid w:val="00216CD2"/>
    <w:rsid w:val="00217601"/>
    <w:rsid w:val="00222978"/>
    <w:rsid w:val="00223DDB"/>
    <w:rsid w:val="002268A1"/>
    <w:rsid w:val="002304EE"/>
    <w:rsid w:val="00231001"/>
    <w:rsid w:val="00231BB2"/>
    <w:rsid w:val="00232128"/>
    <w:rsid w:val="00232B50"/>
    <w:rsid w:val="00233267"/>
    <w:rsid w:val="00234637"/>
    <w:rsid w:val="002350A0"/>
    <w:rsid w:val="0023526F"/>
    <w:rsid w:val="0023545B"/>
    <w:rsid w:val="0023548A"/>
    <w:rsid w:val="00235B06"/>
    <w:rsid w:val="00235E53"/>
    <w:rsid w:val="00236B96"/>
    <w:rsid w:val="002371B0"/>
    <w:rsid w:val="00237BB4"/>
    <w:rsid w:val="00237CD0"/>
    <w:rsid w:val="00240B40"/>
    <w:rsid w:val="00240D4B"/>
    <w:rsid w:val="002426DE"/>
    <w:rsid w:val="002432AF"/>
    <w:rsid w:val="00243B8B"/>
    <w:rsid w:val="002447EC"/>
    <w:rsid w:val="002449F6"/>
    <w:rsid w:val="00244A30"/>
    <w:rsid w:val="00244F64"/>
    <w:rsid w:val="002452DF"/>
    <w:rsid w:val="002454C9"/>
    <w:rsid w:val="002454F3"/>
    <w:rsid w:val="00245712"/>
    <w:rsid w:val="00245A30"/>
    <w:rsid w:val="00245AAB"/>
    <w:rsid w:val="00245C2E"/>
    <w:rsid w:val="00245E77"/>
    <w:rsid w:val="002474F0"/>
    <w:rsid w:val="0024779B"/>
    <w:rsid w:val="00251CD8"/>
    <w:rsid w:val="00251CDA"/>
    <w:rsid w:val="00252AE5"/>
    <w:rsid w:val="00252EA9"/>
    <w:rsid w:val="0025433F"/>
    <w:rsid w:val="00254792"/>
    <w:rsid w:val="00255460"/>
    <w:rsid w:val="0025661E"/>
    <w:rsid w:val="00257741"/>
    <w:rsid w:val="00257E5A"/>
    <w:rsid w:val="0026010A"/>
    <w:rsid w:val="00261262"/>
    <w:rsid w:val="002616F8"/>
    <w:rsid w:val="002627A6"/>
    <w:rsid w:val="002636D7"/>
    <w:rsid w:val="00263944"/>
    <w:rsid w:val="002645E0"/>
    <w:rsid w:val="00264681"/>
    <w:rsid w:val="002658BF"/>
    <w:rsid w:val="002660DE"/>
    <w:rsid w:val="002661C0"/>
    <w:rsid w:val="00267D00"/>
    <w:rsid w:val="0027044A"/>
    <w:rsid w:val="00270E45"/>
    <w:rsid w:val="00273A07"/>
    <w:rsid w:val="00274311"/>
    <w:rsid w:val="002763B0"/>
    <w:rsid w:val="00276DEA"/>
    <w:rsid w:val="002801C0"/>
    <w:rsid w:val="002822A9"/>
    <w:rsid w:val="00282A9F"/>
    <w:rsid w:val="00284FB0"/>
    <w:rsid w:val="00285323"/>
    <w:rsid w:val="0029022B"/>
    <w:rsid w:val="00290ECD"/>
    <w:rsid w:val="0029105A"/>
    <w:rsid w:val="00291FBC"/>
    <w:rsid w:val="0029221F"/>
    <w:rsid w:val="00292DD7"/>
    <w:rsid w:val="00294410"/>
    <w:rsid w:val="002951E9"/>
    <w:rsid w:val="00295BE6"/>
    <w:rsid w:val="00295F44"/>
    <w:rsid w:val="00296158"/>
    <w:rsid w:val="00296899"/>
    <w:rsid w:val="00297176"/>
    <w:rsid w:val="002973C3"/>
    <w:rsid w:val="00297A8D"/>
    <w:rsid w:val="00297C49"/>
    <w:rsid w:val="002A01B4"/>
    <w:rsid w:val="002A0C76"/>
    <w:rsid w:val="002A3067"/>
    <w:rsid w:val="002A34ED"/>
    <w:rsid w:val="002A3AC5"/>
    <w:rsid w:val="002A3CF4"/>
    <w:rsid w:val="002A442C"/>
    <w:rsid w:val="002A4B21"/>
    <w:rsid w:val="002A5127"/>
    <w:rsid w:val="002A639D"/>
    <w:rsid w:val="002A69D9"/>
    <w:rsid w:val="002B090E"/>
    <w:rsid w:val="002B282E"/>
    <w:rsid w:val="002B324D"/>
    <w:rsid w:val="002B4FAB"/>
    <w:rsid w:val="002B5FA7"/>
    <w:rsid w:val="002B6949"/>
    <w:rsid w:val="002B7CBE"/>
    <w:rsid w:val="002C0097"/>
    <w:rsid w:val="002C1B38"/>
    <w:rsid w:val="002C1D45"/>
    <w:rsid w:val="002C1E83"/>
    <w:rsid w:val="002C2F19"/>
    <w:rsid w:val="002C34C9"/>
    <w:rsid w:val="002C4633"/>
    <w:rsid w:val="002C4F96"/>
    <w:rsid w:val="002C70C2"/>
    <w:rsid w:val="002C71D6"/>
    <w:rsid w:val="002D098F"/>
    <w:rsid w:val="002D0F97"/>
    <w:rsid w:val="002D195D"/>
    <w:rsid w:val="002D1EA3"/>
    <w:rsid w:val="002D2552"/>
    <w:rsid w:val="002D2586"/>
    <w:rsid w:val="002D366D"/>
    <w:rsid w:val="002D52D0"/>
    <w:rsid w:val="002D55E0"/>
    <w:rsid w:val="002D5DBB"/>
    <w:rsid w:val="002D6CBF"/>
    <w:rsid w:val="002E162C"/>
    <w:rsid w:val="002E3D6B"/>
    <w:rsid w:val="002E4782"/>
    <w:rsid w:val="002E57E2"/>
    <w:rsid w:val="002E5F42"/>
    <w:rsid w:val="002E5F6B"/>
    <w:rsid w:val="002E6AE3"/>
    <w:rsid w:val="002E756B"/>
    <w:rsid w:val="002F11C5"/>
    <w:rsid w:val="002F1273"/>
    <w:rsid w:val="002F1C99"/>
    <w:rsid w:val="002F2A25"/>
    <w:rsid w:val="002F4025"/>
    <w:rsid w:val="002F4EA8"/>
    <w:rsid w:val="002F51E8"/>
    <w:rsid w:val="002F5899"/>
    <w:rsid w:val="002F6144"/>
    <w:rsid w:val="002F6CD7"/>
    <w:rsid w:val="002F736B"/>
    <w:rsid w:val="002F73B5"/>
    <w:rsid w:val="00300144"/>
    <w:rsid w:val="00300AE4"/>
    <w:rsid w:val="003022C1"/>
    <w:rsid w:val="00303982"/>
    <w:rsid w:val="0030437E"/>
    <w:rsid w:val="00305B48"/>
    <w:rsid w:val="00307067"/>
    <w:rsid w:val="00307E06"/>
    <w:rsid w:val="0031174D"/>
    <w:rsid w:val="0031279D"/>
    <w:rsid w:val="00313C03"/>
    <w:rsid w:val="003141ED"/>
    <w:rsid w:val="00314F2E"/>
    <w:rsid w:val="003152B6"/>
    <w:rsid w:val="003155A2"/>
    <w:rsid w:val="00316525"/>
    <w:rsid w:val="0031667A"/>
    <w:rsid w:val="0031679E"/>
    <w:rsid w:val="00316DD5"/>
    <w:rsid w:val="003175A0"/>
    <w:rsid w:val="00320838"/>
    <w:rsid w:val="00321E1A"/>
    <w:rsid w:val="00321EE9"/>
    <w:rsid w:val="003224CF"/>
    <w:rsid w:val="003225F6"/>
    <w:rsid w:val="003234A7"/>
    <w:rsid w:val="00323F0F"/>
    <w:rsid w:val="003275C9"/>
    <w:rsid w:val="00327A51"/>
    <w:rsid w:val="00332B09"/>
    <w:rsid w:val="00332EFB"/>
    <w:rsid w:val="003331CC"/>
    <w:rsid w:val="003333E7"/>
    <w:rsid w:val="00333950"/>
    <w:rsid w:val="00333B1A"/>
    <w:rsid w:val="00340768"/>
    <w:rsid w:val="00343F84"/>
    <w:rsid w:val="00344134"/>
    <w:rsid w:val="00345B72"/>
    <w:rsid w:val="0034639D"/>
    <w:rsid w:val="0034726A"/>
    <w:rsid w:val="0034733D"/>
    <w:rsid w:val="00347D63"/>
    <w:rsid w:val="00350AE5"/>
    <w:rsid w:val="00351AF6"/>
    <w:rsid w:val="00351B77"/>
    <w:rsid w:val="003522CA"/>
    <w:rsid w:val="003527D2"/>
    <w:rsid w:val="0035302E"/>
    <w:rsid w:val="00353692"/>
    <w:rsid w:val="00353DB9"/>
    <w:rsid w:val="00354770"/>
    <w:rsid w:val="003564D6"/>
    <w:rsid w:val="00356E43"/>
    <w:rsid w:val="00356F69"/>
    <w:rsid w:val="003607EF"/>
    <w:rsid w:val="00360966"/>
    <w:rsid w:val="00360E98"/>
    <w:rsid w:val="0036166C"/>
    <w:rsid w:val="003616A2"/>
    <w:rsid w:val="00361A79"/>
    <w:rsid w:val="0036232C"/>
    <w:rsid w:val="00362BEB"/>
    <w:rsid w:val="00363154"/>
    <w:rsid w:val="003635FB"/>
    <w:rsid w:val="003636FD"/>
    <w:rsid w:val="00366560"/>
    <w:rsid w:val="00366897"/>
    <w:rsid w:val="00367BE3"/>
    <w:rsid w:val="00370008"/>
    <w:rsid w:val="00370345"/>
    <w:rsid w:val="00371B89"/>
    <w:rsid w:val="00371FEA"/>
    <w:rsid w:val="003739F7"/>
    <w:rsid w:val="00374615"/>
    <w:rsid w:val="003746FD"/>
    <w:rsid w:val="00375C14"/>
    <w:rsid w:val="00376156"/>
    <w:rsid w:val="003761F1"/>
    <w:rsid w:val="00377364"/>
    <w:rsid w:val="00377976"/>
    <w:rsid w:val="00377C85"/>
    <w:rsid w:val="00381BEF"/>
    <w:rsid w:val="00381CF9"/>
    <w:rsid w:val="0038219F"/>
    <w:rsid w:val="00382428"/>
    <w:rsid w:val="003825C1"/>
    <w:rsid w:val="00382DE7"/>
    <w:rsid w:val="00383276"/>
    <w:rsid w:val="00383283"/>
    <w:rsid w:val="00387EDC"/>
    <w:rsid w:val="003906E2"/>
    <w:rsid w:val="00390CA3"/>
    <w:rsid w:val="0039231D"/>
    <w:rsid w:val="00392F95"/>
    <w:rsid w:val="00393628"/>
    <w:rsid w:val="00393AAC"/>
    <w:rsid w:val="0039409A"/>
    <w:rsid w:val="00394276"/>
    <w:rsid w:val="00394940"/>
    <w:rsid w:val="0039610B"/>
    <w:rsid w:val="0039653D"/>
    <w:rsid w:val="00396E04"/>
    <w:rsid w:val="0039786C"/>
    <w:rsid w:val="00397A7B"/>
    <w:rsid w:val="003A0E32"/>
    <w:rsid w:val="003A143E"/>
    <w:rsid w:val="003A1B21"/>
    <w:rsid w:val="003A1B77"/>
    <w:rsid w:val="003A2252"/>
    <w:rsid w:val="003A2262"/>
    <w:rsid w:val="003A2EF2"/>
    <w:rsid w:val="003A34B2"/>
    <w:rsid w:val="003A3F86"/>
    <w:rsid w:val="003A4C63"/>
    <w:rsid w:val="003A6855"/>
    <w:rsid w:val="003A6C52"/>
    <w:rsid w:val="003A7A82"/>
    <w:rsid w:val="003A7EB4"/>
    <w:rsid w:val="003B005E"/>
    <w:rsid w:val="003B00BA"/>
    <w:rsid w:val="003B064A"/>
    <w:rsid w:val="003B11AC"/>
    <w:rsid w:val="003B17E5"/>
    <w:rsid w:val="003B23E7"/>
    <w:rsid w:val="003B29E5"/>
    <w:rsid w:val="003B2E3F"/>
    <w:rsid w:val="003B3D46"/>
    <w:rsid w:val="003B3D8B"/>
    <w:rsid w:val="003B3EE3"/>
    <w:rsid w:val="003B4912"/>
    <w:rsid w:val="003B4EB1"/>
    <w:rsid w:val="003B4ECF"/>
    <w:rsid w:val="003B5FEA"/>
    <w:rsid w:val="003B785A"/>
    <w:rsid w:val="003B7E9C"/>
    <w:rsid w:val="003C09A7"/>
    <w:rsid w:val="003C1061"/>
    <w:rsid w:val="003C2963"/>
    <w:rsid w:val="003C31A6"/>
    <w:rsid w:val="003C37A7"/>
    <w:rsid w:val="003C3DBB"/>
    <w:rsid w:val="003C420F"/>
    <w:rsid w:val="003C6364"/>
    <w:rsid w:val="003C65C7"/>
    <w:rsid w:val="003C75BA"/>
    <w:rsid w:val="003D0CAD"/>
    <w:rsid w:val="003D0FF6"/>
    <w:rsid w:val="003D11B4"/>
    <w:rsid w:val="003D11BA"/>
    <w:rsid w:val="003D11FC"/>
    <w:rsid w:val="003D13C1"/>
    <w:rsid w:val="003D2F36"/>
    <w:rsid w:val="003D3094"/>
    <w:rsid w:val="003D3279"/>
    <w:rsid w:val="003D5636"/>
    <w:rsid w:val="003D66B3"/>
    <w:rsid w:val="003D7B3E"/>
    <w:rsid w:val="003E0983"/>
    <w:rsid w:val="003E0BC6"/>
    <w:rsid w:val="003E1606"/>
    <w:rsid w:val="003E2A0E"/>
    <w:rsid w:val="003E3591"/>
    <w:rsid w:val="003E3E03"/>
    <w:rsid w:val="003E4116"/>
    <w:rsid w:val="003E449E"/>
    <w:rsid w:val="003E45F8"/>
    <w:rsid w:val="003E6D9B"/>
    <w:rsid w:val="003E7E62"/>
    <w:rsid w:val="003F04C0"/>
    <w:rsid w:val="003F1ED8"/>
    <w:rsid w:val="003F1FB9"/>
    <w:rsid w:val="003F3302"/>
    <w:rsid w:val="003F3903"/>
    <w:rsid w:val="003F42F2"/>
    <w:rsid w:val="003F608D"/>
    <w:rsid w:val="003F62D4"/>
    <w:rsid w:val="003F7AEB"/>
    <w:rsid w:val="00400A0A"/>
    <w:rsid w:val="00400CC6"/>
    <w:rsid w:val="004011C0"/>
    <w:rsid w:val="004011C1"/>
    <w:rsid w:val="00401725"/>
    <w:rsid w:val="00401E78"/>
    <w:rsid w:val="004037BB"/>
    <w:rsid w:val="00404764"/>
    <w:rsid w:val="004055FF"/>
    <w:rsid w:val="00405996"/>
    <w:rsid w:val="004064B4"/>
    <w:rsid w:val="00406F91"/>
    <w:rsid w:val="00407176"/>
    <w:rsid w:val="00407FF6"/>
    <w:rsid w:val="00410B39"/>
    <w:rsid w:val="00412A91"/>
    <w:rsid w:val="00412B0E"/>
    <w:rsid w:val="004131CE"/>
    <w:rsid w:val="004134B8"/>
    <w:rsid w:val="004141DC"/>
    <w:rsid w:val="00414C21"/>
    <w:rsid w:val="0041698E"/>
    <w:rsid w:val="00416E9C"/>
    <w:rsid w:val="00417128"/>
    <w:rsid w:val="00417318"/>
    <w:rsid w:val="00420737"/>
    <w:rsid w:val="00420A01"/>
    <w:rsid w:val="00421050"/>
    <w:rsid w:val="00422681"/>
    <w:rsid w:val="00424730"/>
    <w:rsid w:val="00424B40"/>
    <w:rsid w:val="00424B47"/>
    <w:rsid w:val="00425353"/>
    <w:rsid w:val="0042785F"/>
    <w:rsid w:val="00427A1D"/>
    <w:rsid w:val="00427A25"/>
    <w:rsid w:val="00431514"/>
    <w:rsid w:val="00433888"/>
    <w:rsid w:val="00435FA5"/>
    <w:rsid w:val="00436133"/>
    <w:rsid w:val="004367C4"/>
    <w:rsid w:val="004371DD"/>
    <w:rsid w:val="0044089E"/>
    <w:rsid w:val="00441121"/>
    <w:rsid w:val="0044123B"/>
    <w:rsid w:val="00442510"/>
    <w:rsid w:val="00443B4F"/>
    <w:rsid w:val="00443F8F"/>
    <w:rsid w:val="00444567"/>
    <w:rsid w:val="004465DA"/>
    <w:rsid w:val="004474A9"/>
    <w:rsid w:val="00447A46"/>
    <w:rsid w:val="004504FB"/>
    <w:rsid w:val="00450660"/>
    <w:rsid w:val="004508F7"/>
    <w:rsid w:val="00451C33"/>
    <w:rsid w:val="00452D17"/>
    <w:rsid w:val="004531B6"/>
    <w:rsid w:val="004544E2"/>
    <w:rsid w:val="00460E56"/>
    <w:rsid w:val="00461462"/>
    <w:rsid w:val="00461597"/>
    <w:rsid w:val="00461B9A"/>
    <w:rsid w:val="0046316D"/>
    <w:rsid w:val="004643F7"/>
    <w:rsid w:val="00464698"/>
    <w:rsid w:val="00465185"/>
    <w:rsid w:val="0046543E"/>
    <w:rsid w:val="00465CC9"/>
    <w:rsid w:val="00466C06"/>
    <w:rsid w:val="00467DB1"/>
    <w:rsid w:val="00470669"/>
    <w:rsid w:val="00470DB5"/>
    <w:rsid w:val="00472CEE"/>
    <w:rsid w:val="004730BA"/>
    <w:rsid w:val="00473E4C"/>
    <w:rsid w:val="00473E55"/>
    <w:rsid w:val="0047442B"/>
    <w:rsid w:val="004752B7"/>
    <w:rsid w:val="00476B0D"/>
    <w:rsid w:val="00477A6C"/>
    <w:rsid w:val="004812D9"/>
    <w:rsid w:val="00481DB6"/>
    <w:rsid w:val="00482C1C"/>
    <w:rsid w:val="00486808"/>
    <w:rsid w:val="00486953"/>
    <w:rsid w:val="0048701B"/>
    <w:rsid w:val="004870DC"/>
    <w:rsid w:val="004874A1"/>
    <w:rsid w:val="0048762D"/>
    <w:rsid w:val="00487862"/>
    <w:rsid w:val="004914D8"/>
    <w:rsid w:val="00493D40"/>
    <w:rsid w:val="00494E48"/>
    <w:rsid w:val="00496CEF"/>
    <w:rsid w:val="00497CF2"/>
    <w:rsid w:val="004A0B64"/>
    <w:rsid w:val="004A2103"/>
    <w:rsid w:val="004A43F6"/>
    <w:rsid w:val="004A4CB2"/>
    <w:rsid w:val="004A4EFF"/>
    <w:rsid w:val="004A6BD8"/>
    <w:rsid w:val="004A72BA"/>
    <w:rsid w:val="004A75CF"/>
    <w:rsid w:val="004B0B30"/>
    <w:rsid w:val="004B21E2"/>
    <w:rsid w:val="004B299C"/>
    <w:rsid w:val="004B4D94"/>
    <w:rsid w:val="004B4F60"/>
    <w:rsid w:val="004B5E0A"/>
    <w:rsid w:val="004B5EB1"/>
    <w:rsid w:val="004B63F6"/>
    <w:rsid w:val="004B6845"/>
    <w:rsid w:val="004B6C59"/>
    <w:rsid w:val="004B7A15"/>
    <w:rsid w:val="004B7AE6"/>
    <w:rsid w:val="004C09DF"/>
    <w:rsid w:val="004C2155"/>
    <w:rsid w:val="004C591D"/>
    <w:rsid w:val="004C59BC"/>
    <w:rsid w:val="004C5C98"/>
    <w:rsid w:val="004C61AF"/>
    <w:rsid w:val="004C67CF"/>
    <w:rsid w:val="004C706D"/>
    <w:rsid w:val="004C750F"/>
    <w:rsid w:val="004D05AA"/>
    <w:rsid w:val="004D2986"/>
    <w:rsid w:val="004D4244"/>
    <w:rsid w:val="004D5E27"/>
    <w:rsid w:val="004D6B31"/>
    <w:rsid w:val="004E089A"/>
    <w:rsid w:val="004E0978"/>
    <w:rsid w:val="004E2784"/>
    <w:rsid w:val="004E2929"/>
    <w:rsid w:val="004E3D94"/>
    <w:rsid w:val="004E4547"/>
    <w:rsid w:val="004E49F9"/>
    <w:rsid w:val="004E4C1E"/>
    <w:rsid w:val="004E5A9F"/>
    <w:rsid w:val="004E60D2"/>
    <w:rsid w:val="004E6884"/>
    <w:rsid w:val="004E74FB"/>
    <w:rsid w:val="004F015C"/>
    <w:rsid w:val="004F0850"/>
    <w:rsid w:val="004F22AF"/>
    <w:rsid w:val="004F3794"/>
    <w:rsid w:val="004F5285"/>
    <w:rsid w:val="004F53D2"/>
    <w:rsid w:val="004F6C3C"/>
    <w:rsid w:val="004F7835"/>
    <w:rsid w:val="004F79B3"/>
    <w:rsid w:val="0050007C"/>
    <w:rsid w:val="005003B7"/>
    <w:rsid w:val="00501089"/>
    <w:rsid w:val="005015AB"/>
    <w:rsid w:val="00502165"/>
    <w:rsid w:val="0050365E"/>
    <w:rsid w:val="005041ED"/>
    <w:rsid w:val="00505873"/>
    <w:rsid w:val="00505A17"/>
    <w:rsid w:val="00505A59"/>
    <w:rsid w:val="00506297"/>
    <w:rsid w:val="00506F71"/>
    <w:rsid w:val="005079F0"/>
    <w:rsid w:val="005102BF"/>
    <w:rsid w:val="005108F6"/>
    <w:rsid w:val="005119F1"/>
    <w:rsid w:val="00513396"/>
    <w:rsid w:val="005137ED"/>
    <w:rsid w:val="00513923"/>
    <w:rsid w:val="00513B22"/>
    <w:rsid w:val="00513C44"/>
    <w:rsid w:val="0051561B"/>
    <w:rsid w:val="00515C51"/>
    <w:rsid w:val="005164F5"/>
    <w:rsid w:val="00517A4F"/>
    <w:rsid w:val="00517F17"/>
    <w:rsid w:val="00520204"/>
    <w:rsid w:val="00520949"/>
    <w:rsid w:val="0052193C"/>
    <w:rsid w:val="00522597"/>
    <w:rsid w:val="005226C3"/>
    <w:rsid w:val="00525363"/>
    <w:rsid w:val="00525894"/>
    <w:rsid w:val="00526B63"/>
    <w:rsid w:val="00530D9D"/>
    <w:rsid w:val="00531414"/>
    <w:rsid w:val="0053160D"/>
    <w:rsid w:val="00532C2E"/>
    <w:rsid w:val="005334F8"/>
    <w:rsid w:val="00534226"/>
    <w:rsid w:val="005349D9"/>
    <w:rsid w:val="00535FA5"/>
    <w:rsid w:val="0054028E"/>
    <w:rsid w:val="00542014"/>
    <w:rsid w:val="005422C6"/>
    <w:rsid w:val="005437B3"/>
    <w:rsid w:val="005451F6"/>
    <w:rsid w:val="0054637D"/>
    <w:rsid w:val="005468F4"/>
    <w:rsid w:val="00547CFE"/>
    <w:rsid w:val="0055314C"/>
    <w:rsid w:val="005532A7"/>
    <w:rsid w:val="005535F4"/>
    <w:rsid w:val="005541F4"/>
    <w:rsid w:val="00554DF8"/>
    <w:rsid w:val="00554FC4"/>
    <w:rsid w:val="0055667C"/>
    <w:rsid w:val="0055767A"/>
    <w:rsid w:val="005577E9"/>
    <w:rsid w:val="00557AF9"/>
    <w:rsid w:val="00557E6B"/>
    <w:rsid w:val="00562314"/>
    <w:rsid w:val="00562C9E"/>
    <w:rsid w:val="005633D4"/>
    <w:rsid w:val="0056359D"/>
    <w:rsid w:val="005639BB"/>
    <w:rsid w:val="005651E0"/>
    <w:rsid w:val="00567314"/>
    <w:rsid w:val="00570E43"/>
    <w:rsid w:val="00571B9E"/>
    <w:rsid w:val="0057251E"/>
    <w:rsid w:val="0057265F"/>
    <w:rsid w:val="00574E58"/>
    <w:rsid w:val="00575D56"/>
    <w:rsid w:val="00577215"/>
    <w:rsid w:val="00577D8D"/>
    <w:rsid w:val="00581EAE"/>
    <w:rsid w:val="005826CE"/>
    <w:rsid w:val="00582CC0"/>
    <w:rsid w:val="0058362A"/>
    <w:rsid w:val="0058378E"/>
    <w:rsid w:val="00587909"/>
    <w:rsid w:val="0059100E"/>
    <w:rsid w:val="005917F6"/>
    <w:rsid w:val="005927C6"/>
    <w:rsid w:val="0059417B"/>
    <w:rsid w:val="00596C24"/>
    <w:rsid w:val="005972CD"/>
    <w:rsid w:val="00597AB5"/>
    <w:rsid w:val="00597E93"/>
    <w:rsid w:val="005A2027"/>
    <w:rsid w:val="005A35AB"/>
    <w:rsid w:val="005A408A"/>
    <w:rsid w:val="005A4175"/>
    <w:rsid w:val="005A5B38"/>
    <w:rsid w:val="005A5EA8"/>
    <w:rsid w:val="005A6C68"/>
    <w:rsid w:val="005A6ECA"/>
    <w:rsid w:val="005A72DB"/>
    <w:rsid w:val="005A7ABB"/>
    <w:rsid w:val="005B16D8"/>
    <w:rsid w:val="005B1F32"/>
    <w:rsid w:val="005B200E"/>
    <w:rsid w:val="005B25AA"/>
    <w:rsid w:val="005B27B5"/>
    <w:rsid w:val="005B373C"/>
    <w:rsid w:val="005B47B7"/>
    <w:rsid w:val="005B62A4"/>
    <w:rsid w:val="005C039B"/>
    <w:rsid w:val="005C1615"/>
    <w:rsid w:val="005C1AAC"/>
    <w:rsid w:val="005C1E32"/>
    <w:rsid w:val="005C1EE4"/>
    <w:rsid w:val="005C2173"/>
    <w:rsid w:val="005C2500"/>
    <w:rsid w:val="005C4D8B"/>
    <w:rsid w:val="005C5A15"/>
    <w:rsid w:val="005C7116"/>
    <w:rsid w:val="005C77B0"/>
    <w:rsid w:val="005C7E30"/>
    <w:rsid w:val="005D0436"/>
    <w:rsid w:val="005D082C"/>
    <w:rsid w:val="005D1A59"/>
    <w:rsid w:val="005D28A6"/>
    <w:rsid w:val="005D3C4B"/>
    <w:rsid w:val="005D3C9F"/>
    <w:rsid w:val="005D45BC"/>
    <w:rsid w:val="005D4EA2"/>
    <w:rsid w:val="005D5EC4"/>
    <w:rsid w:val="005D7551"/>
    <w:rsid w:val="005D7585"/>
    <w:rsid w:val="005E056A"/>
    <w:rsid w:val="005E06CA"/>
    <w:rsid w:val="005E09A7"/>
    <w:rsid w:val="005E108D"/>
    <w:rsid w:val="005E12F1"/>
    <w:rsid w:val="005E21D7"/>
    <w:rsid w:val="005E2222"/>
    <w:rsid w:val="005E279B"/>
    <w:rsid w:val="005E28C2"/>
    <w:rsid w:val="005E3F99"/>
    <w:rsid w:val="005E4802"/>
    <w:rsid w:val="005E4E6B"/>
    <w:rsid w:val="005E5136"/>
    <w:rsid w:val="005E51A2"/>
    <w:rsid w:val="005E5828"/>
    <w:rsid w:val="005E5E07"/>
    <w:rsid w:val="005E640A"/>
    <w:rsid w:val="005E7487"/>
    <w:rsid w:val="005F03C2"/>
    <w:rsid w:val="005F11D8"/>
    <w:rsid w:val="005F1706"/>
    <w:rsid w:val="005F2F76"/>
    <w:rsid w:val="005F363A"/>
    <w:rsid w:val="005F3AB1"/>
    <w:rsid w:val="005F4DAF"/>
    <w:rsid w:val="005F6E80"/>
    <w:rsid w:val="00600F0F"/>
    <w:rsid w:val="0060152C"/>
    <w:rsid w:val="0060244E"/>
    <w:rsid w:val="00602B54"/>
    <w:rsid w:val="00605A7E"/>
    <w:rsid w:val="00605BA0"/>
    <w:rsid w:val="006063CA"/>
    <w:rsid w:val="00606408"/>
    <w:rsid w:val="00606F27"/>
    <w:rsid w:val="00607156"/>
    <w:rsid w:val="00607478"/>
    <w:rsid w:val="00607D4C"/>
    <w:rsid w:val="00610B2A"/>
    <w:rsid w:val="00611793"/>
    <w:rsid w:val="00611C07"/>
    <w:rsid w:val="00612231"/>
    <w:rsid w:val="00613277"/>
    <w:rsid w:val="006138E6"/>
    <w:rsid w:val="00614161"/>
    <w:rsid w:val="006177DA"/>
    <w:rsid w:val="00617AB0"/>
    <w:rsid w:val="00622287"/>
    <w:rsid w:val="00622E77"/>
    <w:rsid w:val="00623174"/>
    <w:rsid w:val="006238C5"/>
    <w:rsid w:val="00623BB5"/>
    <w:rsid w:val="00624CB2"/>
    <w:rsid w:val="006254FB"/>
    <w:rsid w:val="00625F2B"/>
    <w:rsid w:val="00626169"/>
    <w:rsid w:val="006266F0"/>
    <w:rsid w:val="00626AE2"/>
    <w:rsid w:val="00627222"/>
    <w:rsid w:val="006276A4"/>
    <w:rsid w:val="00627990"/>
    <w:rsid w:val="0063007F"/>
    <w:rsid w:val="006303E3"/>
    <w:rsid w:val="00631575"/>
    <w:rsid w:val="00632160"/>
    <w:rsid w:val="006328E0"/>
    <w:rsid w:val="006331B2"/>
    <w:rsid w:val="00633C62"/>
    <w:rsid w:val="00633F61"/>
    <w:rsid w:val="006341D0"/>
    <w:rsid w:val="0063474C"/>
    <w:rsid w:val="00635838"/>
    <w:rsid w:val="00635F5F"/>
    <w:rsid w:val="00636385"/>
    <w:rsid w:val="00637B87"/>
    <w:rsid w:val="006402F3"/>
    <w:rsid w:val="006403ED"/>
    <w:rsid w:val="0064053C"/>
    <w:rsid w:val="00640FE4"/>
    <w:rsid w:val="00642F06"/>
    <w:rsid w:val="006450DE"/>
    <w:rsid w:val="00646DCC"/>
    <w:rsid w:val="0064746B"/>
    <w:rsid w:val="00647B8C"/>
    <w:rsid w:val="00650ED4"/>
    <w:rsid w:val="00651CAC"/>
    <w:rsid w:val="006526A8"/>
    <w:rsid w:val="006534BA"/>
    <w:rsid w:val="006537B4"/>
    <w:rsid w:val="006538F4"/>
    <w:rsid w:val="00654B33"/>
    <w:rsid w:val="00654E24"/>
    <w:rsid w:val="006558E3"/>
    <w:rsid w:val="00655B5F"/>
    <w:rsid w:val="00656285"/>
    <w:rsid w:val="0065682B"/>
    <w:rsid w:val="006612C4"/>
    <w:rsid w:val="00661D44"/>
    <w:rsid w:val="006622C8"/>
    <w:rsid w:val="006628AD"/>
    <w:rsid w:val="00663C21"/>
    <w:rsid w:val="006646AC"/>
    <w:rsid w:val="00664A50"/>
    <w:rsid w:val="006650FB"/>
    <w:rsid w:val="006707CC"/>
    <w:rsid w:val="00671230"/>
    <w:rsid w:val="0067133D"/>
    <w:rsid w:val="006713FC"/>
    <w:rsid w:val="00673DD2"/>
    <w:rsid w:val="0067515A"/>
    <w:rsid w:val="0067583C"/>
    <w:rsid w:val="006763A6"/>
    <w:rsid w:val="006768DF"/>
    <w:rsid w:val="006771DE"/>
    <w:rsid w:val="00677994"/>
    <w:rsid w:val="006805DE"/>
    <w:rsid w:val="006828A9"/>
    <w:rsid w:val="0068497D"/>
    <w:rsid w:val="00684EFA"/>
    <w:rsid w:val="006851E8"/>
    <w:rsid w:val="006876D5"/>
    <w:rsid w:val="006901BA"/>
    <w:rsid w:val="006914FD"/>
    <w:rsid w:val="006917B2"/>
    <w:rsid w:val="006926E5"/>
    <w:rsid w:val="00692A8D"/>
    <w:rsid w:val="00692EA1"/>
    <w:rsid w:val="00693A16"/>
    <w:rsid w:val="00693CFB"/>
    <w:rsid w:val="00694391"/>
    <w:rsid w:val="006947C2"/>
    <w:rsid w:val="006948C4"/>
    <w:rsid w:val="00695151"/>
    <w:rsid w:val="00695865"/>
    <w:rsid w:val="00695ADE"/>
    <w:rsid w:val="00697D00"/>
    <w:rsid w:val="00697D81"/>
    <w:rsid w:val="006A0C2D"/>
    <w:rsid w:val="006A1B89"/>
    <w:rsid w:val="006A22E4"/>
    <w:rsid w:val="006A2AD2"/>
    <w:rsid w:val="006A3694"/>
    <w:rsid w:val="006A43D0"/>
    <w:rsid w:val="006A48E0"/>
    <w:rsid w:val="006A4AF4"/>
    <w:rsid w:val="006A4D01"/>
    <w:rsid w:val="006A550D"/>
    <w:rsid w:val="006A5C04"/>
    <w:rsid w:val="006A6B06"/>
    <w:rsid w:val="006B0956"/>
    <w:rsid w:val="006B1868"/>
    <w:rsid w:val="006B1A5C"/>
    <w:rsid w:val="006B2CA7"/>
    <w:rsid w:val="006B3429"/>
    <w:rsid w:val="006B489A"/>
    <w:rsid w:val="006B4C84"/>
    <w:rsid w:val="006B5656"/>
    <w:rsid w:val="006B7394"/>
    <w:rsid w:val="006B75A7"/>
    <w:rsid w:val="006B7BAA"/>
    <w:rsid w:val="006C0F7D"/>
    <w:rsid w:val="006C2E4E"/>
    <w:rsid w:val="006C2EFF"/>
    <w:rsid w:val="006C4330"/>
    <w:rsid w:val="006C4556"/>
    <w:rsid w:val="006C6226"/>
    <w:rsid w:val="006C62AB"/>
    <w:rsid w:val="006C6608"/>
    <w:rsid w:val="006C75BC"/>
    <w:rsid w:val="006D0AC3"/>
    <w:rsid w:val="006D2DD3"/>
    <w:rsid w:val="006D361F"/>
    <w:rsid w:val="006D4431"/>
    <w:rsid w:val="006D5EC1"/>
    <w:rsid w:val="006D7EFE"/>
    <w:rsid w:val="006E1356"/>
    <w:rsid w:val="006E1AC8"/>
    <w:rsid w:val="006E212E"/>
    <w:rsid w:val="006E2B53"/>
    <w:rsid w:val="006E3EC5"/>
    <w:rsid w:val="006E4205"/>
    <w:rsid w:val="006E5A80"/>
    <w:rsid w:val="006E61AA"/>
    <w:rsid w:val="006E68D5"/>
    <w:rsid w:val="006E6C27"/>
    <w:rsid w:val="006E6C67"/>
    <w:rsid w:val="006E73C8"/>
    <w:rsid w:val="006E7BC8"/>
    <w:rsid w:val="006E7C41"/>
    <w:rsid w:val="006E7F0A"/>
    <w:rsid w:val="006F15CD"/>
    <w:rsid w:val="006F1F0A"/>
    <w:rsid w:val="006F22F3"/>
    <w:rsid w:val="006F409F"/>
    <w:rsid w:val="006F495D"/>
    <w:rsid w:val="006F4AC3"/>
    <w:rsid w:val="006F50B8"/>
    <w:rsid w:val="006F5605"/>
    <w:rsid w:val="006F584C"/>
    <w:rsid w:val="006F5D6C"/>
    <w:rsid w:val="006F6FF8"/>
    <w:rsid w:val="006F718D"/>
    <w:rsid w:val="00700A58"/>
    <w:rsid w:val="007042C0"/>
    <w:rsid w:val="00705106"/>
    <w:rsid w:val="007051B0"/>
    <w:rsid w:val="007059C2"/>
    <w:rsid w:val="00706647"/>
    <w:rsid w:val="00707DCA"/>
    <w:rsid w:val="00711291"/>
    <w:rsid w:val="007118DD"/>
    <w:rsid w:val="00712033"/>
    <w:rsid w:val="0071204D"/>
    <w:rsid w:val="007123E5"/>
    <w:rsid w:val="00713407"/>
    <w:rsid w:val="0071401B"/>
    <w:rsid w:val="00714605"/>
    <w:rsid w:val="007148C5"/>
    <w:rsid w:val="00714A3A"/>
    <w:rsid w:val="00714DFE"/>
    <w:rsid w:val="00715151"/>
    <w:rsid w:val="00716F4D"/>
    <w:rsid w:val="0072143D"/>
    <w:rsid w:val="007214CD"/>
    <w:rsid w:val="00722300"/>
    <w:rsid w:val="00722622"/>
    <w:rsid w:val="00724668"/>
    <w:rsid w:val="00724700"/>
    <w:rsid w:val="0072485D"/>
    <w:rsid w:val="007251D0"/>
    <w:rsid w:val="0072646D"/>
    <w:rsid w:val="007271DA"/>
    <w:rsid w:val="00727E9B"/>
    <w:rsid w:val="00730474"/>
    <w:rsid w:val="00731934"/>
    <w:rsid w:val="0073193A"/>
    <w:rsid w:val="00731D9D"/>
    <w:rsid w:val="007345AA"/>
    <w:rsid w:val="00735E5F"/>
    <w:rsid w:val="00737FD1"/>
    <w:rsid w:val="007405DC"/>
    <w:rsid w:val="00743AB9"/>
    <w:rsid w:val="0074435A"/>
    <w:rsid w:val="0074461F"/>
    <w:rsid w:val="00744B7E"/>
    <w:rsid w:val="00746441"/>
    <w:rsid w:val="00750452"/>
    <w:rsid w:val="00750EFD"/>
    <w:rsid w:val="007532C0"/>
    <w:rsid w:val="00753DB5"/>
    <w:rsid w:val="00754024"/>
    <w:rsid w:val="007570BA"/>
    <w:rsid w:val="00760A6C"/>
    <w:rsid w:val="00761EF9"/>
    <w:rsid w:val="007636E8"/>
    <w:rsid w:val="00763CB7"/>
    <w:rsid w:val="00765906"/>
    <w:rsid w:val="007660E5"/>
    <w:rsid w:val="00767241"/>
    <w:rsid w:val="007677A7"/>
    <w:rsid w:val="00772288"/>
    <w:rsid w:val="00772C8E"/>
    <w:rsid w:val="00772D79"/>
    <w:rsid w:val="0077323C"/>
    <w:rsid w:val="0078089B"/>
    <w:rsid w:val="0078196E"/>
    <w:rsid w:val="00783310"/>
    <w:rsid w:val="00785858"/>
    <w:rsid w:val="0078611D"/>
    <w:rsid w:val="0078667A"/>
    <w:rsid w:val="00787664"/>
    <w:rsid w:val="007907A3"/>
    <w:rsid w:val="00791205"/>
    <w:rsid w:val="00793092"/>
    <w:rsid w:val="007932B6"/>
    <w:rsid w:val="0079516C"/>
    <w:rsid w:val="007952D0"/>
    <w:rsid w:val="00795C17"/>
    <w:rsid w:val="00795C52"/>
    <w:rsid w:val="00796E78"/>
    <w:rsid w:val="007978DF"/>
    <w:rsid w:val="007A041A"/>
    <w:rsid w:val="007A1895"/>
    <w:rsid w:val="007A2F25"/>
    <w:rsid w:val="007A3114"/>
    <w:rsid w:val="007A561E"/>
    <w:rsid w:val="007A62FB"/>
    <w:rsid w:val="007A6D14"/>
    <w:rsid w:val="007A70EA"/>
    <w:rsid w:val="007A7488"/>
    <w:rsid w:val="007A7CED"/>
    <w:rsid w:val="007B2BF6"/>
    <w:rsid w:val="007B3C59"/>
    <w:rsid w:val="007B3CC2"/>
    <w:rsid w:val="007B4AE4"/>
    <w:rsid w:val="007B53EB"/>
    <w:rsid w:val="007B5752"/>
    <w:rsid w:val="007B58C0"/>
    <w:rsid w:val="007B6C40"/>
    <w:rsid w:val="007B6D75"/>
    <w:rsid w:val="007B745B"/>
    <w:rsid w:val="007B7767"/>
    <w:rsid w:val="007C0598"/>
    <w:rsid w:val="007C09E0"/>
    <w:rsid w:val="007C175C"/>
    <w:rsid w:val="007C1E32"/>
    <w:rsid w:val="007C2194"/>
    <w:rsid w:val="007C2885"/>
    <w:rsid w:val="007C2CD1"/>
    <w:rsid w:val="007C4643"/>
    <w:rsid w:val="007C491B"/>
    <w:rsid w:val="007C573B"/>
    <w:rsid w:val="007C5C4D"/>
    <w:rsid w:val="007C648A"/>
    <w:rsid w:val="007C719D"/>
    <w:rsid w:val="007C7475"/>
    <w:rsid w:val="007D03BE"/>
    <w:rsid w:val="007D0B82"/>
    <w:rsid w:val="007D3A26"/>
    <w:rsid w:val="007D5E5C"/>
    <w:rsid w:val="007D6426"/>
    <w:rsid w:val="007D6547"/>
    <w:rsid w:val="007D67EE"/>
    <w:rsid w:val="007D6ED8"/>
    <w:rsid w:val="007D6F97"/>
    <w:rsid w:val="007D7057"/>
    <w:rsid w:val="007D709E"/>
    <w:rsid w:val="007E0A7E"/>
    <w:rsid w:val="007E15BC"/>
    <w:rsid w:val="007E74CF"/>
    <w:rsid w:val="007E7C3E"/>
    <w:rsid w:val="007F1382"/>
    <w:rsid w:val="007F13C0"/>
    <w:rsid w:val="007F1436"/>
    <w:rsid w:val="007F23EA"/>
    <w:rsid w:val="007F299B"/>
    <w:rsid w:val="007F3158"/>
    <w:rsid w:val="007F5240"/>
    <w:rsid w:val="007F5CCB"/>
    <w:rsid w:val="007F64BC"/>
    <w:rsid w:val="007F7E65"/>
    <w:rsid w:val="008009A8"/>
    <w:rsid w:val="00800B65"/>
    <w:rsid w:val="00800ED1"/>
    <w:rsid w:val="00801804"/>
    <w:rsid w:val="00802956"/>
    <w:rsid w:val="0080434E"/>
    <w:rsid w:val="00804608"/>
    <w:rsid w:val="00804C10"/>
    <w:rsid w:val="00805097"/>
    <w:rsid w:val="00806CE3"/>
    <w:rsid w:val="00807503"/>
    <w:rsid w:val="0081041A"/>
    <w:rsid w:val="00810FE1"/>
    <w:rsid w:val="008110E3"/>
    <w:rsid w:val="00812978"/>
    <w:rsid w:val="0081321A"/>
    <w:rsid w:val="008143DE"/>
    <w:rsid w:val="0081515B"/>
    <w:rsid w:val="00816132"/>
    <w:rsid w:val="00816177"/>
    <w:rsid w:val="008163A4"/>
    <w:rsid w:val="0081649E"/>
    <w:rsid w:val="00816A15"/>
    <w:rsid w:val="00816E8A"/>
    <w:rsid w:val="00817587"/>
    <w:rsid w:val="0082026B"/>
    <w:rsid w:val="00822A89"/>
    <w:rsid w:val="00822EC3"/>
    <w:rsid w:val="00825635"/>
    <w:rsid w:val="00825DD5"/>
    <w:rsid w:val="008269B0"/>
    <w:rsid w:val="00830331"/>
    <w:rsid w:val="00830B00"/>
    <w:rsid w:val="00832852"/>
    <w:rsid w:val="008334EB"/>
    <w:rsid w:val="00834F03"/>
    <w:rsid w:val="00835655"/>
    <w:rsid w:val="00835E3F"/>
    <w:rsid w:val="00836387"/>
    <w:rsid w:val="00836A17"/>
    <w:rsid w:val="008406A7"/>
    <w:rsid w:val="00841BC9"/>
    <w:rsid w:val="00842A68"/>
    <w:rsid w:val="00843186"/>
    <w:rsid w:val="008432C8"/>
    <w:rsid w:val="0084342D"/>
    <w:rsid w:val="00843C28"/>
    <w:rsid w:val="008448BB"/>
    <w:rsid w:val="008475A1"/>
    <w:rsid w:val="0084792D"/>
    <w:rsid w:val="008516F6"/>
    <w:rsid w:val="008535FD"/>
    <w:rsid w:val="00853957"/>
    <w:rsid w:val="008542AC"/>
    <w:rsid w:val="008543D3"/>
    <w:rsid w:val="0085500C"/>
    <w:rsid w:val="008564EF"/>
    <w:rsid w:val="00856C95"/>
    <w:rsid w:val="00857140"/>
    <w:rsid w:val="0085766C"/>
    <w:rsid w:val="0086073A"/>
    <w:rsid w:val="0086194A"/>
    <w:rsid w:val="00862D4B"/>
    <w:rsid w:val="008633D7"/>
    <w:rsid w:val="00864C31"/>
    <w:rsid w:val="008651F1"/>
    <w:rsid w:val="008660E8"/>
    <w:rsid w:val="008664F8"/>
    <w:rsid w:val="0086669B"/>
    <w:rsid w:val="00866960"/>
    <w:rsid w:val="00866E72"/>
    <w:rsid w:val="00867129"/>
    <w:rsid w:val="00867143"/>
    <w:rsid w:val="008714B5"/>
    <w:rsid w:val="00871F6D"/>
    <w:rsid w:val="00874C54"/>
    <w:rsid w:val="00877BC1"/>
    <w:rsid w:val="00877D47"/>
    <w:rsid w:val="00880AA5"/>
    <w:rsid w:val="00880BE4"/>
    <w:rsid w:val="00881851"/>
    <w:rsid w:val="008837AC"/>
    <w:rsid w:val="0088397A"/>
    <w:rsid w:val="00883E73"/>
    <w:rsid w:val="008841EA"/>
    <w:rsid w:val="008844CF"/>
    <w:rsid w:val="00884E46"/>
    <w:rsid w:val="00885669"/>
    <w:rsid w:val="008858A8"/>
    <w:rsid w:val="00886866"/>
    <w:rsid w:val="0088690F"/>
    <w:rsid w:val="00886BC7"/>
    <w:rsid w:val="008903A4"/>
    <w:rsid w:val="00890B6C"/>
    <w:rsid w:val="00891200"/>
    <w:rsid w:val="008917AB"/>
    <w:rsid w:val="0089185D"/>
    <w:rsid w:val="0089389E"/>
    <w:rsid w:val="0089415F"/>
    <w:rsid w:val="0089546B"/>
    <w:rsid w:val="00896AEF"/>
    <w:rsid w:val="00897C94"/>
    <w:rsid w:val="00897DD7"/>
    <w:rsid w:val="00897EFF"/>
    <w:rsid w:val="008A167D"/>
    <w:rsid w:val="008A2C6A"/>
    <w:rsid w:val="008A3E96"/>
    <w:rsid w:val="008A52CA"/>
    <w:rsid w:val="008A58E0"/>
    <w:rsid w:val="008A6973"/>
    <w:rsid w:val="008A7C97"/>
    <w:rsid w:val="008B0EB8"/>
    <w:rsid w:val="008B1E7D"/>
    <w:rsid w:val="008B2CE4"/>
    <w:rsid w:val="008B3F3B"/>
    <w:rsid w:val="008B447A"/>
    <w:rsid w:val="008B560E"/>
    <w:rsid w:val="008B5C01"/>
    <w:rsid w:val="008B6727"/>
    <w:rsid w:val="008B6742"/>
    <w:rsid w:val="008C0D8A"/>
    <w:rsid w:val="008C0EB3"/>
    <w:rsid w:val="008C31BE"/>
    <w:rsid w:val="008C34BD"/>
    <w:rsid w:val="008C378B"/>
    <w:rsid w:val="008C43C0"/>
    <w:rsid w:val="008C551A"/>
    <w:rsid w:val="008C5751"/>
    <w:rsid w:val="008C5910"/>
    <w:rsid w:val="008C62D5"/>
    <w:rsid w:val="008C633D"/>
    <w:rsid w:val="008D01A7"/>
    <w:rsid w:val="008D0282"/>
    <w:rsid w:val="008D0E5E"/>
    <w:rsid w:val="008D181C"/>
    <w:rsid w:val="008D20D3"/>
    <w:rsid w:val="008D2FD6"/>
    <w:rsid w:val="008D3952"/>
    <w:rsid w:val="008D3A7C"/>
    <w:rsid w:val="008D3C3B"/>
    <w:rsid w:val="008D3F93"/>
    <w:rsid w:val="008D5108"/>
    <w:rsid w:val="008D5689"/>
    <w:rsid w:val="008D56F5"/>
    <w:rsid w:val="008D6FF7"/>
    <w:rsid w:val="008D7943"/>
    <w:rsid w:val="008E2028"/>
    <w:rsid w:val="008E311B"/>
    <w:rsid w:val="008E41CA"/>
    <w:rsid w:val="008E4A60"/>
    <w:rsid w:val="008E4EF1"/>
    <w:rsid w:val="008E5893"/>
    <w:rsid w:val="008E5AEB"/>
    <w:rsid w:val="008E6702"/>
    <w:rsid w:val="008E714B"/>
    <w:rsid w:val="008E7AF8"/>
    <w:rsid w:val="008F018D"/>
    <w:rsid w:val="008F0256"/>
    <w:rsid w:val="008F0728"/>
    <w:rsid w:val="008F1A53"/>
    <w:rsid w:val="008F36B7"/>
    <w:rsid w:val="008F3AEB"/>
    <w:rsid w:val="008F4457"/>
    <w:rsid w:val="008F49D1"/>
    <w:rsid w:val="008F4AD3"/>
    <w:rsid w:val="008F4EE7"/>
    <w:rsid w:val="008F5657"/>
    <w:rsid w:val="008F69B7"/>
    <w:rsid w:val="008F6F8B"/>
    <w:rsid w:val="0090100B"/>
    <w:rsid w:val="009014CA"/>
    <w:rsid w:val="0090160B"/>
    <w:rsid w:val="0090162D"/>
    <w:rsid w:val="00902652"/>
    <w:rsid w:val="00904236"/>
    <w:rsid w:val="009052F3"/>
    <w:rsid w:val="0090707A"/>
    <w:rsid w:val="00907A75"/>
    <w:rsid w:val="00907BB1"/>
    <w:rsid w:val="00907D10"/>
    <w:rsid w:val="00911C39"/>
    <w:rsid w:val="00911F76"/>
    <w:rsid w:val="0091480B"/>
    <w:rsid w:val="0091521B"/>
    <w:rsid w:val="00915499"/>
    <w:rsid w:val="00915909"/>
    <w:rsid w:val="00916564"/>
    <w:rsid w:val="00916F12"/>
    <w:rsid w:val="00916F40"/>
    <w:rsid w:val="0091701D"/>
    <w:rsid w:val="00917064"/>
    <w:rsid w:val="00920D3C"/>
    <w:rsid w:val="009216C8"/>
    <w:rsid w:val="0092201A"/>
    <w:rsid w:val="00922136"/>
    <w:rsid w:val="0092268F"/>
    <w:rsid w:val="00922766"/>
    <w:rsid w:val="0092431E"/>
    <w:rsid w:val="009250FF"/>
    <w:rsid w:val="00925FB7"/>
    <w:rsid w:val="00926755"/>
    <w:rsid w:val="00926AF3"/>
    <w:rsid w:val="00927107"/>
    <w:rsid w:val="009276C4"/>
    <w:rsid w:val="009305D0"/>
    <w:rsid w:val="009306A0"/>
    <w:rsid w:val="009307D9"/>
    <w:rsid w:val="009320B6"/>
    <w:rsid w:val="009321FD"/>
    <w:rsid w:val="0093267E"/>
    <w:rsid w:val="009326E3"/>
    <w:rsid w:val="00932924"/>
    <w:rsid w:val="009346FE"/>
    <w:rsid w:val="00934E8F"/>
    <w:rsid w:val="0093523A"/>
    <w:rsid w:val="00935DB4"/>
    <w:rsid w:val="00935ECF"/>
    <w:rsid w:val="00936400"/>
    <w:rsid w:val="00936B26"/>
    <w:rsid w:val="00937041"/>
    <w:rsid w:val="0093712C"/>
    <w:rsid w:val="00940093"/>
    <w:rsid w:val="00940E73"/>
    <w:rsid w:val="00941EE7"/>
    <w:rsid w:val="0094266B"/>
    <w:rsid w:val="0094275A"/>
    <w:rsid w:val="0094436B"/>
    <w:rsid w:val="00944679"/>
    <w:rsid w:val="0094529B"/>
    <w:rsid w:val="00945777"/>
    <w:rsid w:val="00945D7A"/>
    <w:rsid w:val="009462C8"/>
    <w:rsid w:val="00947C91"/>
    <w:rsid w:val="00950344"/>
    <w:rsid w:val="00951EBF"/>
    <w:rsid w:val="0095278B"/>
    <w:rsid w:val="009529D0"/>
    <w:rsid w:val="00952DFD"/>
    <w:rsid w:val="00954469"/>
    <w:rsid w:val="00954A52"/>
    <w:rsid w:val="00954B87"/>
    <w:rsid w:val="00963335"/>
    <w:rsid w:val="009634AC"/>
    <w:rsid w:val="00965B0B"/>
    <w:rsid w:val="00965C2B"/>
    <w:rsid w:val="009666FA"/>
    <w:rsid w:val="00966798"/>
    <w:rsid w:val="00967568"/>
    <w:rsid w:val="009702CD"/>
    <w:rsid w:val="0097067C"/>
    <w:rsid w:val="00970970"/>
    <w:rsid w:val="00972100"/>
    <w:rsid w:val="009733D8"/>
    <w:rsid w:val="0097375D"/>
    <w:rsid w:val="00974121"/>
    <w:rsid w:val="00974239"/>
    <w:rsid w:val="0097627A"/>
    <w:rsid w:val="00976AD9"/>
    <w:rsid w:val="00976C1E"/>
    <w:rsid w:val="00976D09"/>
    <w:rsid w:val="00977A4A"/>
    <w:rsid w:val="009827A0"/>
    <w:rsid w:val="009827AB"/>
    <w:rsid w:val="00983655"/>
    <w:rsid w:val="00983D83"/>
    <w:rsid w:val="00984493"/>
    <w:rsid w:val="00984685"/>
    <w:rsid w:val="00984D14"/>
    <w:rsid w:val="00985144"/>
    <w:rsid w:val="00985760"/>
    <w:rsid w:val="00985EC5"/>
    <w:rsid w:val="00986770"/>
    <w:rsid w:val="0099061E"/>
    <w:rsid w:val="009906C1"/>
    <w:rsid w:val="0099097C"/>
    <w:rsid w:val="00994113"/>
    <w:rsid w:val="0099435D"/>
    <w:rsid w:val="009944C7"/>
    <w:rsid w:val="00995134"/>
    <w:rsid w:val="00997A32"/>
    <w:rsid w:val="009A0E63"/>
    <w:rsid w:val="009A1185"/>
    <w:rsid w:val="009A17AC"/>
    <w:rsid w:val="009A27E8"/>
    <w:rsid w:val="009A2961"/>
    <w:rsid w:val="009A371A"/>
    <w:rsid w:val="009A3FCA"/>
    <w:rsid w:val="009A5333"/>
    <w:rsid w:val="009A5661"/>
    <w:rsid w:val="009A647E"/>
    <w:rsid w:val="009A64B7"/>
    <w:rsid w:val="009B0A1E"/>
    <w:rsid w:val="009B0AB0"/>
    <w:rsid w:val="009B1077"/>
    <w:rsid w:val="009B4ABB"/>
    <w:rsid w:val="009B4CCF"/>
    <w:rsid w:val="009B4D4F"/>
    <w:rsid w:val="009B5072"/>
    <w:rsid w:val="009B7EB9"/>
    <w:rsid w:val="009C0491"/>
    <w:rsid w:val="009C0A51"/>
    <w:rsid w:val="009C0B55"/>
    <w:rsid w:val="009C1911"/>
    <w:rsid w:val="009C1C3C"/>
    <w:rsid w:val="009C2873"/>
    <w:rsid w:val="009C3E4E"/>
    <w:rsid w:val="009C45E6"/>
    <w:rsid w:val="009C48B5"/>
    <w:rsid w:val="009C4ED2"/>
    <w:rsid w:val="009C5587"/>
    <w:rsid w:val="009C68B5"/>
    <w:rsid w:val="009D0F5F"/>
    <w:rsid w:val="009D2180"/>
    <w:rsid w:val="009D3081"/>
    <w:rsid w:val="009D37AF"/>
    <w:rsid w:val="009D4AE2"/>
    <w:rsid w:val="009D5551"/>
    <w:rsid w:val="009D6101"/>
    <w:rsid w:val="009D74C9"/>
    <w:rsid w:val="009E1C91"/>
    <w:rsid w:val="009E239C"/>
    <w:rsid w:val="009E2573"/>
    <w:rsid w:val="009E3D4D"/>
    <w:rsid w:val="009E5CF3"/>
    <w:rsid w:val="009E5FFD"/>
    <w:rsid w:val="009E7B5E"/>
    <w:rsid w:val="009E7BA0"/>
    <w:rsid w:val="009F240D"/>
    <w:rsid w:val="009F2A81"/>
    <w:rsid w:val="009F3C2D"/>
    <w:rsid w:val="009F4159"/>
    <w:rsid w:val="009F4B8F"/>
    <w:rsid w:val="009F5C6B"/>
    <w:rsid w:val="009F63F5"/>
    <w:rsid w:val="009F7350"/>
    <w:rsid w:val="009F7A6C"/>
    <w:rsid w:val="009F7E8F"/>
    <w:rsid w:val="009F7F51"/>
    <w:rsid w:val="00A00A43"/>
    <w:rsid w:val="00A03C85"/>
    <w:rsid w:val="00A03EDB"/>
    <w:rsid w:val="00A04428"/>
    <w:rsid w:val="00A04A4A"/>
    <w:rsid w:val="00A04A62"/>
    <w:rsid w:val="00A0559B"/>
    <w:rsid w:val="00A05FF5"/>
    <w:rsid w:val="00A063D4"/>
    <w:rsid w:val="00A06469"/>
    <w:rsid w:val="00A06CED"/>
    <w:rsid w:val="00A06D4E"/>
    <w:rsid w:val="00A07A05"/>
    <w:rsid w:val="00A10A04"/>
    <w:rsid w:val="00A113A0"/>
    <w:rsid w:val="00A11C49"/>
    <w:rsid w:val="00A11CCF"/>
    <w:rsid w:val="00A11DE6"/>
    <w:rsid w:val="00A11EDC"/>
    <w:rsid w:val="00A12640"/>
    <w:rsid w:val="00A1321B"/>
    <w:rsid w:val="00A132B8"/>
    <w:rsid w:val="00A13AD6"/>
    <w:rsid w:val="00A15C8A"/>
    <w:rsid w:val="00A1763F"/>
    <w:rsid w:val="00A17B56"/>
    <w:rsid w:val="00A2041C"/>
    <w:rsid w:val="00A20476"/>
    <w:rsid w:val="00A21424"/>
    <w:rsid w:val="00A215E1"/>
    <w:rsid w:val="00A21B51"/>
    <w:rsid w:val="00A22220"/>
    <w:rsid w:val="00A22326"/>
    <w:rsid w:val="00A247F0"/>
    <w:rsid w:val="00A24BDA"/>
    <w:rsid w:val="00A25B01"/>
    <w:rsid w:val="00A301E7"/>
    <w:rsid w:val="00A30490"/>
    <w:rsid w:val="00A3271D"/>
    <w:rsid w:val="00A35268"/>
    <w:rsid w:val="00A35A33"/>
    <w:rsid w:val="00A3666D"/>
    <w:rsid w:val="00A374D1"/>
    <w:rsid w:val="00A40214"/>
    <w:rsid w:val="00A40E57"/>
    <w:rsid w:val="00A40EDC"/>
    <w:rsid w:val="00A42B8E"/>
    <w:rsid w:val="00A432AF"/>
    <w:rsid w:val="00A436A1"/>
    <w:rsid w:val="00A43776"/>
    <w:rsid w:val="00A442F1"/>
    <w:rsid w:val="00A448D3"/>
    <w:rsid w:val="00A4577F"/>
    <w:rsid w:val="00A45D77"/>
    <w:rsid w:val="00A46132"/>
    <w:rsid w:val="00A46143"/>
    <w:rsid w:val="00A4682B"/>
    <w:rsid w:val="00A46F17"/>
    <w:rsid w:val="00A51B54"/>
    <w:rsid w:val="00A53680"/>
    <w:rsid w:val="00A537EF"/>
    <w:rsid w:val="00A53965"/>
    <w:rsid w:val="00A54A82"/>
    <w:rsid w:val="00A54C0B"/>
    <w:rsid w:val="00A551AB"/>
    <w:rsid w:val="00A551F8"/>
    <w:rsid w:val="00A55385"/>
    <w:rsid w:val="00A57D3C"/>
    <w:rsid w:val="00A57E6D"/>
    <w:rsid w:val="00A57F1C"/>
    <w:rsid w:val="00A605BB"/>
    <w:rsid w:val="00A60E9B"/>
    <w:rsid w:val="00A622EA"/>
    <w:rsid w:val="00A62490"/>
    <w:rsid w:val="00A627FE"/>
    <w:rsid w:val="00A62CD0"/>
    <w:rsid w:val="00A637F0"/>
    <w:rsid w:val="00A6497A"/>
    <w:rsid w:val="00A64D21"/>
    <w:rsid w:val="00A66E8C"/>
    <w:rsid w:val="00A67090"/>
    <w:rsid w:val="00A677F4"/>
    <w:rsid w:val="00A70557"/>
    <w:rsid w:val="00A710E2"/>
    <w:rsid w:val="00A711AC"/>
    <w:rsid w:val="00A71CBE"/>
    <w:rsid w:val="00A72470"/>
    <w:rsid w:val="00A72EAF"/>
    <w:rsid w:val="00A73AC6"/>
    <w:rsid w:val="00A74CD6"/>
    <w:rsid w:val="00A74EC1"/>
    <w:rsid w:val="00A7646A"/>
    <w:rsid w:val="00A767F7"/>
    <w:rsid w:val="00A77232"/>
    <w:rsid w:val="00A77864"/>
    <w:rsid w:val="00A7790E"/>
    <w:rsid w:val="00A77CDE"/>
    <w:rsid w:val="00A80395"/>
    <w:rsid w:val="00A807EC"/>
    <w:rsid w:val="00A80C1B"/>
    <w:rsid w:val="00A81B28"/>
    <w:rsid w:val="00A82883"/>
    <w:rsid w:val="00A82E16"/>
    <w:rsid w:val="00A82FEB"/>
    <w:rsid w:val="00A8387D"/>
    <w:rsid w:val="00A838EC"/>
    <w:rsid w:val="00A850CC"/>
    <w:rsid w:val="00A85476"/>
    <w:rsid w:val="00A8696F"/>
    <w:rsid w:val="00A86B6A"/>
    <w:rsid w:val="00A86BE8"/>
    <w:rsid w:val="00A878FB"/>
    <w:rsid w:val="00A9006A"/>
    <w:rsid w:val="00A910F8"/>
    <w:rsid w:val="00A91275"/>
    <w:rsid w:val="00A922FD"/>
    <w:rsid w:val="00A92D49"/>
    <w:rsid w:val="00A931C4"/>
    <w:rsid w:val="00A933C0"/>
    <w:rsid w:val="00A94FE8"/>
    <w:rsid w:val="00A954DA"/>
    <w:rsid w:val="00A95987"/>
    <w:rsid w:val="00A97651"/>
    <w:rsid w:val="00A97A87"/>
    <w:rsid w:val="00AA0C52"/>
    <w:rsid w:val="00AA0F41"/>
    <w:rsid w:val="00AA2F32"/>
    <w:rsid w:val="00AA3FAC"/>
    <w:rsid w:val="00AA4C11"/>
    <w:rsid w:val="00AA5E1F"/>
    <w:rsid w:val="00AA5F06"/>
    <w:rsid w:val="00AA61DC"/>
    <w:rsid w:val="00AA659A"/>
    <w:rsid w:val="00AB0C66"/>
    <w:rsid w:val="00AB14C2"/>
    <w:rsid w:val="00AB1957"/>
    <w:rsid w:val="00AB1DDE"/>
    <w:rsid w:val="00AB326E"/>
    <w:rsid w:val="00AB4458"/>
    <w:rsid w:val="00AB52FF"/>
    <w:rsid w:val="00AB5F6D"/>
    <w:rsid w:val="00AC1918"/>
    <w:rsid w:val="00AC2257"/>
    <w:rsid w:val="00AC260E"/>
    <w:rsid w:val="00AC2C30"/>
    <w:rsid w:val="00AC30DA"/>
    <w:rsid w:val="00AC37F0"/>
    <w:rsid w:val="00AC394C"/>
    <w:rsid w:val="00AC5133"/>
    <w:rsid w:val="00AC5BEE"/>
    <w:rsid w:val="00AC5FD1"/>
    <w:rsid w:val="00AC6E03"/>
    <w:rsid w:val="00AC74FB"/>
    <w:rsid w:val="00AD12AA"/>
    <w:rsid w:val="00AD1690"/>
    <w:rsid w:val="00AD216E"/>
    <w:rsid w:val="00AD2435"/>
    <w:rsid w:val="00AD468B"/>
    <w:rsid w:val="00AD4789"/>
    <w:rsid w:val="00AD645B"/>
    <w:rsid w:val="00AD68BA"/>
    <w:rsid w:val="00AE2E05"/>
    <w:rsid w:val="00AE2E27"/>
    <w:rsid w:val="00AE2F46"/>
    <w:rsid w:val="00AE32CA"/>
    <w:rsid w:val="00AE43A5"/>
    <w:rsid w:val="00AE61B8"/>
    <w:rsid w:val="00AE75D3"/>
    <w:rsid w:val="00AE76B2"/>
    <w:rsid w:val="00AE7BA0"/>
    <w:rsid w:val="00AE7C4C"/>
    <w:rsid w:val="00AF0642"/>
    <w:rsid w:val="00AF0669"/>
    <w:rsid w:val="00AF0835"/>
    <w:rsid w:val="00AF1CAC"/>
    <w:rsid w:val="00AF282D"/>
    <w:rsid w:val="00AF293F"/>
    <w:rsid w:val="00AF2A17"/>
    <w:rsid w:val="00AF4174"/>
    <w:rsid w:val="00AF465C"/>
    <w:rsid w:val="00AF46FE"/>
    <w:rsid w:val="00AF5503"/>
    <w:rsid w:val="00AF6545"/>
    <w:rsid w:val="00AF7475"/>
    <w:rsid w:val="00B0171F"/>
    <w:rsid w:val="00B0203B"/>
    <w:rsid w:val="00B02EBF"/>
    <w:rsid w:val="00B0351F"/>
    <w:rsid w:val="00B046E8"/>
    <w:rsid w:val="00B05932"/>
    <w:rsid w:val="00B06B68"/>
    <w:rsid w:val="00B10360"/>
    <w:rsid w:val="00B1061F"/>
    <w:rsid w:val="00B113E7"/>
    <w:rsid w:val="00B12556"/>
    <w:rsid w:val="00B12755"/>
    <w:rsid w:val="00B128B0"/>
    <w:rsid w:val="00B12BE8"/>
    <w:rsid w:val="00B12DA2"/>
    <w:rsid w:val="00B139B0"/>
    <w:rsid w:val="00B13C57"/>
    <w:rsid w:val="00B13D8B"/>
    <w:rsid w:val="00B14644"/>
    <w:rsid w:val="00B15C17"/>
    <w:rsid w:val="00B16E8D"/>
    <w:rsid w:val="00B17D43"/>
    <w:rsid w:val="00B17E72"/>
    <w:rsid w:val="00B20451"/>
    <w:rsid w:val="00B207D4"/>
    <w:rsid w:val="00B207E3"/>
    <w:rsid w:val="00B2234A"/>
    <w:rsid w:val="00B2248D"/>
    <w:rsid w:val="00B228F5"/>
    <w:rsid w:val="00B22F15"/>
    <w:rsid w:val="00B230F5"/>
    <w:rsid w:val="00B2424E"/>
    <w:rsid w:val="00B26388"/>
    <w:rsid w:val="00B27034"/>
    <w:rsid w:val="00B27ACE"/>
    <w:rsid w:val="00B30D11"/>
    <w:rsid w:val="00B316DF"/>
    <w:rsid w:val="00B321BB"/>
    <w:rsid w:val="00B34244"/>
    <w:rsid w:val="00B36069"/>
    <w:rsid w:val="00B36F8D"/>
    <w:rsid w:val="00B37396"/>
    <w:rsid w:val="00B37857"/>
    <w:rsid w:val="00B37C70"/>
    <w:rsid w:val="00B402AE"/>
    <w:rsid w:val="00B40749"/>
    <w:rsid w:val="00B40FAB"/>
    <w:rsid w:val="00B43103"/>
    <w:rsid w:val="00B442D7"/>
    <w:rsid w:val="00B444FB"/>
    <w:rsid w:val="00B44C07"/>
    <w:rsid w:val="00B44EB2"/>
    <w:rsid w:val="00B45C7D"/>
    <w:rsid w:val="00B4634A"/>
    <w:rsid w:val="00B50DDF"/>
    <w:rsid w:val="00B51307"/>
    <w:rsid w:val="00B526FB"/>
    <w:rsid w:val="00B52B4B"/>
    <w:rsid w:val="00B53925"/>
    <w:rsid w:val="00B547B1"/>
    <w:rsid w:val="00B54ED7"/>
    <w:rsid w:val="00B55B66"/>
    <w:rsid w:val="00B55E9D"/>
    <w:rsid w:val="00B573BE"/>
    <w:rsid w:val="00B57B87"/>
    <w:rsid w:val="00B60AAC"/>
    <w:rsid w:val="00B61ED5"/>
    <w:rsid w:val="00B625B4"/>
    <w:rsid w:val="00B63F9A"/>
    <w:rsid w:val="00B644E2"/>
    <w:rsid w:val="00B65588"/>
    <w:rsid w:val="00B655A2"/>
    <w:rsid w:val="00B66542"/>
    <w:rsid w:val="00B66856"/>
    <w:rsid w:val="00B66CC2"/>
    <w:rsid w:val="00B67AAB"/>
    <w:rsid w:val="00B67D80"/>
    <w:rsid w:val="00B70AE6"/>
    <w:rsid w:val="00B7147C"/>
    <w:rsid w:val="00B72329"/>
    <w:rsid w:val="00B73878"/>
    <w:rsid w:val="00B73F67"/>
    <w:rsid w:val="00B757AE"/>
    <w:rsid w:val="00B75AF4"/>
    <w:rsid w:val="00B77EA3"/>
    <w:rsid w:val="00B80170"/>
    <w:rsid w:val="00B8107B"/>
    <w:rsid w:val="00B824FD"/>
    <w:rsid w:val="00B82D97"/>
    <w:rsid w:val="00B83B79"/>
    <w:rsid w:val="00B83BB5"/>
    <w:rsid w:val="00B840AD"/>
    <w:rsid w:val="00B85DCA"/>
    <w:rsid w:val="00B85EEE"/>
    <w:rsid w:val="00B877CE"/>
    <w:rsid w:val="00B87CED"/>
    <w:rsid w:val="00B87D16"/>
    <w:rsid w:val="00B903F6"/>
    <w:rsid w:val="00B92CC2"/>
    <w:rsid w:val="00B933B6"/>
    <w:rsid w:val="00B93ADB"/>
    <w:rsid w:val="00B946F0"/>
    <w:rsid w:val="00B94B25"/>
    <w:rsid w:val="00B957D3"/>
    <w:rsid w:val="00B95E4D"/>
    <w:rsid w:val="00B96113"/>
    <w:rsid w:val="00B969DE"/>
    <w:rsid w:val="00B97A8F"/>
    <w:rsid w:val="00BA0840"/>
    <w:rsid w:val="00BA1337"/>
    <w:rsid w:val="00BA195B"/>
    <w:rsid w:val="00BA503F"/>
    <w:rsid w:val="00BA5AAE"/>
    <w:rsid w:val="00BA5B22"/>
    <w:rsid w:val="00BA666B"/>
    <w:rsid w:val="00BA66C4"/>
    <w:rsid w:val="00BA6B45"/>
    <w:rsid w:val="00BA6D48"/>
    <w:rsid w:val="00BA7632"/>
    <w:rsid w:val="00BA77A9"/>
    <w:rsid w:val="00BB021F"/>
    <w:rsid w:val="00BB08FB"/>
    <w:rsid w:val="00BB1378"/>
    <w:rsid w:val="00BB2CBD"/>
    <w:rsid w:val="00BB69B8"/>
    <w:rsid w:val="00BB7710"/>
    <w:rsid w:val="00BC12D9"/>
    <w:rsid w:val="00BC1534"/>
    <w:rsid w:val="00BC153E"/>
    <w:rsid w:val="00BC2846"/>
    <w:rsid w:val="00BC34C9"/>
    <w:rsid w:val="00BC433F"/>
    <w:rsid w:val="00BC6D11"/>
    <w:rsid w:val="00BC758C"/>
    <w:rsid w:val="00BD10DC"/>
    <w:rsid w:val="00BD1260"/>
    <w:rsid w:val="00BD1629"/>
    <w:rsid w:val="00BD1EB1"/>
    <w:rsid w:val="00BD2DBE"/>
    <w:rsid w:val="00BD417E"/>
    <w:rsid w:val="00BD43E0"/>
    <w:rsid w:val="00BD4F47"/>
    <w:rsid w:val="00BD5FB3"/>
    <w:rsid w:val="00BD6D88"/>
    <w:rsid w:val="00BD71F9"/>
    <w:rsid w:val="00BE0456"/>
    <w:rsid w:val="00BE081E"/>
    <w:rsid w:val="00BE1389"/>
    <w:rsid w:val="00BE1495"/>
    <w:rsid w:val="00BE2052"/>
    <w:rsid w:val="00BE21BB"/>
    <w:rsid w:val="00BE2277"/>
    <w:rsid w:val="00BE250C"/>
    <w:rsid w:val="00BE40E6"/>
    <w:rsid w:val="00BE4C95"/>
    <w:rsid w:val="00BE70B3"/>
    <w:rsid w:val="00BE7142"/>
    <w:rsid w:val="00BE7231"/>
    <w:rsid w:val="00BF0A14"/>
    <w:rsid w:val="00BF23C5"/>
    <w:rsid w:val="00BF271F"/>
    <w:rsid w:val="00BF498D"/>
    <w:rsid w:val="00BF50F0"/>
    <w:rsid w:val="00BF53D3"/>
    <w:rsid w:val="00BF5D8C"/>
    <w:rsid w:val="00C0105E"/>
    <w:rsid w:val="00C01DF4"/>
    <w:rsid w:val="00C02C92"/>
    <w:rsid w:val="00C03FCD"/>
    <w:rsid w:val="00C04103"/>
    <w:rsid w:val="00C042BD"/>
    <w:rsid w:val="00C043CF"/>
    <w:rsid w:val="00C0505B"/>
    <w:rsid w:val="00C05AB1"/>
    <w:rsid w:val="00C07D7D"/>
    <w:rsid w:val="00C07E34"/>
    <w:rsid w:val="00C114D0"/>
    <w:rsid w:val="00C12C56"/>
    <w:rsid w:val="00C12D6F"/>
    <w:rsid w:val="00C1451B"/>
    <w:rsid w:val="00C146EB"/>
    <w:rsid w:val="00C14A74"/>
    <w:rsid w:val="00C158C3"/>
    <w:rsid w:val="00C15AFE"/>
    <w:rsid w:val="00C16822"/>
    <w:rsid w:val="00C16974"/>
    <w:rsid w:val="00C17039"/>
    <w:rsid w:val="00C171F0"/>
    <w:rsid w:val="00C17E75"/>
    <w:rsid w:val="00C22398"/>
    <w:rsid w:val="00C2240A"/>
    <w:rsid w:val="00C22F38"/>
    <w:rsid w:val="00C23C49"/>
    <w:rsid w:val="00C24900"/>
    <w:rsid w:val="00C269B6"/>
    <w:rsid w:val="00C270E8"/>
    <w:rsid w:val="00C31163"/>
    <w:rsid w:val="00C32D5B"/>
    <w:rsid w:val="00C33AAE"/>
    <w:rsid w:val="00C34CB4"/>
    <w:rsid w:val="00C351C3"/>
    <w:rsid w:val="00C354C3"/>
    <w:rsid w:val="00C35DC9"/>
    <w:rsid w:val="00C4004D"/>
    <w:rsid w:val="00C41207"/>
    <w:rsid w:val="00C41530"/>
    <w:rsid w:val="00C42568"/>
    <w:rsid w:val="00C42CCE"/>
    <w:rsid w:val="00C430FC"/>
    <w:rsid w:val="00C4379B"/>
    <w:rsid w:val="00C4455F"/>
    <w:rsid w:val="00C45003"/>
    <w:rsid w:val="00C45C7E"/>
    <w:rsid w:val="00C4677B"/>
    <w:rsid w:val="00C4726E"/>
    <w:rsid w:val="00C51882"/>
    <w:rsid w:val="00C542DB"/>
    <w:rsid w:val="00C554CB"/>
    <w:rsid w:val="00C5574F"/>
    <w:rsid w:val="00C55A24"/>
    <w:rsid w:val="00C567BD"/>
    <w:rsid w:val="00C575A0"/>
    <w:rsid w:val="00C57668"/>
    <w:rsid w:val="00C60F50"/>
    <w:rsid w:val="00C61FDF"/>
    <w:rsid w:val="00C6219F"/>
    <w:rsid w:val="00C62519"/>
    <w:rsid w:val="00C62F19"/>
    <w:rsid w:val="00C63C21"/>
    <w:rsid w:val="00C63FBD"/>
    <w:rsid w:val="00C642DF"/>
    <w:rsid w:val="00C64A7A"/>
    <w:rsid w:val="00C6540B"/>
    <w:rsid w:val="00C6652D"/>
    <w:rsid w:val="00C66E04"/>
    <w:rsid w:val="00C67987"/>
    <w:rsid w:val="00C679FD"/>
    <w:rsid w:val="00C67C52"/>
    <w:rsid w:val="00C67CD4"/>
    <w:rsid w:val="00C70017"/>
    <w:rsid w:val="00C7023D"/>
    <w:rsid w:val="00C70A23"/>
    <w:rsid w:val="00C721DD"/>
    <w:rsid w:val="00C72805"/>
    <w:rsid w:val="00C7283F"/>
    <w:rsid w:val="00C7388E"/>
    <w:rsid w:val="00C73F8B"/>
    <w:rsid w:val="00C7436F"/>
    <w:rsid w:val="00C74768"/>
    <w:rsid w:val="00C74B6E"/>
    <w:rsid w:val="00C757A3"/>
    <w:rsid w:val="00C75A1B"/>
    <w:rsid w:val="00C770EE"/>
    <w:rsid w:val="00C77C30"/>
    <w:rsid w:val="00C80389"/>
    <w:rsid w:val="00C80719"/>
    <w:rsid w:val="00C807E3"/>
    <w:rsid w:val="00C80DD5"/>
    <w:rsid w:val="00C83914"/>
    <w:rsid w:val="00C83CEC"/>
    <w:rsid w:val="00C855AB"/>
    <w:rsid w:val="00C85882"/>
    <w:rsid w:val="00C85951"/>
    <w:rsid w:val="00C900A0"/>
    <w:rsid w:val="00C900E2"/>
    <w:rsid w:val="00C90C5E"/>
    <w:rsid w:val="00C91003"/>
    <w:rsid w:val="00C9100A"/>
    <w:rsid w:val="00C912BC"/>
    <w:rsid w:val="00C91421"/>
    <w:rsid w:val="00C92AE6"/>
    <w:rsid w:val="00C953FF"/>
    <w:rsid w:val="00C9648B"/>
    <w:rsid w:val="00C9661F"/>
    <w:rsid w:val="00C96F40"/>
    <w:rsid w:val="00CA00C9"/>
    <w:rsid w:val="00CA0A78"/>
    <w:rsid w:val="00CA0BBC"/>
    <w:rsid w:val="00CA206B"/>
    <w:rsid w:val="00CA2434"/>
    <w:rsid w:val="00CA2D7D"/>
    <w:rsid w:val="00CA355A"/>
    <w:rsid w:val="00CA6275"/>
    <w:rsid w:val="00CA632E"/>
    <w:rsid w:val="00CB1BF2"/>
    <w:rsid w:val="00CB3855"/>
    <w:rsid w:val="00CB4515"/>
    <w:rsid w:val="00CB4F25"/>
    <w:rsid w:val="00CB56F3"/>
    <w:rsid w:val="00CB64DD"/>
    <w:rsid w:val="00CB73F3"/>
    <w:rsid w:val="00CB7DC3"/>
    <w:rsid w:val="00CC007A"/>
    <w:rsid w:val="00CC0B1F"/>
    <w:rsid w:val="00CC140F"/>
    <w:rsid w:val="00CC2AA6"/>
    <w:rsid w:val="00CC32BE"/>
    <w:rsid w:val="00CC44E8"/>
    <w:rsid w:val="00CC4AD5"/>
    <w:rsid w:val="00CC5960"/>
    <w:rsid w:val="00CC5D3D"/>
    <w:rsid w:val="00CD063B"/>
    <w:rsid w:val="00CD096D"/>
    <w:rsid w:val="00CD12BC"/>
    <w:rsid w:val="00CD18B0"/>
    <w:rsid w:val="00CD20BD"/>
    <w:rsid w:val="00CD2C78"/>
    <w:rsid w:val="00CD32FC"/>
    <w:rsid w:val="00CD3586"/>
    <w:rsid w:val="00CD407C"/>
    <w:rsid w:val="00CD4217"/>
    <w:rsid w:val="00CD4A5F"/>
    <w:rsid w:val="00CD7FFC"/>
    <w:rsid w:val="00CE345C"/>
    <w:rsid w:val="00CE43D2"/>
    <w:rsid w:val="00CE4409"/>
    <w:rsid w:val="00CE5205"/>
    <w:rsid w:val="00CE54D3"/>
    <w:rsid w:val="00CE69BB"/>
    <w:rsid w:val="00CE6A21"/>
    <w:rsid w:val="00CE7390"/>
    <w:rsid w:val="00CE775F"/>
    <w:rsid w:val="00CF0119"/>
    <w:rsid w:val="00CF0E58"/>
    <w:rsid w:val="00CF20D7"/>
    <w:rsid w:val="00CF2924"/>
    <w:rsid w:val="00CF35EE"/>
    <w:rsid w:val="00CF38EB"/>
    <w:rsid w:val="00CF3A5A"/>
    <w:rsid w:val="00CF3FB9"/>
    <w:rsid w:val="00CF59ED"/>
    <w:rsid w:val="00CF5A80"/>
    <w:rsid w:val="00CF5D8E"/>
    <w:rsid w:val="00CF780A"/>
    <w:rsid w:val="00D004BE"/>
    <w:rsid w:val="00D01F97"/>
    <w:rsid w:val="00D021DA"/>
    <w:rsid w:val="00D0257F"/>
    <w:rsid w:val="00D03300"/>
    <w:rsid w:val="00D036C2"/>
    <w:rsid w:val="00D038F4"/>
    <w:rsid w:val="00D03F41"/>
    <w:rsid w:val="00D04113"/>
    <w:rsid w:val="00D06102"/>
    <w:rsid w:val="00D0651E"/>
    <w:rsid w:val="00D06FDE"/>
    <w:rsid w:val="00D1006B"/>
    <w:rsid w:val="00D101AE"/>
    <w:rsid w:val="00D1065E"/>
    <w:rsid w:val="00D1138F"/>
    <w:rsid w:val="00D124F9"/>
    <w:rsid w:val="00D14789"/>
    <w:rsid w:val="00D14B37"/>
    <w:rsid w:val="00D16B44"/>
    <w:rsid w:val="00D176FD"/>
    <w:rsid w:val="00D209E8"/>
    <w:rsid w:val="00D21321"/>
    <w:rsid w:val="00D218B1"/>
    <w:rsid w:val="00D22557"/>
    <w:rsid w:val="00D22FB7"/>
    <w:rsid w:val="00D23496"/>
    <w:rsid w:val="00D23B87"/>
    <w:rsid w:val="00D24D35"/>
    <w:rsid w:val="00D25BAE"/>
    <w:rsid w:val="00D27340"/>
    <w:rsid w:val="00D31C7D"/>
    <w:rsid w:val="00D32935"/>
    <w:rsid w:val="00D34141"/>
    <w:rsid w:val="00D34A65"/>
    <w:rsid w:val="00D3782D"/>
    <w:rsid w:val="00D37858"/>
    <w:rsid w:val="00D379BA"/>
    <w:rsid w:val="00D37A32"/>
    <w:rsid w:val="00D41903"/>
    <w:rsid w:val="00D42F7C"/>
    <w:rsid w:val="00D42F9F"/>
    <w:rsid w:val="00D4302B"/>
    <w:rsid w:val="00D448FA"/>
    <w:rsid w:val="00D46505"/>
    <w:rsid w:val="00D46D24"/>
    <w:rsid w:val="00D4750C"/>
    <w:rsid w:val="00D50F7C"/>
    <w:rsid w:val="00D52817"/>
    <w:rsid w:val="00D53001"/>
    <w:rsid w:val="00D533A3"/>
    <w:rsid w:val="00D54987"/>
    <w:rsid w:val="00D56175"/>
    <w:rsid w:val="00D5628E"/>
    <w:rsid w:val="00D5699B"/>
    <w:rsid w:val="00D5748A"/>
    <w:rsid w:val="00D57964"/>
    <w:rsid w:val="00D57A60"/>
    <w:rsid w:val="00D57DAD"/>
    <w:rsid w:val="00D605F6"/>
    <w:rsid w:val="00D63040"/>
    <w:rsid w:val="00D644F5"/>
    <w:rsid w:val="00D6611B"/>
    <w:rsid w:val="00D66B88"/>
    <w:rsid w:val="00D6787E"/>
    <w:rsid w:val="00D67D5A"/>
    <w:rsid w:val="00D705D9"/>
    <w:rsid w:val="00D7124C"/>
    <w:rsid w:val="00D7195F"/>
    <w:rsid w:val="00D727B8"/>
    <w:rsid w:val="00D742A8"/>
    <w:rsid w:val="00D743B9"/>
    <w:rsid w:val="00D75985"/>
    <w:rsid w:val="00D7635D"/>
    <w:rsid w:val="00D76765"/>
    <w:rsid w:val="00D76F11"/>
    <w:rsid w:val="00D770C7"/>
    <w:rsid w:val="00D77303"/>
    <w:rsid w:val="00D7735F"/>
    <w:rsid w:val="00D7785B"/>
    <w:rsid w:val="00D77E14"/>
    <w:rsid w:val="00D815BC"/>
    <w:rsid w:val="00D82190"/>
    <w:rsid w:val="00D82A2E"/>
    <w:rsid w:val="00D8368F"/>
    <w:rsid w:val="00D838C7"/>
    <w:rsid w:val="00D84405"/>
    <w:rsid w:val="00D84428"/>
    <w:rsid w:val="00D84452"/>
    <w:rsid w:val="00D84B81"/>
    <w:rsid w:val="00D90581"/>
    <w:rsid w:val="00D90DD6"/>
    <w:rsid w:val="00D92FD0"/>
    <w:rsid w:val="00D934F6"/>
    <w:rsid w:val="00D93A77"/>
    <w:rsid w:val="00D94A85"/>
    <w:rsid w:val="00D94DBA"/>
    <w:rsid w:val="00D95777"/>
    <w:rsid w:val="00D9589B"/>
    <w:rsid w:val="00D95D3E"/>
    <w:rsid w:val="00D9612A"/>
    <w:rsid w:val="00D963B1"/>
    <w:rsid w:val="00D9654B"/>
    <w:rsid w:val="00D96B14"/>
    <w:rsid w:val="00D9708A"/>
    <w:rsid w:val="00DA1C6C"/>
    <w:rsid w:val="00DA2482"/>
    <w:rsid w:val="00DA3D0C"/>
    <w:rsid w:val="00DA3EA6"/>
    <w:rsid w:val="00DA48E9"/>
    <w:rsid w:val="00DA58D3"/>
    <w:rsid w:val="00DA5B45"/>
    <w:rsid w:val="00DA5FFF"/>
    <w:rsid w:val="00DA69AC"/>
    <w:rsid w:val="00DA6BAC"/>
    <w:rsid w:val="00DA7368"/>
    <w:rsid w:val="00DB1239"/>
    <w:rsid w:val="00DB1804"/>
    <w:rsid w:val="00DB23A3"/>
    <w:rsid w:val="00DB2549"/>
    <w:rsid w:val="00DB30A7"/>
    <w:rsid w:val="00DB30EF"/>
    <w:rsid w:val="00DB40F9"/>
    <w:rsid w:val="00DB460A"/>
    <w:rsid w:val="00DB493E"/>
    <w:rsid w:val="00DB4FCB"/>
    <w:rsid w:val="00DB51B0"/>
    <w:rsid w:val="00DB58C4"/>
    <w:rsid w:val="00DB6DC4"/>
    <w:rsid w:val="00DB7D1B"/>
    <w:rsid w:val="00DC022D"/>
    <w:rsid w:val="00DC14BD"/>
    <w:rsid w:val="00DC2BFB"/>
    <w:rsid w:val="00DC3C22"/>
    <w:rsid w:val="00DC433B"/>
    <w:rsid w:val="00DC62F5"/>
    <w:rsid w:val="00DC68CB"/>
    <w:rsid w:val="00DD0D88"/>
    <w:rsid w:val="00DD1372"/>
    <w:rsid w:val="00DD18F1"/>
    <w:rsid w:val="00DD38D6"/>
    <w:rsid w:val="00DD40B1"/>
    <w:rsid w:val="00DD5073"/>
    <w:rsid w:val="00DD51E4"/>
    <w:rsid w:val="00DD56A8"/>
    <w:rsid w:val="00DD5FE9"/>
    <w:rsid w:val="00DD6963"/>
    <w:rsid w:val="00DE1E07"/>
    <w:rsid w:val="00DE1EE1"/>
    <w:rsid w:val="00DE2171"/>
    <w:rsid w:val="00DE274B"/>
    <w:rsid w:val="00DE326F"/>
    <w:rsid w:val="00DE4C46"/>
    <w:rsid w:val="00DE5FA9"/>
    <w:rsid w:val="00DE6F70"/>
    <w:rsid w:val="00DF0022"/>
    <w:rsid w:val="00DF0E46"/>
    <w:rsid w:val="00DF1D50"/>
    <w:rsid w:val="00DF3514"/>
    <w:rsid w:val="00DF3759"/>
    <w:rsid w:val="00DF414C"/>
    <w:rsid w:val="00DF44F2"/>
    <w:rsid w:val="00DF4C8B"/>
    <w:rsid w:val="00DF525E"/>
    <w:rsid w:val="00DF6146"/>
    <w:rsid w:val="00DF62CC"/>
    <w:rsid w:val="00E01CCF"/>
    <w:rsid w:val="00E02631"/>
    <w:rsid w:val="00E02A10"/>
    <w:rsid w:val="00E0369E"/>
    <w:rsid w:val="00E03B73"/>
    <w:rsid w:val="00E0415D"/>
    <w:rsid w:val="00E0591A"/>
    <w:rsid w:val="00E05B98"/>
    <w:rsid w:val="00E06495"/>
    <w:rsid w:val="00E068CE"/>
    <w:rsid w:val="00E06D72"/>
    <w:rsid w:val="00E06DC8"/>
    <w:rsid w:val="00E075B0"/>
    <w:rsid w:val="00E104E3"/>
    <w:rsid w:val="00E1100E"/>
    <w:rsid w:val="00E12372"/>
    <w:rsid w:val="00E12484"/>
    <w:rsid w:val="00E12B71"/>
    <w:rsid w:val="00E15BE2"/>
    <w:rsid w:val="00E15F2C"/>
    <w:rsid w:val="00E16769"/>
    <w:rsid w:val="00E16E51"/>
    <w:rsid w:val="00E170B9"/>
    <w:rsid w:val="00E21562"/>
    <w:rsid w:val="00E21CFD"/>
    <w:rsid w:val="00E2271D"/>
    <w:rsid w:val="00E22D15"/>
    <w:rsid w:val="00E23562"/>
    <w:rsid w:val="00E236C3"/>
    <w:rsid w:val="00E2458E"/>
    <w:rsid w:val="00E2482B"/>
    <w:rsid w:val="00E27DC6"/>
    <w:rsid w:val="00E3135B"/>
    <w:rsid w:val="00E3243B"/>
    <w:rsid w:val="00E32C8C"/>
    <w:rsid w:val="00E33F7E"/>
    <w:rsid w:val="00E34389"/>
    <w:rsid w:val="00E3583F"/>
    <w:rsid w:val="00E375F5"/>
    <w:rsid w:val="00E40250"/>
    <w:rsid w:val="00E40597"/>
    <w:rsid w:val="00E407F4"/>
    <w:rsid w:val="00E40A4F"/>
    <w:rsid w:val="00E42498"/>
    <w:rsid w:val="00E426B9"/>
    <w:rsid w:val="00E4275D"/>
    <w:rsid w:val="00E43C81"/>
    <w:rsid w:val="00E44693"/>
    <w:rsid w:val="00E44834"/>
    <w:rsid w:val="00E44BB1"/>
    <w:rsid w:val="00E45088"/>
    <w:rsid w:val="00E46B12"/>
    <w:rsid w:val="00E46F59"/>
    <w:rsid w:val="00E51DCC"/>
    <w:rsid w:val="00E53C34"/>
    <w:rsid w:val="00E53F76"/>
    <w:rsid w:val="00E55136"/>
    <w:rsid w:val="00E5581B"/>
    <w:rsid w:val="00E5589A"/>
    <w:rsid w:val="00E5710C"/>
    <w:rsid w:val="00E57838"/>
    <w:rsid w:val="00E6153A"/>
    <w:rsid w:val="00E61F12"/>
    <w:rsid w:val="00E62CF7"/>
    <w:rsid w:val="00E630B8"/>
    <w:rsid w:val="00E640B4"/>
    <w:rsid w:val="00E64E86"/>
    <w:rsid w:val="00E67249"/>
    <w:rsid w:val="00E6749A"/>
    <w:rsid w:val="00E677D5"/>
    <w:rsid w:val="00E67AFD"/>
    <w:rsid w:val="00E7148C"/>
    <w:rsid w:val="00E71CA4"/>
    <w:rsid w:val="00E72663"/>
    <w:rsid w:val="00E72A96"/>
    <w:rsid w:val="00E73174"/>
    <w:rsid w:val="00E74C4F"/>
    <w:rsid w:val="00E756F7"/>
    <w:rsid w:val="00E778EE"/>
    <w:rsid w:val="00E8098C"/>
    <w:rsid w:val="00E80DE0"/>
    <w:rsid w:val="00E812CE"/>
    <w:rsid w:val="00E81A36"/>
    <w:rsid w:val="00E823D4"/>
    <w:rsid w:val="00E83630"/>
    <w:rsid w:val="00E8439B"/>
    <w:rsid w:val="00E84711"/>
    <w:rsid w:val="00E84FA2"/>
    <w:rsid w:val="00E84FF1"/>
    <w:rsid w:val="00E8587D"/>
    <w:rsid w:val="00E862AF"/>
    <w:rsid w:val="00E86DE6"/>
    <w:rsid w:val="00E871FF"/>
    <w:rsid w:val="00E87449"/>
    <w:rsid w:val="00E87604"/>
    <w:rsid w:val="00E87924"/>
    <w:rsid w:val="00E9110D"/>
    <w:rsid w:val="00E924D6"/>
    <w:rsid w:val="00E92978"/>
    <w:rsid w:val="00E947A4"/>
    <w:rsid w:val="00E9552B"/>
    <w:rsid w:val="00E96236"/>
    <w:rsid w:val="00E96293"/>
    <w:rsid w:val="00EA0A42"/>
    <w:rsid w:val="00EA0CAA"/>
    <w:rsid w:val="00EA26C2"/>
    <w:rsid w:val="00EA2E02"/>
    <w:rsid w:val="00EA509B"/>
    <w:rsid w:val="00EA5298"/>
    <w:rsid w:val="00EA6CDC"/>
    <w:rsid w:val="00EA7C6B"/>
    <w:rsid w:val="00EA7EF6"/>
    <w:rsid w:val="00EB009D"/>
    <w:rsid w:val="00EB09E7"/>
    <w:rsid w:val="00EB190B"/>
    <w:rsid w:val="00EB3019"/>
    <w:rsid w:val="00EB56AF"/>
    <w:rsid w:val="00EB6A77"/>
    <w:rsid w:val="00EB7389"/>
    <w:rsid w:val="00EB7E9F"/>
    <w:rsid w:val="00EC03ED"/>
    <w:rsid w:val="00EC157C"/>
    <w:rsid w:val="00EC15FE"/>
    <w:rsid w:val="00EC187D"/>
    <w:rsid w:val="00EC304C"/>
    <w:rsid w:val="00EC429A"/>
    <w:rsid w:val="00EC5B0F"/>
    <w:rsid w:val="00EC6ED9"/>
    <w:rsid w:val="00ED01CD"/>
    <w:rsid w:val="00ED040C"/>
    <w:rsid w:val="00ED311C"/>
    <w:rsid w:val="00ED35CD"/>
    <w:rsid w:val="00ED3B6A"/>
    <w:rsid w:val="00ED4B49"/>
    <w:rsid w:val="00ED53B8"/>
    <w:rsid w:val="00ED5602"/>
    <w:rsid w:val="00ED6A46"/>
    <w:rsid w:val="00ED729B"/>
    <w:rsid w:val="00ED7612"/>
    <w:rsid w:val="00ED7BB2"/>
    <w:rsid w:val="00ED7E58"/>
    <w:rsid w:val="00EE0212"/>
    <w:rsid w:val="00EE1233"/>
    <w:rsid w:val="00EE1282"/>
    <w:rsid w:val="00EE2D6F"/>
    <w:rsid w:val="00EE39E7"/>
    <w:rsid w:val="00EE4BFC"/>
    <w:rsid w:val="00EE4C6D"/>
    <w:rsid w:val="00EE56F8"/>
    <w:rsid w:val="00EE5869"/>
    <w:rsid w:val="00EE7720"/>
    <w:rsid w:val="00EF0B66"/>
    <w:rsid w:val="00EF25B1"/>
    <w:rsid w:val="00EF2E4F"/>
    <w:rsid w:val="00EF3297"/>
    <w:rsid w:val="00EF38D1"/>
    <w:rsid w:val="00EF3B40"/>
    <w:rsid w:val="00EF5103"/>
    <w:rsid w:val="00EF600A"/>
    <w:rsid w:val="00EF65D2"/>
    <w:rsid w:val="00EF75FE"/>
    <w:rsid w:val="00F00172"/>
    <w:rsid w:val="00F0103E"/>
    <w:rsid w:val="00F01617"/>
    <w:rsid w:val="00F02B5C"/>
    <w:rsid w:val="00F03D42"/>
    <w:rsid w:val="00F041DE"/>
    <w:rsid w:val="00F0556D"/>
    <w:rsid w:val="00F056CC"/>
    <w:rsid w:val="00F067CB"/>
    <w:rsid w:val="00F068BC"/>
    <w:rsid w:val="00F06DD8"/>
    <w:rsid w:val="00F06F18"/>
    <w:rsid w:val="00F07655"/>
    <w:rsid w:val="00F07AE7"/>
    <w:rsid w:val="00F1030C"/>
    <w:rsid w:val="00F10EA2"/>
    <w:rsid w:val="00F1238D"/>
    <w:rsid w:val="00F12A0E"/>
    <w:rsid w:val="00F12C61"/>
    <w:rsid w:val="00F13723"/>
    <w:rsid w:val="00F141EC"/>
    <w:rsid w:val="00F14428"/>
    <w:rsid w:val="00F15356"/>
    <w:rsid w:val="00F1576D"/>
    <w:rsid w:val="00F15D6B"/>
    <w:rsid w:val="00F16568"/>
    <w:rsid w:val="00F16CD6"/>
    <w:rsid w:val="00F17C33"/>
    <w:rsid w:val="00F17FD3"/>
    <w:rsid w:val="00F20746"/>
    <w:rsid w:val="00F20AB6"/>
    <w:rsid w:val="00F20DBA"/>
    <w:rsid w:val="00F22AC5"/>
    <w:rsid w:val="00F22D31"/>
    <w:rsid w:val="00F2307C"/>
    <w:rsid w:val="00F2385A"/>
    <w:rsid w:val="00F23FE1"/>
    <w:rsid w:val="00F246D0"/>
    <w:rsid w:val="00F25568"/>
    <w:rsid w:val="00F2594B"/>
    <w:rsid w:val="00F2748B"/>
    <w:rsid w:val="00F27605"/>
    <w:rsid w:val="00F31057"/>
    <w:rsid w:val="00F3150B"/>
    <w:rsid w:val="00F31CF1"/>
    <w:rsid w:val="00F32994"/>
    <w:rsid w:val="00F331EA"/>
    <w:rsid w:val="00F335ED"/>
    <w:rsid w:val="00F33B32"/>
    <w:rsid w:val="00F33CFE"/>
    <w:rsid w:val="00F34EEC"/>
    <w:rsid w:val="00F353D4"/>
    <w:rsid w:val="00F35497"/>
    <w:rsid w:val="00F35705"/>
    <w:rsid w:val="00F35BCD"/>
    <w:rsid w:val="00F40805"/>
    <w:rsid w:val="00F41403"/>
    <w:rsid w:val="00F415DE"/>
    <w:rsid w:val="00F41A2B"/>
    <w:rsid w:val="00F426AB"/>
    <w:rsid w:val="00F435D2"/>
    <w:rsid w:val="00F4466D"/>
    <w:rsid w:val="00F4547D"/>
    <w:rsid w:val="00F465C3"/>
    <w:rsid w:val="00F47ED1"/>
    <w:rsid w:val="00F5220D"/>
    <w:rsid w:val="00F52324"/>
    <w:rsid w:val="00F523A5"/>
    <w:rsid w:val="00F52D19"/>
    <w:rsid w:val="00F52D45"/>
    <w:rsid w:val="00F538A2"/>
    <w:rsid w:val="00F53CCE"/>
    <w:rsid w:val="00F541D1"/>
    <w:rsid w:val="00F5433A"/>
    <w:rsid w:val="00F54994"/>
    <w:rsid w:val="00F54A63"/>
    <w:rsid w:val="00F55006"/>
    <w:rsid w:val="00F6006F"/>
    <w:rsid w:val="00F604EF"/>
    <w:rsid w:val="00F6066C"/>
    <w:rsid w:val="00F606FC"/>
    <w:rsid w:val="00F612EF"/>
    <w:rsid w:val="00F61304"/>
    <w:rsid w:val="00F616B4"/>
    <w:rsid w:val="00F623CF"/>
    <w:rsid w:val="00F62EDB"/>
    <w:rsid w:val="00F65771"/>
    <w:rsid w:val="00F66851"/>
    <w:rsid w:val="00F668F2"/>
    <w:rsid w:val="00F6776F"/>
    <w:rsid w:val="00F705B2"/>
    <w:rsid w:val="00F71BB1"/>
    <w:rsid w:val="00F73335"/>
    <w:rsid w:val="00F73A74"/>
    <w:rsid w:val="00F74550"/>
    <w:rsid w:val="00F7513B"/>
    <w:rsid w:val="00F75E2C"/>
    <w:rsid w:val="00F763C5"/>
    <w:rsid w:val="00F773AA"/>
    <w:rsid w:val="00F77611"/>
    <w:rsid w:val="00F7769D"/>
    <w:rsid w:val="00F8085C"/>
    <w:rsid w:val="00F816F8"/>
    <w:rsid w:val="00F81730"/>
    <w:rsid w:val="00F822F2"/>
    <w:rsid w:val="00F8261E"/>
    <w:rsid w:val="00F8280A"/>
    <w:rsid w:val="00F84319"/>
    <w:rsid w:val="00F854AD"/>
    <w:rsid w:val="00F8561D"/>
    <w:rsid w:val="00F86768"/>
    <w:rsid w:val="00F87098"/>
    <w:rsid w:val="00F903F3"/>
    <w:rsid w:val="00F91F7D"/>
    <w:rsid w:val="00F9204B"/>
    <w:rsid w:val="00F92F9F"/>
    <w:rsid w:val="00F94656"/>
    <w:rsid w:val="00F95FFB"/>
    <w:rsid w:val="00F97534"/>
    <w:rsid w:val="00FA044F"/>
    <w:rsid w:val="00FA0BF2"/>
    <w:rsid w:val="00FA1402"/>
    <w:rsid w:val="00FA19DD"/>
    <w:rsid w:val="00FA1A46"/>
    <w:rsid w:val="00FA243F"/>
    <w:rsid w:val="00FA2954"/>
    <w:rsid w:val="00FA3F2A"/>
    <w:rsid w:val="00FA58F1"/>
    <w:rsid w:val="00FA6433"/>
    <w:rsid w:val="00FA6841"/>
    <w:rsid w:val="00FA7EA8"/>
    <w:rsid w:val="00FB0034"/>
    <w:rsid w:val="00FB14D7"/>
    <w:rsid w:val="00FB1CD7"/>
    <w:rsid w:val="00FB2142"/>
    <w:rsid w:val="00FB21C5"/>
    <w:rsid w:val="00FB22FD"/>
    <w:rsid w:val="00FB3037"/>
    <w:rsid w:val="00FB37DD"/>
    <w:rsid w:val="00FB43F9"/>
    <w:rsid w:val="00FB5097"/>
    <w:rsid w:val="00FB5DB6"/>
    <w:rsid w:val="00FB6F9C"/>
    <w:rsid w:val="00FB7BCD"/>
    <w:rsid w:val="00FC05F1"/>
    <w:rsid w:val="00FC060C"/>
    <w:rsid w:val="00FC0795"/>
    <w:rsid w:val="00FC0BC6"/>
    <w:rsid w:val="00FC0D87"/>
    <w:rsid w:val="00FC0DA6"/>
    <w:rsid w:val="00FC12EB"/>
    <w:rsid w:val="00FC1787"/>
    <w:rsid w:val="00FC19F9"/>
    <w:rsid w:val="00FC2A6C"/>
    <w:rsid w:val="00FC4C26"/>
    <w:rsid w:val="00FC5F83"/>
    <w:rsid w:val="00FC7359"/>
    <w:rsid w:val="00FC7E47"/>
    <w:rsid w:val="00FD0FE8"/>
    <w:rsid w:val="00FD11DB"/>
    <w:rsid w:val="00FD15CD"/>
    <w:rsid w:val="00FD311F"/>
    <w:rsid w:val="00FD31E7"/>
    <w:rsid w:val="00FD5013"/>
    <w:rsid w:val="00FD5335"/>
    <w:rsid w:val="00FD5B28"/>
    <w:rsid w:val="00FD688C"/>
    <w:rsid w:val="00FD6A0C"/>
    <w:rsid w:val="00FD7C99"/>
    <w:rsid w:val="00FE04C4"/>
    <w:rsid w:val="00FE1C62"/>
    <w:rsid w:val="00FE1F76"/>
    <w:rsid w:val="00FE3CD9"/>
    <w:rsid w:val="00FE3D79"/>
    <w:rsid w:val="00FE4A74"/>
    <w:rsid w:val="00FE72AD"/>
    <w:rsid w:val="00FF1C75"/>
    <w:rsid w:val="00FF2467"/>
    <w:rsid w:val="00FF25E3"/>
    <w:rsid w:val="00FF2A4C"/>
    <w:rsid w:val="00FF6625"/>
    <w:rsid w:val="00FF71B3"/>
    <w:rsid w:val="00FF736E"/>
    <w:rsid w:val="00FF78B3"/>
    <w:rsid w:val="00FF79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D465FA"/>
  <w15:docId w15:val="{6B94D385-636B-49C4-A5B1-AB90FDA9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B53925"/>
    <w:rPr>
      <w:rFonts w:ascii="Times New Roman" w:hAnsi="Times New Roman"/>
    </w:rPr>
  </w:style>
  <w:style w:type="paragraph" w:styleId="Nagwek1">
    <w:name w:val="heading 1"/>
    <w:aliases w:val="Nagłówek 1 Znak,Nagłówek 1 Znak1"/>
    <w:basedOn w:val="Normalny"/>
    <w:next w:val="Normalny"/>
    <w:qFormat/>
    <w:rsid w:val="003B17E5"/>
    <w:pPr>
      <w:keepNext/>
      <w:outlineLvl w:val="0"/>
    </w:pPr>
    <w:rPr>
      <w:b/>
    </w:rPr>
  </w:style>
  <w:style w:type="paragraph" w:styleId="Nagwek2">
    <w:name w:val="heading 2"/>
    <w:aliases w:val="ASAPHeading 2,Numbered - 2,h 3, ICL,Heading 2a,H2,PA Major Section,l2,Headline 2,h2,2,headi,heading2,h21,h22,21,kopregel 2,Titre m,Heading 10,Heading 2 Char"/>
    <w:basedOn w:val="Normalny"/>
    <w:next w:val="Normalny"/>
    <w:link w:val="Nagwek2Znak1"/>
    <w:qFormat/>
    <w:rsid w:val="003B17E5"/>
    <w:pPr>
      <w:keepNext/>
      <w:tabs>
        <w:tab w:val="left" w:pos="709"/>
      </w:tabs>
      <w:ind w:left="709" w:hanging="709"/>
      <w:jc w:val="center"/>
      <w:outlineLvl w:val="1"/>
    </w:pPr>
    <w:rPr>
      <w:b/>
      <w:i/>
      <w:sz w:val="32"/>
    </w:rPr>
  </w:style>
  <w:style w:type="paragraph" w:styleId="Nagwek3">
    <w:name w:val="heading 3"/>
    <w:basedOn w:val="Normalny"/>
    <w:next w:val="Normalny"/>
    <w:link w:val="Nagwek3Znak"/>
    <w:qFormat/>
    <w:rsid w:val="003B17E5"/>
    <w:pPr>
      <w:keepNext/>
      <w:tabs>
        <w:tab w:val="left" w:pos="709"/>
      </w:tabs>
      <w:ind w:left="709" w:hanging="709"/>
      <w:outlineLvl w:val="2"/>
    </w:pPr>
    <w:rPr>
      <w:sz w:val="24"/>
    </w:rPr>
  </w:style>
  <w:style w:type="paragraph" w:styleId="Nagwek4">
    <w:name w:val="heading 4"/>
    <w:aliases w:val="Reset numbering + Wyjustowany,Z lewej:  0 cm,Wysunięcie:  2,5 cm..."/>
    <w:basedOn w:val="Normalny"/>
    <w:next w:val="Normalny"/>
    <w:qFormat/>
    <w:rsid w:val="003B17E5"/>
    <w:pPr>
      <w:keepNext/>
      <w:tabs>
        <w:tab w:val="left" w:pos="709"/>
      </w:tabs>
      <w:ind w:left="709" w:hanging="709"/>
      <w:jc w:val="center"/>
      <w:outlineLvl w:val="3"/>
    </w:pPr>
    <w:rPr>
      <w:b/>
      <w:sz w:val="24"/>
    </w:rPr>
  </w:style>
  <w:style w:type="paragraph" w:styleId="Nagwek5">
    <w:name w:val="heading 5"/>
    <w:basedOn w:val="Normalny"/>
    <w:next w:val="Normalny"/>
    <w:link w:val="Nagwek5Znak"/>
    <w:uiPriority w:val="9"/>
    <w:qFormat/>
    <w:rsid w:val="003B17E5"/>
    <w:pPr>
      <w:keepNext/>
      <w:tabs>
        <w:tab w:val="left" w:pos="709"/>
      </w:tabs>
      <w:ind w:left="709" w:hanging="709"/>
      <w:jc w:val="center"/>
      <w:outlineLvl w:val="4"/>
    </w:pPr>
    <w:rPr>
      <w:b/>
    </w:rPr>
  </w:style>
  <w:style w:type="paragraph" w:styleId="Nagwek6">
    <w:name w:val="heading 6"/>
    <w:basedOn w:val="Normalny"/>
    <w:next w:val="Normalny"/>
    <w:qFormat/>
    <w:rsid w:val="003B17E5"/>
    <w:pPr>
      <w:keepNext/>
      <w:jc w:val="center"/>
      <w:outlineLvl w:val="5"/>
    </w:pPr>
    <w:rPr>
      <w:b/>
      <w:sz w:val="32"/>
    </w:rPr>
  </w:style>
  <w:style w:type="paragraph" w:styleId="Nagwek7">
    <w:name w:val="heading 7"/>
    <w:basedOn w:val="Normalny"/>
    <w:next w:val="Normalny"/>
    <w:qFormat/>
    <w:rsid w:val="003B17E5"/>
    <w:pPr>
      <w:keepNext/>
      <w:jc w:val="center"/>
      <w:outlineLvl w:val="6"/>
    </w:pPr>
    <w:rPr>
      <w:b/>
    </w:rPr>
  </w:style>
  <w:style w:type="paragraph" w:styleId="Nagwek8">
    <w:name w:val="heading 8"/>
    <w:basedOn w:val="Normalny"/>
    <w:next w:val="Normalny"/>
    <w:qFormat/>
    <w:rsid w:val="003B17E5"/>
    <w:pPr>
      <w:keepNext/>
      <w:tabs>
        <w:tab w:val="left" w:pos="709"/>
      </w:tabs>
      <w:ind w:left="709" w:hanging="709"/>
      <w:jc w:val="center"/>
      <w:outlineLvl w:val="7"/>
    </w:pPr>
    <w:rPr>
      <w:b/>
    </w:rPr>
  </w:style>
  <w:style w:type="paragraph" w:styleId="Nagwek9">
    <w:name w:val="heading 9"/>
    <w:basedOn w:val="Normalny"/>
    <w:next w:val="Normalny"/>
    <w:qFormat/>
    <w:rsid w:val="003B17E5"/>
    <w:pPr>
      <w:keepNext/>
      <w:tabs>
        <w:tab w:val="left" w:pos="709"/>
      </w:tabs>
      <w:ind w:left="709" w:hanging="709"/>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3B17E5"/>
    <w:pPr>
      <w:tabs>
        <w:tab w:val="left" w:pos="1134"/>
        <w:tab w:val="left" w:pos="1701"/>
        <w:tab w:val="left" w:pos="1985"/>
      </w:tabs>
      <w:ind w:left="1985" w:hanging="1136"/>
    </w:pPr>
    <w:rPr>
      <w:b/>
    </w:rPr>
  </w:style>
  <w:style w:type="paragraph" w:styleId="Tekstpodstawowywcity2">
    <w:name w:val="Body Text Indent 2"/>
    <w:basedOn w:val="Normalny"/>
    <w:rsid w:val="003B17E5"/>
    <w:pPr>
      <w:ind w:left="702" w:hanging="702"/>
    </w:pPr>
  </w:style>
  <w:style w:type="paragraph" w:styleId="Tekstpodstawowywcity3">
    <w:name w:val="Body Text Indent 3"/>
    <w:basedOn w:val="Normalny"/>
    <w:rsid w:val="003B17E5"/>
    <w:pPr>
      <w:tabs>
        <w:tab w:val="left" w:pos="709"/>
      </w:tabs>
      <w:ind w:left="1418" w:hanging="1418"/>
    </w:pPr>
  </w:style>
  <w:style w:type="paragraph" w:styleId="Tekstpodstawowy">
    <w:name w:val="Body Text"/>
    <w:aliases w:val="Tekst podstawowy Znak Znak,Regulacje,definicje,moj body text"/>
    <w:basedOn w:val="Normalny"/>
    <w:link w:val="TekstpodstawowyZnak"/>
    <w:rsid w:val="003B17E5"/>
    <w:pPr>
      <w:tabs>
        <w:tab w:val="left" w:pos="0"/>
      </w:tabs>
    </w:pPr>
    <w:rPr>
      <w:b/>
    </w:rPr>
  </w:style>
  <w:style w:type="paragraph" w:styleId="Nagwek">
    <w:name w:val="header"/>
    <w:aliases w:val="Nagłówek strony nieparzystej"/>
    <w:basedOn w:val="Normalny"/>
    <w:uiPriority w:val="99"/>
    <w:rsid w:val="003B17E5"/>
    <w:pPr>
      <w:tabs>
        <w:tab w:val="center" w:pos="4536"/>
        <w:tab w:val="right" w:pos="9072"/>
      </w:tabs>
    </w:pPr>
  </w:style>
  <w:style w:type="character" w:customStyle="1" w:styleId="NagwekZnak">
    <w:name w:val="Nagłówek Znak"/>
    <w:aliases w:val="Nagłówek strony nieparzystej Znak"/>
    <w:basedOn w:val="Domylnaczcionkaakapitu"/>
    <w:uiPriority w:val="99"/>
    <w:rsid w:val="003B17E5"/>
    <w:rPr>
      <w:lang w:val="pl-PL" w:eastAsia="pl-PL" w:bidi="ar-SA"/>
    </w:rPr>
  </w:style>
  <w:style w:type="paragraph" w:styleId="Stopka">
    <w:name w:val="footer"/>
    <w:basedOn w:val="Normalny"/>
    <w:uiPriority w:val="99"/>
    <w:rsid w:val="003B17E5"/>
    <w:pPr>
      <w:tabs>
        <w:tab w:val="center" w:pos="4536"/>
        <w:tab w:val="right" w:pos="9072"/>
      </w:tabs>
    </w:pPr>
  </w:style>
  <w:style w:type="character" w:styleId="Numerstrony">
    <w:name w:val="page number"/>
    <w:basedOn w:val="Domylnaczcionkaakapitu"/>
    <w:rsid w:val="003B17E5"/>
  </w:style>
  <w:style w:type="paragraph" w:styleId="Tekstkomentarza">
    <w:name w:val="annotation text"/>
    <w:aliases w:val="Comment Text Char"/>
    <w:basedOn w:val="Normalny"/>
    <w:link w:val="TekstkomentarzaZnak1"/>
    <w:semiHidden/>
    <w:rsid w:val="003B17E5"/>
  </w:style>
  <w:style w:type="paragraph" w:styleId="Tekstpodstawowy2">
    <w:name w:val="Body Text 2"/>
    <w:basedOn w:val="Normalny"/>
    <w:rsid w:val="003B17E5"/>
    <w:pPr>
      <w:tabs>
        <w:tab w:val="left" w:pos="0"/>
      </w:tabs>
    </w:pPr>
    <w:rPr>
      <w:b/>
    </w:rPr>
  </w:style>
  <w:style w:type="paragraph" w:customStyle="1" w:styleId="Tekstpodstawowy21">
    <w:name w:val="Tekst podstawowy 21"/>
    <w:basedOn w:val="Normalny"/>
    <w:rsid w:val="003B17E5"/>
    <w:pPr>
      <w:ind w:left="284" w:hanging="284"/>
    </w:pPr>
    <w:rPr>
      <w:rFonts w:ascii="Arial" w:hAnsi="Arial"/>
    </w:rPr>
  </w:style>
  <w:style w:type="paragraph" w:customStyle="1" w:styleId="Tekstpodstawowywcity21">
    <w:name w:val="Tekst podstawowy wcięty 21"/>
    <w:basedOn w:val="Normalny"/>
    <w:rsid w:val="003B17E5"/>
    <w:pPr>
      <w:ind w:left="284"/>
    </w:pPr>
    <w:rPr>
      <w:rFonts w:ascii="Arial" w:hAnsi="Arial"/>
    </w:rPr>
  </w:style>
  <w:style w:type="paragraph" w:styleId="Tekstpodstawowy3">
    <w:name w:val="Body Text 3"/>
    <w:basedOn w:val="Normalny"/>
    <w:rsid w:val="003B17E5"/>
    <w:pPr>
      <w:jc w:val="both"/>
    </w:pPr>
  </w:style>
  <w:style w:type="paragraph" w:styleId="Tytu">
    <w:name w:val="Title"/>
    <w:basedOn w:val="Normalny"/>
    <w:uiPriority w:val="10"/>
    <w:qFormat/>
    <w:rsid w:val="003B17E5"/>
    <w:pPr>
      <w:jc w:val="center"/>
    </w:pPr>
    <w:rPr>
      <w:rFonts w:ascii="Arial" w:hAnsi="Arial"/>
      <w:b/>
      <w:sz w:val="32"/>
      <w:u w:val="single"/>
    </w:rPr>
  </w:style>
  <w:style w:type="paragraph" w:styleId="Tekstblokowy">
    <w:name w:val="Block Text"/>
    <w:basedOn w:val="Normalny"/>
    <w:rsid w:val="003B17E5"/>
    <w:pPr>
      <w:ind w:left="-69" w:right="-70"/>
      <w:jc w:val="center"/>
    </w:pPr>
  </w:style>
  <w:style w:type="character" w:styleId="Hipercze">
    <w:name w:val="Hyperlink"/>
    <w:basedOn w:val="Domylnaczcionkaakapitu"/>
    <w:uiPriority w:val="99"/>
    <w:rsid w:val="003B17E5"/>
    <w:rPr>
      <w:color w:val="0000FF"/>
      <w:u w:val="single"/>
    </w:rPr>
  </w:style>
  <w:style w:type="paragraph" w:styleId="Spistreci1">
    <w:name w:val="toc 1"/>
    <w:basedOn w:val="Normalny"/>
    <w:next w:val="Normalny"/>
    <w:autoRedefine/>
    <w:uiPriority w:val="39"/>
    <w:rsid w:val="003B17E5"/>
    <w:rPr>
      <w:b/>
      <w:sz w:val="6"/>
    </w:rPr>
  </w:style>
  <w:style w:type="paragraph" w:customStyle="1" w:styleId="Tekstpodstawowywcity31">
    <w:name w:val="Tekst podstawowy wcięty 31"/>
    <w:basedOn w:val="Normalny"/>
    <w:rsid w:val="003B17E5"/>
    <w:pPr>
      <w:ind w:left="993" w:hanging="993"/>
    </w:pPr>
    <w:rPr>
      <w:rFonts w:ascii="Arial" w:hAnsi="Arial"/>
    </w:rPr>
  </w:style>
  <w:style w:type="paragraph" w:styleId="Tekstdymka">
    <w:name w:val="Balloon Text"/>
    <w:basedOn w:val="Normalny"/>
    <w:link w:val="TekstdymkaZnak"/>
    <w:semiHidden/>
    <w:rsid w:val="003B17E5"/>
    <w:rPr>
      <w:rFonts w:ascii="Tahoma" w:hAnsi="Tahoma" w:cs="Tahoma"/>
      <w:sz w:val="16"/>
      <w:szCs w:val="16"/>
    </w:rPr>
  </w:style>
  <w:style w:type="character" w:styleId="UyteHipercze">
    <w:name w:val="FollowedHyperlink"/>
    <w:basedOn w:val="Domylnaczcionkaakapitu"/>
    <w:rsid w:val="003B17E5"/>
    <w:rPr>
      <w:color w:val="800080"/>
      <w:u w:val="single"/>
    </w:rPr>
  </w:style>
  <w:style w:type="character" w:styleId="Odwoaniedokomentarza">
    <w:name w:val="annotation reference"/>
    <w:basedOn w:val="Domylnaczcionkaakapitu"/>
    <w:semiHidden/>
    <w:rsid w:val="003B17E5"/>
    <w:rPr>
      <w:sz w:val="16"/>
      <w:szCs w:val="16"/>
    </w:rPr>
  </w:style>
  <w:style w:type="paragraph" w:styleId="Tematkomentarza">
    <w:name w:val="annotation subject"/>
    <w:basedOn w:val="Tekstkomentarza"/>
    <w:next w:val="Tekstkomentarza"/>
    <w:semiHidden/>
    <w:rsid w:val="003B17E5"/>
    <w:rPr>
      <w:b/>
      <w:bCs/>
    </w:rPr>
  </w:style>
  <w:style w:type="paragraph" w:styleId="Listapunktowana">
    <w:name w:val="List Bullet"/>
    <w:basedOn w:val="Normalny"/>
    <w:autoRedefine/>
    <w:rsid w:val="003B17E5"/>
    <w:pPr>
      <w:tabs>
        <w:tab w:val="num" w:pos="2726"/>
      </w:tabs>
      <w:ind w:left="2726" w:hanging="360"/>
    </w:pPr>
    <w:rPr>
      <w:rFonts w:ascii="Arial" w:hAnsi="Arial"/>
      <w:b/>
    </w:rPr>
  </w:style>
  <w:style w:type="paragraph" w:customStyle="1" w:styleId="StandardowyStandardowy1">
    <w:name w:val="Standardowy.Standardowy1"/>
    <w:rsid w:val="003B17E5"/>
    <w:rPr>
      <w:rFonts w:ascii="Times New Roman" w:hAnsi="Times New Roman"/>
    </w:rPr>
  </w:style>
  <w:style w:type="paragraph" w:customStyle="1" w:styleId="TekstpodstawowyTekstpodstawowyZnakZnak">
    <w:name w:val="Tekst podstawowy.Tekst podstawowy Znak Znak"/>
    <w:basedOn w:val="StandardowyStandardowy1"/>
    <w:rsid w:val="003B17E5"/>
    <w:pPr>
      <w:tabs>
        <w:tab w:val="left" w:pos="0"/>
      </w:tabs>
    </w:pPr>
    <w:rPr>
      <w:b/>
    </w:rPr>
  </w:style>
  <w:style w:type="paragraph" w:styleId="Zwykytekst">
    <w:name w:val="Plain Text"/>
    <w:aliases w:val=" Znak"/>
    <w:basedOn w:val="Normalny"/>
    <w:uiPriority w:val="99"/>
    <w:rsid w:val="003B17E5"/>
    <w:rPr>
      <w:rFonts w:ascii="Courier New" w:hAnsi="Courier New"/>
    </w:rPr>
  </w:style>
  <w:style w:type="paragraph" w:styleId="Mapadokumentu">
    <w:name w:val="Document Map"/>
    <w:basedOn w:val="Normalny"/>
    <w:semiHidden/>
    <w:rsid w:val="003B17E5"/>
    <w:pPr>
      <w:shd w:val="clear" w:color="auto" w:fill="000080"/>
    </w:pPr>
    <w:rPr>
      <w:rFonts w:ascii="Tahoma" w:hAnsi="Tahoma"/>
    </w:rPr>
  </w:style>
  <w:style w:type="paragraph" w:styleId="Tekstprzypisukocowego">
    <w:name w:val="endnote text"/>
    <w:basedOn w:val="Normalny"/>
    <w:link w:val="TekstprzypisukocowegoZnak"/>
    <w:semiHidden/>
    <w:rsid w:val="003B17E5"/>
  </w:style>
  <w:style w:type="character" w:styleId="Odwoanieprzypisukocowego">
    <w:name w:val="endnote reference"/>
    <w:basedOn w:val="Domylnaczcionkaakapitu"/>
    <w:semiHidden/>
    <w:rsid w:val="003B17E5"/>
    <w:rPr>
      <w:vertAlign w:val="superscript"/>
    </w:rPr>
  </w:style>
  <w:style w:type="paragraph" w:styleId="Akapitzlist">
    <w:name w:val="List Paragraph"/>
    <w:aliases w:val="List Paragraph1,T_SZ_List Paragraph,Numerowanie,Lista PR,Kolorowa lista — akcent 11,maz_wyliczenie,opis dzialania,K-P_odwolanie,A_wyliczenie,Akapit z listą 1,CW_Lista,Numeracja załączników,Preambuła,normalny tekst"/>
    <w:basedOn w:val="Normalny"/>
    <w:link w:val="AkapitzlistZnak"/>
    <w:uiPriority w:val="34"/>
    <w:qFormat/>
    <w:rsid w:val="003B17E5"/>
    <w:pPr>
      <w:ind w:left="708"/>
    </w:pPr>
  </w:style>
  <w:style w:type="character" w:customStyle="1" w:styleId="TytuZnak">
    <w:name w:val="Tytuł Znak"/>
    <w:basedOn w:val="Domylnaczcionkaakapitu"/>
    <w:uiPriority w:val="10"/>
    <w:rsid w:val="003B17E5"/>
    <w:rPr>
      <w:rFonts w:ascii="Arial" w:hAnsi="Arial"/>
      <w:b/>
      <w:sz w:val="32"/>
      <w:u w:val="single"/>
    </w:rPr>
  </w:style>
  <w:style w:type="character" w:customStyle="1" w:styleId="ZnakZnak">
    <w:name w:val="Znak Znak"/>
    <w:basedOn w:val="Domylnaczcionkaakapitu"/>
    <w:locked/>
    <w:rsid w:val="003B17E5"/>
    <w:rPr>
      <w:lang w:val="pl-PL" w:eastAsia="pl-PL" w:bidi="ar-SA"/>
    </w:rPr>
  </w:style>
  <w:style w:type="paragraph" w:styleId="Wcicienormalne">
    <w:name w:val="Normal Indent"/>
    <w:basedOn w:val="Normalny"/>
    <w:rsid w:val="003B17E5"/>
    <w:pPr>
      <w:ind w:left="708"/>
    </w:pPr>
    <w:rPr>
      <w:rFonts w:ascii="Arial" w:hAnsi="Arial"/>
      <w:lang w:val="en-GB" w:eastAsia="en-US"/>
    </w:rPr>
  </w:style>
  <w:style w:type="paragraph" w:customStyle="1" w:styleId="tabulka">
    <w:name w:val="tabulka"/>
    <w:basedOn w:val="Normalny"/>
    <w:rsid w:val="003B17E5"/>
    <w:pPr>
      <w:widowControl w:val="0"/>
      <w:tabs>
        <w:tab w:val="num" w:pos="360"/>
      </w:tabs>
      <w:spacing w:before="120" w:line="240" w:lineRule="exact"/>
      <w:ind w:left="360" w:hanging="360"/>
      <w:jc w:val="center"/>
    </w:pPr>
    <w:rPr>
      <w:rFonts w:ascii="Arial" w:hAnsi="Arial"/>
      <w:lang w:val="cs-CZ" w:eastAsia="en-US"/>
    </w:rPr>
  </w:style>
  <w:style w:type="paragraph" w:customStyle="1" w:styleId="normaltableau">
    <w:name w:val="normal_tableau"/>
    <w:basedOn w:val="Normalny"/>
    <w:rsid w:val="003B17E5"/>
    <w:pPr>
      <w:spacing w:before="120" w:after="120"/>
      <w:jc w:val="both"/>
    </w:pPr>
    <w:rPr>
      <w:rFonts w:ascii="Optima" w:hAnsi="Optima"/>
      <w:sz w:val="22"/>
      <w:lang w:val="en-GB"/>
    </w:rPr>
  </w:style>
  <w:style w:type="paragraph" w:customStyle="1" w:styleId="oddl-nadpis">
    <w:name w:val="oddíl-nadpis"/>
    <w:basedOn w:val="Normalny"/>
    <w:rsid w:val="003B17E5"/>
    <w:pPr>
      <w:keepNext/>
      <w:widowControl w:val="0"/>
      <w:tabs>
        <w:tab w:val="left" w:pos="567"/>
      </w:tabs>
      <w:spacing w:before="240" w:line="240" w:lineRule="exact"/>
    </w:pPr>
    <w:rPr>
      <w:rFonts w:ascii="Arial" w:hAnsi="Arial"/>
      <w:b/>
      <w:sz w:val="24"/>
      <w:lang w:val="cs-CZ"/>
    </w:rPr>
  </w:style>
  <w:style w:type="paragraph" w:customStyle="1" w:styleId="BodyText22">
    <w:name w:val="Body Text 22"/>
    <w:basedOn w:val="Normalny"/>
    <w:rsid w:val="003B17E5"/>
    <w:pPr>
      <w:spacing w:before="120" w:after="120"/>
      <w:ind w:left="1440"/>
      <w:jc w:val="both"/>
    </w:pPr>
    <w:rPr>
      <w:rFonts w:ascii="Arial" w:hAnsi="Arial" w:cs="Arial"/>
      <w:sz w:val="22"/>
      <w:szCs w:val="24"/>
      <w:lang w:eastAsia="en-US"/>
    </w:rPr>
  </w:style>
  <w:style w:type="character" w:styleId="Pogrubienie">
    <w:name w:val="Strong"/>
    <w:basedOn w:val="Domylnaczcionkaakapitu"/>
    <w:uiPriority w:val="22"/>
    <w:qFormat/>
    <w:rsid w:val="003B17E5"/>
    <w:rPr>
      <w:b/>
    </w:rPr>
  </w:style>
  <w:style w:type="paragraph" w:customStyle="1" w:styleId="Normalarial">
    <w:name w:val="Normal+arial"/>
    <w:basedOn w:val="Normalny"/>
    <w:rsid w:val="003B17E5"/>
    <w:pPr>
      <w:jc w:val="center"/>
    </w:pPr>
    <w:rPr>
      <w:rFonts w:ascii="Arial" w:hAnsi="Arial" w:cs="Arial"/>
      <w:b/>
      <w:sz w:val="22"/>
      <w:szCs w:val="22"/>
    </w:rPr>
  </w:style>
  <w:style w:type="character" w:customStyle="1" w:styleId="StopkaZnak">
    <w:name w:val="Stopka Znak"/>
    <w:basedOn w:val="Domylnaczcionkaakapitu"/>
    <w:uiPriority w:val="99"/>
    <w:rsid w:val="003B17E5"/>
    <w:rPr>
      <w:rFonts w:ascii="Times New Roman" w:hAnsi="Times New Roman"/>
    </w:rPr>
  </w:style>
  <w:style w:type="character" w:styleId="Uwydatnienie">
    <w:name w:val="Emphasis"/>
    <w:basedOn w:val="Domylnaczcionkaakapitu"/>
    <w:qFormat/>
    <w:rsid w:val="003B17E5"/>
    <w:rPr>
      <w:i/>
      <w:iCs/>
    </w:rPr>
  </w:style>
  <w:style w:type="character" w:customStyle="1" w:styleId="ZwykytekstZnak">
    <w:name w:val="Zwykły tekst Znak"/>
    <w:aliases w:val=" Znak Znak2"/>
    <w:basedOn w:val="Domylnaczcionkaakapitu"/>
    <w:uiPriority w:val="99"/>
    <w:rsid w:val="003B17E5"/>
    <w:rPr>
      <w:rFonts w:ascii="Courier New" w:hAnsi="Courier New"/>
    </w:rPr>
  </w:style>
  <w:style w:type="paragraph" w:customStyle="1" w:styleId="Znak">
    <w:name w:val="Znak"/>
    <w:basedOn w:val="Normalny"/>
    <w:rsid w:val="003B17E5"/>
    <w:rPr>
      <w:sz w:val="24"/>
      <w:szCs w:val="24"/>
    </w:rPr>
  </w:style>
  <w:style w:type="character" w:customStyle="1" w:styleId="TekstpodstawowyZnakZnakZnak">
    <w:name w:val="Tekst podstawowy Znak Znak Znak"/>
    <w:aliases w:val="Regulacje Znak,definicje Znak,moj body text Znak Znak"/>
    <w:basedOn w:val="Domylnaczcionkaakapitu"/>
    <w:semiHidden/>
    <w:rsid w:val="003B17E5"/>
    <w:rPr>
      <w:b/>
      <w:lang w:val="pl-PL" w:eastAsia="pl-PL" w:bidi="ar-SA"/>
    </w:rPr>
  </w:style>
  <w:style w:type="paragraph" w:customStyle="1" w:styleId="Default">
    <w:name w:val="Default"/>
    <w:rsid w:val="002F2A25"/>
    <w:pPr>
      <w:autoSpaceDE w:val="0"/>
      <w:autoSpaceDN w:val="0"/>
      <w:adjustRightInd w:val="0"/>
    </w:pPr>
    <w:rPr>
      <w:rFonts w:ascii="Arial Narrow" w:hAnsi="Arial Narrow" w:cs="Arial Narrow"/>
      <w:color w:val="000000"/>
      <w:sz w:val="24"/>
      <w:szCs w:val="24"/>
    </w:rPr>
  </w:style>
  <w:style w:type="paragraph" w:styleId="NormalnyWeb">
    <w:name w:val="Normal (Web)"/>
    <w:basedOn w:val="Normalny"/>
    <w:uiPriority w:val="99"/>
    <w:rsid w:val="00AA2F32"/>
    <w:pPr>
      <w:spacing w:before="100" w:beforeAutospacing="1" w:after="100" w:afterAutospacing="1"/>
    </w:pPr>
    <w:rPr>
      <w:sz w:val="24"/>
      <w:szCs w:val="24"/>
    </w:rPr>
  </w:style>
  <w:style w:type="paragraph" w:customStyle="1" w:styleId="Bezodstpw1">
    <w:name w:val="Bez odstępów1"/>
    <w:aliases w:val="Bez odstępów - kropka"/>
    <w:qFormat/>
    <w:rsid w:val="00F94656"/>
    <w:pPr>
      <w:numPr>
        <w:numId w:val="1"/>
      </w:numPr>
      <w:suppressAutoHyphens/>
      <w:jc w:val="both"/>
    </w:pPr>
    <w:rPr>
      <w:rFonts w:ascii="Calibri" w:hAnsi="Calibri" w:cs="Calibri"/>
      <w:color w:val="000000"/>
      <w:sz w:val="24"/>
      <w:szCs w:val="24"/>
      <w:lang w:eastAsia="ar-SA"/>
    </w:rPr>
  </w:style>
  <w:style w:type="paragraph" w:styleId="Bezodstpw">
    <w:name w:val="No Spacing"/>
    <w:uiPriority w:val="99"/>
    <w:qFormat/>
    <w:rsid w:val="00AB1DDE"/>
    <w:rPr>
      <w:rFonts w:ascii="Tahoma" w:eastAsia="Calibri" w:hAnsi="Tahoma"/>
      <w:szCs w:val="22"/>
      <w:lang w:eastAsia="en-US"/>
    </w:rPr>
  </w:style>
  <w:style w:type="paragraph" w:styleId="Tekstprzypisudolnego">
    <w:name w:val="footnote text"/>
    <w:basedOn w:val="Normalny"/>
    <w:link w:val="TekstprzypisudolnegoZnak"/>
    <w:rsid w:val="002F1273"/>
  </w:style>
  <w:style w:type="character" w:customStyle="1" w:styleId="TekstprzypisudolnegoZnak">
    <w:name w:val="Tekst przypisu dolnego Znak"/>
    <w:basedOn w:val="Domylnaczcionkaakapitu"/>
    <w:link w:val="Tekstprzypisudolnego"/>
    <w:rsid w:val="002F1273"/>
    <w:rPr>
      <w:rFonts w:ascii="Times New Roman" w:hAnsi="Times New Roman"/>
    </w:rPr>
  </w:style>
  <w:style w:type="character" w:styleId="Odwoanieprzypisudolnego">
    <w:name w:val="footnote reference"/>
    <w:basedOn w:val="Domylnaczcionkaakapitu"/>
    <w:rsid w:val="002F1273"/>
    <w:rPr>
      <w:vertAlign w:val="superscript"/>
    </w:rPr>
  </w:style>
  <w:style w:type="table" w:styleId="Tabela-Siatka">
    <w:name w:val="Table Grid"/>
    <w:basedOn w:val="Standardowy"/>
    <w:uiPriority w:val="59"/>
    <w:rsid w:val="006B342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7051B0"/>
    <w:pPr>
      <w:spacing w:after="200" w:line="276" w:lineRule="auto"/>
      <w:ind w:left="720"/>
    </w:pPr>
    <w:rPr>
      <w:rFonts w:ascii="Calibri" w:hAnsi="Calibri"/>
      <w:sz w:val="22"/>
      <w:szCs w:val="22"/>
      <w:lang w:eastAsia="en-US"/>
    </w:rPr>
  </w:style>
  <w:style w:type="paragraph" w:styleId="Nagwekspisutreci">
    <w:name w:val="TOC Heading"/>
    <w:basedOn w:val="Nagwek1"/>
    <w:next w:val="Normalny"/>
    <w:uiPriority w:val="39"/>
    <w:unhideWhenUsed/>
    <w:qFormat/>
    <w:rsid w:val="00856C95"/>
    <w:pPr>
      <w:spacing w:before="240" w:after="60"/>
      <w:outlineLvl w:val="9"/>
    </w:pPr>
    <w:rPr>
      <w:rFonts w:ascii="Cambria" w:hAnsi="Cambria"/>
      <w:bCs/>
      <w:kern w:val="32"/>
      <w:sz w:val="32"/>
      <w:szCs w:val="32"/>
    </w:rPr>
  </w:style>
  <w:style w:type="character" w:customStyle="1" w:styleId="Nagwek2Znak1">
    <w:name w:val="Nagłówek 2 Znak1"/>
    <w:aliases w:val="ASAPHeading 2 Znak,Numbered - 2 Znak,h 3 Znak, ICL Znak,Heading 2a Znak,H2 Znak,PA Major Section Znak,l2 Znak,Headline 2 Znak,h2 Znak,2 Znak,headi Znak,heading2 Znak,h21 Znak,h22 Znak,21 Znak,kopregel 2 Znak,Titre m Znak,Heading 10 Znak"/>
    <w:basedOn w:val="Domylnaczcionkaakapitu"/>
    <w:link w:val="Nagwek2"/>
    <w:uiPriority w:val="99"/>
    <w:rsid w:val="00856C95"/>
    <w:rPr>
      <w:rFonts w:ascii="Times New Roman" w:hAnsi="Times New Roman"/>
      <w:b/>
      <w:i/>
      <w:sz w:val="32"/>
    </w:rPr>
  </w:style>
  <w:style w:type="character" w:customStyle="1" w:styleId="Nagwek2Znak">
    <w:name w:val="Nagłówek 2 Znak"/>
    <w:aliases w:val="Heading 2 Char Znak"/>
    <w:basedOn w:val="Domylnaczcionkaakapitu"/>
    <w:rsid w:val="00856C95"/>
    <w:rPr>
      <w:rFonts w:ascii="Cambria" w:hAnsi="Cambria" w:cs="Cambria"/>
      <w:b/>
      <w:bCs/>
      <w:sz w:val="28"/>
      <w:szCs w:val="28"/>
      <w:lang w:eastAsia="en-US"/>
    </w:rPr>
  </w:style>
  <w:style w:type="character" w:customStyle="1" w:styleId="TekstdymkaZnak">
    <w:name w:val="Tekst dymka Znak"/>
    <w:basedOn w:val="Domylnaczcionkaakapitu"/>
    <w:link w:val="Tekstdymka"/>
    <w:semiHidden/>
    <w:rsid w:val="00856C95"/>
    <w:rPr>
      <w:rFonts w:ascii="Tahoma" w:hAnsi="Tahoma" w:cs="Tahoma"/>
      <w:sz w:val="16"/>
      <w:szCs w:val="16"/>
    </w:rPr>
  </w:style>
  <w:style w:type="paragraph" w:customStyle="1" w:styleId="Tabelapozycja">
    <w:name w:val="Tabela pozycja"/>
    <w:basedOn w:val="Normalny"/>
    <w:rsid w:val="00856C95"/>
    <w:rPr>
      <w:rFonts w:ascii="Arial" w:eastAsia="Calibri" w:hAnsi="Arial" w:cs="Arial"/>
      <w:sz w:val="22"/>
      <w:szCs w:val="22"/>
    </w:rPr>
  </w:style>
  <w:style w:type="paragraph" w:customStyle="1" w:styleId="Standard">
    <w:name w:val="Standard"/>
    <w:rsid w:val="00856C95"/>
    <w:pPr>
      <w:widowControl w:val="0"/>
      <w:suppressAutoHyphens/>
      <w:autoSpaceDN w:val="0"/>
    </w:pPr>
    <w:rPr>
      <w:rFonts w:ascii="Calibri" w:eastAsia="Calibri" w:hAnsi="Calibri" w:cs="Calibri"/>
      <w:kern w:val="3"/>
      <w:sz w:val="24"/>
      <w:szCs w:val="24"/>
    </w:rPr>
  </w:style>
  <w:style w:type="paragraph" w:customStyle="1" w:styleId="Textbody">
    <w:name w:val="Text body"/>
    <w:basedOn w:val="Standard"/>
    <w:rsid w:val="00856C95"/>
    <w:pPr>
      <w:spacing w:after="120"/>
    </w:pPr>
  </w:style>
  <w:style w:type="character" w:customStyle="1" w:styleId="TekstkomentarzaZnak1">
    <w:name w:val="Tekst komentarza Znak1"/>
    <w:aliases w:val="Comment Text Char Znak1"/>
    <w:basedOn w:val="Domylnaczcionkaakapitu"/>
    <w:link w:val="Tekstkomentarza"/>
    <w:semiHidden/>
    <w:rsid w:val="00856C95"/>
    <w:rPr>
      <w:rFonts w:ascii="Times New Roman" w:hAnsi="Times New Roman"/>
    </w:rPr>
  </w:style>
  <w:style w:type="character" w:customStyle="1" w:styleId="TekstkomentarzaZnak">
    <w:name w:val="Tekst komentarza Znak"/>
    <w:aliases w:val="Comment Text Char Znak"/>
    <w:basedOn w:val="Domylnaczcionkaakapitu"/>
    <w:rsid w:val="00856C95"/>
    <w:rPr>
      <w:rFonts w:ascii="Times New Roman" w:hAnsi="Times New Roman" w:cs="Times New Roman"/>
      <w:kern w:val="3"/>
      <w:sz w:val="20"/>
      <w:szCs w:val="20"/>
      <w:lang w:eastAsia="zh-CN"/>
    </w:rPr>
  </w:style>
  <w:style w:type="character" w:customStyle="1" w:styleId="TekstprzypisukocowegoZnak">
    <w:name w:val="Tekst przypisu końcowego Znak"/>
    <w:basedOn w:val="Domylnaczcionkaakapitu"/>
    <w:link w:val="Tekstprzypisukocowego"/>
    <w:semiHidden/>
    <w:rsid w:val="00856C95"/>
    <w:rPr>
      <w:rFonts w:ascii="Times New Roman" w:hAnsi="Times New Roman"/>
    </w:rPr>
  </w:style>
  <w:style w:type="paragraph" w:styleId="Spistreci2">
    <w:name w:val="toc 2"/>
    <w:basedOn w:val="Normalny"/>
    <w:next w:val="Normalny"/>
    <w:autoRedefine/>
    <w:rsid w:val="00856C95"/>
    <w:pPr>
      <w:spacing w:after="200" w:line="276" w:lineRule="auto"/>
      <w:ind w:left="220"/>
    </w:pPr>
    <w:rPr>
      <w:rFonts w:ascii="Calibri" w:eastAsia="Calibri" w:hAnsi="Calibri" w:cs="Calibri"/>
      <w:sz w:val="22"/>
      <w:szCs w:val="22"/>
      <w:lang w:eastAsia="en-US"/>
    </w:rPr>
  </w:style>
  <w:style w:type="character" w:customStyle="1" w:styleId="Nagwek5Znak">
    <w:name w:val="Nagłówek 5 Znak"/>
    <w:basedOn w:val="Domylnaczcionkaakapitu"/>
    <w:link w:val="Nagwek5"/>
    <w:uiPriority w:val="9"/>
    <w:rsid w:val="00856C95"/>
    <w:rPr>
      <w:rFonts w:ascii="Times New Roman" w:hAnsi="Times New Roman"/>
      <w:b/>
    </w:rPr>
  </w:style>
  <w:style w:type="character" w:customStyle="1" w:styleId="Nagwek3Znak">
    <w:name w:val="Nagłówek 3 Znak"/>
    <w:basedOn w:val="Domylnaczcionkaakapitu"/>
    <w:link w:val="Nagwek3"/>
    <w:rsid w:val="00856C95"/>
    <w:rPr>
      <w:rFonts w:ascii="Times New Roman" w:hAnsi="Times New Roman"/>
      <w:sz w:val="24"/>
    </w:rPr>
  </w:style>
  <w:style w:type="character" w:customStyle="1" w:styleId="TekstpodstawowyZnak">
    <w:name w:val="Tekst podstawowy Znak"/>
    <w:aliases w:val="Tekst podstawowy Znak Znak Znak1,Regulacje Znak1,definicje Znak1,moj body text Znak"/>
    <w:basedOn w:val="Domylnaczcionkaakapitu"/>
    <w:link w:val="Tekstpodstawowy"/>
    <w:rsid w:val="00856C95"/>
    <w:rPr>
      <w:rFonts w:ascii="Times New Roman" w:hAnsi="Times New Roman"/>
      <w:b/>
    </w:rPr>
  </w:style>
  <w:style w:type="character" w:customStyle="1" w:styleId="TekstpodstawowywcityZnak">
    <w:name w:val="Tekst podstawowy wcięty Znak"/>
    <w:basedOn w:val="Domylnaczcionkaakapitu"/>
    <w:link w:val="Tekstpodstawowywcity"/>
    <w:rsid w:val="00856C95"/>
    <w:rPr>
      <w:rFonts w:ascii="Times New Roman" w:hAnsi="Times New Roman"/>
      <w:b/>
    </w:rPr>
  </w:style>
  <w:style w:type="paragraph" w:customStyle="1" w:styleId="Nagwekspisutreci1">
    <w:name w:val="Nagłówek spisu treści1"/>
    <w:basedOn w:val="Nagwek1"/>
    <w:next w:val="Normalny"/>
    <w:rsid w:val="00217601"/>
    <w:pPr>
      <w:keepLines/>
      <w:spacing w:before="240" w:line="276" w:lineRule="auto"/>
      <w:jc w:val="both"/>
      <w:outlineLvl w:val="9"/>
    </w:pPr>
    <w:rPr>
      <w:rFonts w:ascii="Cambria" w:eastAsia="Calibri" w:hAnsi="Cambria"/>
      <w:bCs/>
      <w:color w:val="365F91"/>
      <w:sz w:val="24"/>
      <w:szCs w:val="28"/>
      <w:lang w:eastAsia="en-US"/>
    </w:rPr>
  </w:style>
  <w:style w:type="character" w:customStyle="1" w:styleId="ver8gb">
    <w:name w:val="ver8gb"/>
    <w:basedOn w:val="Domylnaczcionkaakapitu"/>
    <w:rsid w:val="006E73C8"/>
  </w:style>
  <w:style w:type="character" w:customStyle="1" w:styleId="ver8b">
    <w:name w:val="ver8b"/>
    <w:basedOn w:val="Domylnaczcionkaakapitu"/>
    <w:rsid w:val="006E73C8"/>
  </w:style>
  <w:style w:type="character" w:customStyle="1" w:styleId="tah8b">
    <w:name w:val="tah8b"/>
    <w:basedOn w:val="Domylnaczcionkaakapitu"/>
    <w:rsid w:val="00DD56A8"/>
  </w:style>
  <w:style w:type="character" w:customStyle="1" w:styleId="apple-converted-space">
    <w:name w:val="apple-converted-space"/>
    <w:basedOn w:val="Domylnaczcionkaakapitu"/>
    <w:rsid w:val="009E7B5E"/>
  </w:style>
  <w:style w:type="character" w:customStyle="1" w:styleId="tooltipster">
    <w:name w:val="tooltipster"/>
    <w:basedOn w:val="Domylnaczcionkaakapitu"/>
    <w:rsid w:val="009E7B5E"/>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
    <w:basedOn w:val="Domylnaczcionkaakapitu"/>
    <w:link w:val="Akapitzlist"/>
    <w:uiPriority w:val="34"/>
    <w:qFormat/>
    <w:locked/>
    <w:rsid w:val="00804608"/>
    <w:rPr>
      <w:rFonts w:ascii="Times New Roman" w:hAnsi="Times New Roman"/>
    </w:rPr>
  </w:style>
  <w:style w:type="table" w:customStyle="1" w:styleId="Tabela-Siatka1">
    <w:name w:val="Tabela - Siatka1"/>
    <w:basedOn w:val="Standardowy"/>
    <w:next w:val="Tabela-Siatka"/>
    <w:uiPriority w:val="59"/>
    <w:rsid w:val="00EE4BF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9B50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uiPriority w:val="59"/>
    <w:rsid w:val="003A6C5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59"/>
    <w:rsid w:val="000D1FF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1">
    <w:name w:val="Tabela - Siatka311"/>
    <w:basedOn w:val="Standardowy"/>
    <w:next w:val="Tabela-Siatka"/>
    <w:uiPriority w:val="59"/>
    <w:rsid w:val="00BD126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11">
    <w:name w:val="Tabela - Siatka3111"/>
    <w:basedOn w:val="Standardowy"/>
    <w:next w:val="Tabela-Siatka"/>
    <w:uiPriority w:val="59"/>
    <w:rsid w:val="00FB003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59"/>
    <w:rsid w:val="0027044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1">
    <w:name w:val="Tabela - Siatka41"/>
    <w:basedOn w:val="Standardowy"/>
    <w:next w:val="Tabela-Siatka"/>
    <w:uiPriority w:val="59"/>
    <w:rsid w:val="00F52D4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11">
    <w:name w:val="Tabela - Siatka411"/>
    <w:basedOn w:val="Standardowy"/>
    <w:next w:val="Tabela-Siatka"/>
    <w:uiPriority w:val="59"/>
    <w:rsid w:val="00F52D4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111">
    <w:name w:val="Tabela - Siatka4111"/>
    <w:basedOn w:val="Standardowy"/>
    <w:next w:val="Tabela-Siatka"/>
    <w:uiPriority w:val="59"/>
    <w:rsid w:val="00EC157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1111">
    <w:name w:val="Tabela - Siatka41111"/>
    <w:basedOn w:val="Standardowy"/>
    <w:next w:val="Tabela-Siatka"/>
    <w:uiPriority w:val="59"/>
    <w:rsid w:val="0071203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11111">
    <w:name w:val="Tabela - Siatka411111"/>
    <w:basedOn w:val="Standardowy"/>
    <w:next w:val="Tabela-Siatka"/>
    <w:uiPriority w:val="59"/>
    <w:rsid w:val="0074644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5">
    <w:name w:val="Tabela - Siatka5"/>
    <w:basedOn w:val="Standardowy"/>
    <w:next w:val="Tabela-Siatka"/>
    <w:uiPriority w:val="59"/>
    <w:rsid w:val="0002394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AA5F06"/>
    <w:rPr>
      <w:color w:val="605E5C"/>
      <w:shd w:val="clear" w:color="auto" w:fill="E1DFDD"/>
    </w:rPr>
  </w:style>
  <w:style w:type="paragraph" w:customStyle="1" w:styleId="Normalny1">
    <w:name w:val="Normalny1"/>
    <w:rsid w:val="00153736"/>
    <w:pPr>
      <w:jc w:val="both"/>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616F8"/>
    <w:rPr>
      <w:color w:val="605E5C"/>
      <w:shd w:val="clear" w:color="auto" w:fill="E1DFDD"/>
    </w:rPr>
  </w:style>
  <w:style w:type="character" w:customStyle="1" w:styleId="Nierozpoznanawzmianka3">
    <w:name w:val="Nierozpoznana wzmianka3"/>
    <w:basedOn w:val="Domylnaczcionkaakapitu"/>
    <w:uiPriority w:val="99"/>
    <w:semiHidden/>
    <w:unhideWhenUsed/>
    <w:rsid w:val="00DC1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5358">
      <w:bodyDiv w:val="1"/>
      <w:marLeft w:val="0"/>
      <w:marRight w:val="0"/>
      <w:marTop w:val="0"/>
      <w:marBottom w:val="0"/>
      <w:divBdr>
        <w:top w:val="none" w:sz="0" w:space="0" w:color="auto"/>
        <w:left w:val="none" w:sz="0" w:space="0" w:color="auto"/>
        <w:bottom w:val="none" w:sz="0" w:space="0" w:color="auto"/>
        <w:right w:val="none" w:sz="0" w:space="0" w:color="auto"/>
      </w:divBdr>
    </w:div>
    <w:div w:id="31469605">
      <w:bodyDiv w:val="1"/>
      <w:marLeft w:val="0"/>
      <w:marRight w:val="0"/>
      <w:marTop w:val="0"/>
      <w:marBottom w:val="0"/>
      <w:divBdr>
        <w:top w:val="none" w:sz="0" w:space="0" w:color="auto"/>
        <w:left w:val="none" w:sz="0" w:space="0" w:color="auto"/>
        <w:bottom w:val="none" w:sz="0" w:space="0" w:color="auto"/>
        <w:right w:val="none" w:sz="0" w:space="0" w:color="auto"/>
      </w:divBdr>
    </w:div>
    <w:div w:id="56784193">
      <w:bodyDiv w:val="1"/>
      <w:marLeft w:val="0"/>
      <w:marRight w:val="0"/>
      <w:marTop w:val="0"/>
      <w:marBottom w:val="0"/>
      <w:divBdr>
        <w:top w:val="none" w:sz="0" w:space="0" w:color="auto"/>
        <w:left w:val="none" w:sz="0" w:space="0" w:color="auto"/>
        <w:bottom w:val="none" w:sz="0" w:space="0" w:color="auto"/>
        <w:right w:val="none" w:sz="0" w:space="0" w:color="auto"/>
      </w:divBdr>
    </w:div>
    <w:div w:id="95292147">
      <w:bodyDiv w:val="1"/>
      <w:marLeft w:val="0"/>
      <w:marRight w:val="0"/>
      <w:marTop w:val="0"/>
      <w:marBottom w:val="0"/>
      <w:divBdr>
        <w:top w:val="none" w:sz="0" w:space="0" w:color="auto"/>
        <w:left w:val="none" w:sz="0" w:space="0" w:color="auto"/>
        <w:bottom w:val="none" w:sz="0" w:space="0" w:color="auto"/>
        <w:right w:val="none" w:sz="0" w:space="0" w:color="auto"/>
      </w:divBdr>
    </w:div>
    <w:div w:id="113985757">
      <w:bodyDiv w:val="1"/>
      <w:marLeft w:val="0"/>
      <w:marRight w:val="0"/>
      <w:marTop w:val="0"/>
      <w:marBottom w:val="0"/>
      <w:divBdr>
        <w:top w:val="none" w:sz="0" w:space="0" w:color="auto"/>
        <w:left w:val="none" w:sz="0" w:space="0" w:color="auto"/>
        <w:bottom w:val="none" w:sz="0" w:space="0" w:color="auto"/>
        <w:right w:val="none" w:sz="0" w:space="0" w:color="auto"/>
      </w:divBdr>
    </w:div>
    <w:div w:id="123928724">
      <w:bodyDiv w:val="1"/>
      <w:marLeft w:val="0"/>
      <w:marRight w:val="0"/>
      <w:marTop w:val="0"/>
      <w:marBottom w:val="0"/>
      <w:divBdr>
        <w:top w:val="none" w:sz="0" w:space="0" w:color="auto"/>
        <w:left w:val="none" w:sz="0" w:space="0" w:color="auto"/>
        <w:bottom w:val="none" w:sz="0" w:space="0" w:color="auto"/>
        <w:right w:val="none" w:sz="0" w:space="0" w:color="auto"/>
      </w:divBdr>
    </w:div>
    <w:div w:id="161165319">
      <w:bodyDiv w:val="1"/>
      <w:marLeft w:val="0"/>
      <w:marRight w:val="0"/>
      <w:marTop w:val="0"/>
      <w:marBottom w:val="0"/>
      <w:divBdr>
        <w:top w:val="none" w:sz="0" w:space="0" w:color="auto"/>
        <w:left w:val="none" w:sz="0" w:space="0" w:color="auto"/>
        <w:bottom w:val="none" w:sz="0" w:space="0" w:color="auto"/>
        <w:right w:val="none" w:sz="0" w:space="0" w:color="auto"/>
      </w:divBdr>
    </w:div>
    <w:div w:id="199981137">
      <w:bodyDiv w:val="1"/>
      <w:marLeft w:val="0"/>
      <w:marRight w:val="0"/>
      <w:marTop w:val="0"/>
      <w:marBottom w:val="0"/>
      <w:divBdr>
        <w:top w:val="none" w:sz="0" w:space="0" w:color="auto"/>
        <w:left w:val="none" w:sz="0" w:space="0" w:color="auto"/>
        <w:bottom w:val="none" w:sz="0" w:space="0" w:color="auto"/>
        <w:right w:val="none" w:sz="0" w:space="0" w:color="auto"/>
      </w:divBdr>
    </w:div>
    <w:div w:id="211622755">
      <w:bodyDiv w:val="1"/>
      <w:marLeft w:val="0"/>
      <w:marRight w:val="0"/>
      <w:marTop w:val="0"/>
      <w:marBottom w:val="0"/>
      <w:divBdr>
        <w:top w:val="none" w:sz="0" w:space="0" w:color="auto"/>
        <w:left w:val="none" w:sz="0" w:space="0" w:color="auto"/>
        <w:bottom w:val="none" w:sz="0" w:space="0" w:color="auto"/>
        <w:right w:val="none" w:sz="0" w:space="0" w:color="auto"/>
      </w:divBdr>
    </w:div>
    <w:div w:id="238752910">
      <w:bodyDiv w:val="1"/>
      <w:marLeft w:val="0"/>
      <w:marRight w:val="0"/>
      <w:marTop w:val="0"/>
      <w:marBottom w:val="0"/>
      <w:divBdr>
        <w:top w:val="none" w:sz="0" w:space="0" w:color="auto"/>
        <w:left w:val="none" w:sz="0" w:space="0" w:color="auto"/>
        <w:bottom w:val="none" w:sz="0" w:space="0" w:color="auto"/>
        <w:right w:val="none" w:sz="0" w:space="0" w:color="auto"/>
      </w:divBdr>
    </w:div>
    <w:div w:id="262807678">
      <w:bodyDiv w:val="1"/>
      <w:marLeft w:val="0"/>
      <w:marRight w:val="0"/>
      <w:marTop w:val="0"/>
      <w:marBottom w:val="0"/>
      <w:divBdr>
        <w:top w:val="none" w:sz="0" w:space="0" w:color="auto"/>
        <w:left w:val="none" w:sz="0" w:space="0" w:color="auto"/>
        <w:bottom w:val="none" w:sz="0" w:space="0" w:color="auto"/>
        <w:right w:val="none" w:sz="0" w:space="0" w:color="auto"/>
      </w:divBdr>
    </w:div>
    <w:div w:id="321205090">
      <w:bodyDiv w:val="1"/>
      <w:marLeft w:val="0"/>
      <w:marRight w:val="0"/>
      <w:marTop w:val="0"/>
      <w:marBottom w:val="0"/>
      <w:divBdr>
        <w:top w:val="none" w:sz="0" w:space="0" w:color="auto"/>
        <w:left w:val="none" w:sz="0" w:space="0" w:color="auto"/>
        <w:bottom w:val="none" w:sz="0" w:space="0" w:color="auto"/>
        <w:right w:val="none" w:sz="0" w:space="0" w:color="auto"/>
      </w:divBdr>
    </w:div>
    <w:div w:id="344136931">
      <w:bodyDiv w:val="1"/>
      <w:marLeft w:val="0"/>
      <w:marRight w:val="0"/>
      <w:marTop w:val="0"/>
      <w:marBottom w:val="0"/>
      <w:divBdr>
        <w:top w:val="none" w:sz="0" w:space="0" w:color="auto"/>
        <w:left w:val="none" w:sz="0" w:space="0" w:color="auto"/>
        <w:bottom w:val="none" w:sz="0" w:space="0" w:color="auto"/>
        <w:right w:val="none" w:sz="0" w:space="0" w:color="auto"/>
      </w:divBdr>
    </w:div>
    <w:div w:id="397292051">
      <w:bodyDiv w:val="1"/>
      <w:marLeft w:val="0"/>
      <w:marRight w:val="0"/>
      <w:marTop w:val="0"/>
      <w:marBottom w:val="0"/>
      <w:divBdr>
        <w:top w:val="none" w:sz="0" w:space="0" w:color="auto"/>
        <w:left w:val="none" w:sz="0" w:space="0" w:color="auto"/>
        <w:bottom w:val="none" w:sz="0" w:space="0" w:color="auto"/>
        <w:right w:val="none" w:sz="0" w:space="0" w:color="auto"/>
      </w:divBdr>
    </w:div>
    <w:div w:id="468599499">
      <w:bodyDiv w:val="1"/>
      <w:marLeft w:val="0"/>
      <w:marRight w:val="0"/>
      <w:marTop w:val="0"/>
      <w:marBottom w:val="0"/>
      <w:divBdr>
        <w:top w:val="none" w:sz="0" w:space="0" w:color="auto"/>
        <w:left w:val="none" w:sz="0" w:space="0" w:color="auto"/>
        <w:bottom w:val="none" w:sz="0" w:space="0" w:color="auto"/>
        <w:right w:val="none" w:sz="0" w:space="0" w:color="auto"/>
      </w:divBdr>
    </w:div>
    <w:div w:id="482818375">
      <w:bodyDiv w:val="1"/>
      <w:marLeft w:val="0"/>
      <w:marRight w:val="0"/>
      <w:marTop w:val="0"/>
      <w:marBottom w:val="0"/>
      <w:divBdr>
        <w:top w:val="none" w:sz="0" w:space="0" w:color="auto"/>
        <w:left w:val="none" w:sz="0" w:space="0" w:color="auto"/>
        <w:bottom w:val="none" w:sz="0" w:space="0" w:color="auto"/>
        <w:right w:val="none" w:sz="0" w:space="0" w:color="auto"/>
      </w:divBdr>
    </w:div>
    <w:div w:id="486870975">
      <w:bodyDiv w:val="1"/>
      <w:marLeft w:val="0"/>
      <w:marRight w:val="0"/>
      <w:marTop w:val="0"/>
      <w:marBottom w:val="0"/>
      <w:divBdr>
        <w:top w:val="none" w:sz="0" w:space="0" w:color="auto"/>
        <w:left w:val="none" w:sz="0" w:space="0" w:color="auto"/>
        <w:bottom w:val="none" w:sz="0" w:space="0" w:color="auto"/>
        <w:right w:val="none" w:sz="0" w:space="0" w:color="auto"/>
      </w:divBdr>
    </w:div>
    <w:div w:id="525797275">
      <w:bodyDiv w:val="1"/>
      <w:marLeft w:val="0"/>
      <w:marRight w:val="0"/>
      <w:marTop w:val="0"/>
      <w:marBottom w:val="0"/>
      <w:divBdr>
        <w:top w:val="none" w:sz="0" w:space="0" w:color="auto"/>
        <w:left w:val="none" w:sz="0" w:space="0" w:color="auto"/>
        <w:bottom w:val="none" w:sz="0" w:space="0" w:color="auto"/>
        <w:right w:val="none" w:sz="0" w:space="0" w:color="auto"/>
      </w:divBdr>
    </w:div>
    <w:div w:id="563569650">
      <w:bodyDiv w:val="1"/>
      <w:marLeft w:val="0"/>
      <w:marRight w:val="0"/>
      <w:marTop w:val="0"/>
      <w:marBottom w:val="0"/>
      <w:divBdr>
        <w:top w:val="none" w:sz="0" w:space="0" w:color="auto"/>
        <w:left w:val="none" w:sz="0" w:space="0" w:color="auto"/>
        <w:bottom w:val="none" w:sz="0" w:space="0" w:color="auto"/>
        <w:right w:val="none" w:sz="0" w:space="0" w:color="auto"/>
      </w:divBdr>
    </w:div>
    <w:div w:id="624973009">
      <w:bodyDiv w:val="1"/>
      <w:marLeft w:val="0"/>
      <w:marRight w:val="0"/>
      <w:marTop w:val="0"/>
      <w:marBottom w:val="0"/>
      <w:divBdr>
        <w:top w:val="none" w:sz="0" w:space="0" w:color="auto"/>
        <w:left w:val="none" w:sz="0" w:space="0" w:color="auto"/>
        <w:bottom w:val="none" w:sz="0" w:space="0" w:color="auto"/>
        <w:right w:val="none" w:sz="0" w:space="0" w:color="auto"/>
      </w:divBdr>
    </w:div>
    <w:div w:id="630020096">
      <w:bodyDiv w:val="1"/>
      <w:marLeft w:val="0"/>
      <w:marRight w:val="0"/>
      <w:marTop w:val="0"/>
      <w:marBottom w:val="0"/>
      <w:divBdr>
        <w:top w:val="none" w:sz="0" w:space="0" w:color="auto"/>
        <w:left w:val="none" w:sz="0" w:space="0" w:color="auto"/>
        <w:bottom w:val="none" w:sz="0" w:space="0" w:color="auto"/>
        <w:right w:val="none" w:sz="0" w:space="0" w:color="auto"/>
      </w:divBdr>
    </w:div>
    <w:div w:id="630330750">
      <w:bodyDiv w:val="1"/>
      <w:marLeft w:val="0"/>
      <w:marRight w:val="0"/>
      <w:marTop w:val="0"/>
      <w:marBottom w:val="0"/>
      <w:divBdr>
        <w:top w:val="none" w:sz="0" w:space="0" w:color="auto"/>
        <w:left w:val="none" w:sz="0" w:space="0" w:color="auto"/>
        <w:bottom w:val="none" w:sz="0" w:space="0" w:color="auto"/>
        <w:right w:val="none" w:sz="0" w:space="0" w:color="auto"/>
      </w:divBdr>
    </w:div>
    <w:div w:id="640159998">
      <w:bodyDiv w:val="1"/>
      <w:marLeft w:val="0"/>
      <w:marRight w:val="0"/>
      <w:marTop w:val="0"/>
      <w:marBottom w:val="0"/>
      <w:divBdr>
        <w:top w:val="none" w:sz="0" w:space="0" w:color="auto"/>
        <w:left w:val="none" w:sz="0" w:space="0" w:color="auto"/>
        <w:bottom w:val="none" w:sz="0" w:space="0" w:color="auto"/>
        <w:right w:val="none" w:sz="0" w:space="0" w:color="auto"/>
      </w:divBdr>
      <w:divsChild>
        <w:div w:id="381371580">
          <w:marLeft w:val="0"/>
          <w:marRight w:val="0"/>
          <w:marTop w:val="0"/>
          <w:marBottom w:val="0"/>
          <w:divBdr>
            <w:top w:val="single" w:sz="6" w:space="6" w:color="EEEEEE"/>
            <w:left w:val="none" w:sz="0" w:space="0" w:color="auto"/>
            <w:bottom w:val="none" w:sz="0" w:space="0" w:color="auto"/>
            <w:right w:val="none" w:sz="0" w:space="0" w:color="auto"/>
          </w:divBdr>
          <w:divsChild>
            <w:div w:id="1348368161">
              <w:marLeft w:val="2804"/>
              <w:marRight w:val="0"/>
              <w:marTop w:val="0"/>
              <w:marBottom w:val="0"/>
              <w:divBdr>
                <w:top w:val="none" w:sz="0" w:space="0" w:color="auto"/>
                <w:left w:val="none" w:sz="0" w:space="0" w:color="auto"/>
                <w:bottom w:val="none" w:sz="0" w:space="0" w:color="auto"/>
                <w:right w:val="none" w:sz="0" w:space="0" w:color="auto"/>
              </w:divBdr>
              <w:divsChild>
                <w:div w:id="2145389260">
                  <w:marLeft w:val="0"/>
                  <w:marRight w:val="0"/>
                  <w:marTop w:val="0"/>
                  <w:marBottom w:val="0"/>
                  <w:divBdr>
                    <w:top w:val="none" w:sz="0" w:space="0" w:color="auto"/>
                    <w:left w:val="none" w:sz="0" w:space="0" w:color="auto"/>
                    <w:bottom w:val="none" w:sz="0" w:space="0" w:color="auto"/>
                    <w:right w:val="none" w:sz="0" w:space="0" w:color="auto"/>
                  </w:divBdr>
                </w:div>
              </w:divsChild>
            </w:div>
            <w:div w:id="953445814">
              <w:marLeft w:val="0"/>
              <w:marRight w:val="0"/>
              <w:marTop w:val="0"/>
              <w:marBottom w:val="0"/>
              <w:divBdr>
                <w:top w:val="none" w:sz="0" w:space="0" w:color="auto"/>
                <w:left w:val="none" w:sz="0" w:space="0" w:color="auto"/>
                <w:bottom w:val="none" w:sz="0" w:space="0" w:color="auto"/>
                <w:right w:val="none" w:sz="0" w:space="0" w:color="auto"/>
              </w:divBdr>
              <w:divsChild>
                <w:div w:id="15972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40143">
          <w:marLeft w:val="0"/>
          <w:marRight w:val="0"/>
          <w:marTop w:val="0"/>
          <w:marBottom w:val="0"/>
          <w:divBdr>
            <w:top w:val="single" w:sz="6" w:space="6" w:color="EEEEEE"/>
            <w:left w:val="none" w:sz="0" w:space="0" w:color="auto"/>
            <w:bottom w:val="none" w:sz="0" w:space="0" w:color="auto"/>
            <w:right w:val="none" w:sz="0" w:space="0" w:color="auto"/>
          </w:divBdr>
          <w:divsChild>
            <w:div w:id="1633638191">
              <w:marLeft w:val="2804"/>
              <w:marRight w:val="0"/>
              <w:marTop w:val="0"/>
              <w:marBottom w:val="0"/>
              <w:divBdr>
                <w:top w:val="none" w:sz="0" w:space="0" w:color="auto"/>
                <w:left w:val="none" w:sz="0" w:space="0" w:color="auto"/>
                <w:bottom w:val="none" w:sz="0" w:space="0" w:color="auto"/>
                <w:right w:val="none" w:sz="0" w:space="0" w:color="auto"/>
              </w:divBdr>
              <w:divsChild>
                <w:div w:id="1948195521">
                  <w:marLeft w:val="0"/>
                  <w:marRight w:val="0"/>
                  <w:marTop w:val="0"/>
                  <w:marBottom w:val="0"/>
                  <w:divBdr>
                    <w:top w:val="none" w:sz="0" w:space="0" w:color="auto"/>
                    <w:left w:val="none" w:sz="0" w:space="0" w:color="auto"/>
                    <w:bottom w:val="none" w:sz="0" w:space="0" w:color="auto"/>
                    <w:right w:val="none" w:sz="0" w:space="0" w:color="auto"/>
                  </w:divBdr>
                </w:div>
              </w:divsChild>
            </w:div>
            <w:div w:id="217670518">
              <w:marLeft w:val="0"/>
              <w:marRight w:val="0"/>
              <w:marTop w:val="0"/>
              <w:marBottom w:val="0"/>
              <w:divBdr>
                <w:top w:val="none" w:sz="0" w:space="0" w:color="auto"/>
                <w:left w:val="none" w:sz="0" w:space="0" w:color="auto"/>
                <w:bottom w:val="none" w:sz="0" w:space="0" w:color="auto"/>
                <w:right w:val="none" w:sz="0" w:space="0" w:color="auto"/>
              </w:divBdr>
              <w:divsChild>
                <w:div w:id="13518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8718">
          <w:marLeft w:val="0"/>
          <w:marRight w:val="0"/>
          <w:marTop w:val="0"/>
          <w:marBottom w:val="0"/>
          <w:divBdr>
            <w:top w:val="single" w:sz="6" w:space="6" w:color="EEEEEE"/>
            <w:left w:val="none" w:sz="0" w:space="0" w:color="auto"/>
            <w:bottom w:val="none" w:sz="0" w:space="0" w:color="auto"/>
            <w:right w:val="none" w:sz="0" w:space="0" w:color="auto"/>
          </w:divBdr>
          <w:divsChild>
            <w:div w:id="937325514">
              <w:marLeft w:val="2804"/>
              <w:marRight w:val="0"/>
              <w:marTop w:val="0"/>
              <w:marBottom w:val="0"/>
              <w:divBdr>
                <w:top w:val="none" w:sz="0" w:space="0" w:color="auto"/>
                <w:left w:val="none" w:sz="0" w:space="0" w:color="auto"/>
                <w:bottom w:val="none" w:sz="0" w:space="0" w:color="auto"/>
                <w:right w:val="none" w:sz="0" w:space="0" w:color="auto"/>
              </w:divBdr>
              <w:divsChild>
                <w:div w:id="1125735922">
                  <w:marLeft w:val="0"/>
                  <w:marRight w:val="0"/>
                  <w:marTop w:val="0"/>
                  <w:marBottom w:val="0"/>
                  <w:divBdr>
                    <w:top w:val="none" w:sz="0" w:space="0" w:color="auto"/>
                    <w:left w:val="none" w:sz="0" w:space="0" w:color="auto"/>
                    <w:bottom w:val="none" w:sz="0" w:space="0" w:color="auto"/>
                    <w:right w:val="none" w:sz="0" w:space="0" w:color="auto"/>
                  </w:divBdr>
                </w:div>
              </w:divsChild>
            </w:div>
            <w:div w:id="705838449">
              <w:marLeft w:val="0"/>
              <w:marRight w:val="0"/>
              <w:marTop w:val="0"/>
              <w:marBottom w:val="0"/>
              <w:divBdr>
                <w:top w:val="none" w:sz="0" w:space="0" w:color="auto"/>
                <w:left w:val="none" w:sz="0" w:space="0" w:color="auto"/>
                <w:bottom w:val="none" w:sz="0" w:space="0" w:color="auto"/>
                <w:right w:val="none" w:sz="0" w:space="0" w:color="auto"/>
              </w:divBdr>
              <w:divsChild>
                <w:div w:id="9557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59531">
          <w:marLeft w:val="0"/>
          <w:marRight w:val="0"/>
          <w:marTop w:val="0"/>
          <w:marBottom w:val="0"/>
          <w:divBdr>
            <w:top w:val="single" w:sz="6" w:space="6" w:color="EEEEEE"/>
            <w:left w:val="none" w:sz="0" w:space="0" w:color="auto"/>
            <w:bottom w:val="none" w:sz="0" w:space="0" w:color="auto"/>
            <w:right w:val="none" w:sz="0" w:space="0" w:color="auto"/>
          </w:divBdr>
          <w:divsChild>
            <w:div w:id="2072196720">
              <w:marLeft w:val="2804"/>
              <w:marRight w:val="0"/>
              <w:marTop w:val="0"/>
              <w:marBottom w:val="0"/>
              <w:divBdr>
                <w:top w:val="none" w:sz="0" w:space="0" w:color="auto"/>
                <w:left w:val="none" w:sz="0" w:space="0" w:color="auto"/>
                <w:bottom w:val="none" w:sz="0" w:space="0" w:color="auto"/>
                <w:right w:val="none" w:sz="0" w:space="0" w:color="auto"/>
              </w:divBdr>
              <w:divsChild>
                <w:div w:id="2006933744">
                  <w:marLeft w:val="0"/>
                  <w:marRight w:val="0"/>
                  <w:marTop w:val="0"/>
                  <w:marBottom w:val="0"/>
                  <w:divBdr>
                    <w:top w:val="none" w:sz="0" w:space="0" w:color="auto"/>
                    <w:left w:val="none" w:sz="0" w:space="0" w:color="auto"/>
                    <w:bottom w:val="none" w:sz="0" w:space="0" w:color="auto"/>
                    <w:right w:val="none" w:sz="0" w:space="0" w:color="auto"/>
                  </w:divBdr>
                </w:div>
              </w:divsChild>
            </w:div>
            <w:div w:id="1603999919">
              <w:marLeft w:val="0"/>
              <w:marRight w:val="0"/>
              <w:marTop w:val="0"/>
              <w:marBottom w:val="0"/>
              <w:divBdr>
                <w:top w:val="none" w:sz="0" w:space="0" w:color="auto"/>
                <w:left w:val="none" w:sz="0" w:space="0" w:color="auto"/>
                <w:bottom w:val="none" w:sz="0" w:space="0" w:color="auto"/>
                <w:right w:val="none" w:sz="0" w:space="0" w:color="auto"/>
              </w:divBdr>
              <w:divsChild>
                <w:div w:id="1802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8599">
          <w:marLeft w:val="0"/>
          <w:marRight w:val="0"/>
          <w:marTop w:val="0"/>
          <w:marBottom w:val="0"/>
          <w:divBdr>
            <w:top w:val="single" w:sz="6" w:space="6" w:color="EEEEEE"/>
            <w:left w:val="none" w:sz="0" w:space="0" w:color="auto"/>
            <w:bottom w:val="none" w:sz="0" w:space="0" w:color="auto"/>
            <w:right w:val="none" w:sz="0" w:space="0" w:color="auto"/>
          </w:divBdr>
          <w:divsChild>
            <w:div w:id="1324315542">
              <w:marLeft w:val="2804"/>
              <w:marRight w:val="0"/>
              <w:marTop w:val="0"/>
              <w:marBottom w:val="0"/>
              <w:divBdr>
                <w:top w:val="none" w:sz="0" w:space="0" w:color="auto"/>
                <w:left w:val="none" w:sz="0" w:space="0" w:color="auto"/>
                <w:bottom w:val="none" w:sz="0" w:space="0" w:color="auto"/>
                <w:right w:val="none" w:sz="0" w:space="0" w:color="auto"/>
              </w:divBdr>
              <w:divsChild>
                <w:div w:id="1238857775">
                  <w:marLeft w:val="0"/>
                  <w:marRight w:val="0"/>
                  <w:marTop w:val="0"/>
                  <w:marBottom w:val="0"/>
                  <w:divBdr>
                    <w:top w:val="none" w:sz="0" w:space="0" w:color="auto"/>
                    <w:left w:val="none" w:sz="0" w:space="0" w:color="auto"/>
                    <w:bottom w:val="none" w:sz="0" w:space="0" w:color="auto"/>
                    <w:right w:val="none" w:sz="0" w:space="0" w:color="auto"/>
                  </w:divBdr>
                </w:div>
              </w:divsChild>
            </w:div>
            <w:div w:id="695039342">
              <w:marLeft w:val="0"/>
              <w:marRight w:val="0"/>
              <w:marTop w:val="0"/>
              <w:marBottom w:val="0"/>
              <w:divBdr>
                <w:top w:val="none" w:sz="0" w:space="0" w:color="auto"/>
                <w:left w:val="none" w:sz="0" w:space="0" w:color="auto"/>
                <w:bottom w:val="none" w:sz="0" w:space="0" w:color="auto"/>
                <w:right w:val="none" w:sz="0" w:space="0" w:color="auto"/>
              </w:divBdr>
              <w:divsChild>
                <w:div w:id="18220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2680">
          <w:marLeft w:val="0"/>
          <w:marRight w:val="0"/>
          <w:marTop w:val="0"/>
          <w:marBottom w:val="0"/>
          <w:divBdr>
            <w:top w:val="single" w:sz="6" w:space="6" w:color="EEEEEE"/>
            <w:left w:val="none" w:sz="0" w:space="0" w:color="auto"/>
            <w:bottom w:val="none" w:sz="0" w:space="0" w:color="auto"/>
            <w:right w:val="none" w:sz="0" w:space="0" w:color="auto"/>
          </w:divBdr>
          <w:divsChild>
            <w:div w:id="838158080">
              <w:marLeft w:val="2804"/>
              <w:marRight w:val="0"/>
              <w:marTop w:val="0"/>
              <w:marBottom w:val="0"/>
              <w:divBdr>
                <w:top w:val="none" w:sz="0" w:space="0" w:color="auto"/>
                <w:left w:val="none" w:sz="0" w:space="0" w:color="auto"/>
                <w:bottom w:val="none" w:sz="0" w:space="0" w:color="auto"/>
                <w:right w:val="none" w:sz="0" w:space="0" w:color="auto"/>
              </w:divBdr>
              <w:divsChild>
                <w:div w:id="1805923643">
                  <w:marLeft w:val="0"/>
                  <w:marRight w:val="0"/>
                  <w:marTop w:val="0"/>
                  <w:marBottom w:val="0"/>
                  <w:divBdr>
                    <w:top w:val="none" w:sz="0" w:space="0" w:color="auto"/>
                    <w:left w:val="none" w:sz="0" w:space="0" w:color="auto"/>
                    <w:bottom w:val="none" w:sz="0" w:space="0" w:color="auto"/>
                    <w:right w:val="none" w:sz="0" w:space="0" w:color="auto"/>
                  </w:divBdr>
                </w:div>
              </w:divsChild>
            </w:div>
            <w:div w:id="1390692125">
              <w:marLeft w:val="0"/>
              <w:marRight w:val="0"/>
              <w:marTop w:val="0"/>
              <w:marBottom w:val="0"/>
              <w:divBdr>
                <w:top w:val="none" w:sz="0" w:space="0" w:color="auto"/>
                <w:left w:val="none" w:sz="0" w:space="0" w:color="auto"/>
                <w:bottom w:val="none" w:sz="0" w:space="0" w:color="auto"/>
                <w:right w:val="none" w:sz="0" w:space="0" w:color="auto"/>
              </w:divBdr>
              <w:divsChild>
                <w:div w:id="1506087644">
                  <w:marLeft w:val="0"/>
                  <w:marRight w:val="0"/>
                  <w:marTop w:val="0"/>
                  <w:marBottom w:val="60"/>
                  <w:divBdr>
                    <w:top w:val="none" w:sz="0" w:space="0" w:color="auto"/>
                    <w:left w:val="none" w:sz="0" w:space="0" w:color="auto"/>
                    <w:bottom w:val="none" w:sz="0" w:space="0" w:color="auto"/>
                    <w:right w:val="none" w:sz="0" w:space="0" w:color="auto"/>
                  </w:divBdr>
                </w:div>
                <w:div w:id="21354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1903">
          <w:marLeft w:val="0"/>
          <w:marRight w:val="0"/>
          <w:marTop w:val="0"/>
          <w:marBottom w:val="0"/>
          <w:divBdr>
            <w:top w:val="single" w:sz="6" w:space="6" w:color="EEEEEE"/>
            <w:left w:val="none" w:sz="0" w:space="0" w:color="auto"/>
            <w:bottom w:val="none" w:sz="0" w:space="0" w:color="auto"/>
            <w:right w:val="none" w:sz="0" w:space="0" w:color="auto"/>
          </w:divBdr>
          <w:divsChild>
            <w:div w:id="2000696198">
              <w:marLeft w:val="2804"/>
              <w:marRight w:val="0"/>
              <w:marTop w:val="0"/>
              <w:marBottom w:val="0"/>
              <w:divBdr>
                <w:top w:val="none" w:sz="0" w:space="0" w:color="auto"/>
                <w:left w:val="none" w:sz="0" w:space="0" w:color="auto"/>
                <w:bottom w:val="none" w:sz="0" w:space="0" w:color="auto"/>
                <w:right w:val="none" w:sz="0" w:space="0" w:color="auto"/>
              </w:divBdr>
              <w:divsChild>
                <w:div w:id="152180794">
                  <w:marLeft w:val="0"/>
                  <w:marRight w:val="0"/>
                  <w:marTop w:val="0"/>
                  <w:marBottom w:val="0"/>
                  <w:divBdr>
                    <w:top w:val="none" w:sz="0" w:space="0" w:color="auto"/>
                    <w:left w:val="none" w:sz="0" w:space="0" w:color="auto"/>
                    <w:bottom w:val="none" w:sz="0" w:space="0" w:color="auto"/>
                    <w:right w:val="none" w:sz="0" w:space="0" w:color="auto"/>
                  </w:divBdr>
                </w:div>
              </w:divsChild>
            </w:div>
            <w:div w:id="1372798901">
              <w:marLeft w:val="0"/>
              <w:marRight w:val="0"/>
              <w:marTop w:val="0"/>
              <w:marBottom w:val="0"/>
              <w:divBdr>
                <w:top w:val="none" w:sz="0" w:space="0" w:color="auto"/>
                <w:left w:val="none" w:sz="0" w:space="0" w:color="auto"/>
                <w:bottom w:val="none" w:sz="0" w:space="0" w:color="auto"/>
                <w:right w:val="none" w:sz="0" w:space="0" w:color="auto"/>
              </w:divBdr>
              <w:divsChild>
                <w:div w:id="58557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50595">
          <w:marLeft w:val="0"/>
          <w:marRight w:val="0"/>
          <w:marTop w:val="0"/>
          <w:marBottom w:val="0"/>
          <w:divBdr>
            <w:top w:val="single" w:sz="6" w:space="6" w:color="EEEEEE"/>
            <w:left w:val="none" w:sz="0" w:space="0" w:color="auto"/>
            <w:bottom w:val="none" w:sz="0" w:space="0" w:color="auto"/>
            <w:right w:val="none" w:sz="0" w:space="0" w:color="auto"/>
          </w:divBdr>
          <w:divsChild>
            <w:div w:id="816918829">
              <w:marLeft w:val="2804"/>
              <w:marRight w:val="0"/>
              <w:marTop w:val="0"/>
              <w:marBottom w:val="0"/>
              <w:divBdr>
                <w:top w:val="none" w:sz="0" w:space="0" w:color="auto"/>
                <w:left w:val="none" w:sz="0" w:space="0" w:color="auto"/>
                <w:bottom w:val="none" w:sz="0" w:space="0" w:color="auto"/>
                <w:right w:val="none" w:sz="0" w:space="0" w:color="auto"/>
              </w:divBdr>
              <w:divsChild>
                <w:div w:id="1637682772">
                  <w:marLeft w:val="0"/>
                  <w:marRight w:val="0"/>
                  <w:marTop w:val="0"/>
                  <w:marBottom w:val="0"/>
                  <w:divBdr>
                    <w:top w:val="none" w:sz="0" w:space="0" w:color="auto"/>
                    <w:left w:val="none" w:sz="0" w:space="0" w:color="auto"/>
                    <w:bottom w:val="none" w:sz="0" w:space="0" w:color="auto"/>
                    <w:right w:val="none" w:sz="0" w:space="0" w:color="auto"/>
                  </w:divBdr>
                </w:div>
              </w:divsChild>
            </w:div>
            <w:div w:id="1152216180">
              <w:marLeft w:val="0"/>
              <w:marRight w:val="0"/>
              <w:marTop w:val="0"/>
              <w:marBottom w:val="0"/>
              <w:divBdr>
                <w:top w:val="none" w:sz="0" w:space="0" w:color="auto"/>
                <w:left w:val="none" w:sz="0" w:space="0" w:color="auto"/>
                <w:bottom w:val="none" w:sz="0" w:space="0" w:color="auto"/>
                <w:right w:val="none" w:sz="0" w:space="0" w:color="auto"/>
              </w:divBdr>
              <w:divsChild>
                <w:div w:id="7147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2824">
          <w:marLeft w:val="0"/>
          <w:marRight w:val="0"/>
          <w:marTop w:val="0"/>
          <w:marBottom w:val="0"/>
          <w:divBdr>
            <w:top w:val="single" w:sz="6" w:space="6" w:color="EEEEEE"/>
            <w:left w:val="none" w:sz="0" w:space="0" w:color="auto"/>
            <w:bottom w:val="none" w:sz="0" w:space="0" w:color="auto"/>
            <w:right w:val="none" w:sz="0" w:space="0" w:color="auto"/>
          </w:divBdr>
          <w:divsChild>
            <w:div w:id="607346644">
              <w:marLeft w:val="2804"/>
              <w:marRight w:val="0"/>
              <w:marTop w:val="0"/>
              <w:marBottom w:val="0"/>
              <w:divBdr>
                <w:top w:val="none" w:sz="0" w:space="0" w:color="auto"/>
                <w:left w:val="none" w:sz="0" w:space="0" w:color="auto"/>
                <w:bottom w:val="none" w:sz="0" w:space="0" w:color="auto"/>
                <w:right w:val="none" w:sz="0" w:space="0" w:color="auto"/>
              </w:divBdr>
              <w:divsChild>
                <w:div w:id="590354318">
                  <w:marLeft w:val="0"/>
                  <w:marRight w:val="0"/>
                  <w:marTop w:val="0"/>
                  <w:marBottom w:val="0"/>
                  <w:divBdr>
                    <w:top w:val="none" w:sz="0" w:space="0" w:color="auto"/>
                    <w:left w:val="none" w:sz="0" w:space="0" w:color="auto"/>
                    <w:bottom w:val="none" w:sz="0" w:space="0" w:color="auto"/>
                    <w:right w:val="none" w:sz="0" w:space="0" w:color="auto"/>
                  </w:divBdr>
                </w:div>
              </w:divsChild>
            </w:div>
            <w:div w:id="1586064571">
              <w:marLeft w:val="0"/>
              <w:marRight w:val="0"/>
              <w:marTop w:val="0"/>
              <w:marBottom w:val="0"/>
              <w:divBdr>
                <w:top w:val="none" w:sz="0" w:space="0" w:color="auto"/>
                <w:left w:val="none" w:sz="0" w:space="0" w:color="auto"/>
                <w:bottom w:val="none" w:sz="0" w:space="0" w:color="auto"/>
                <w:right w:val="none" w:sz="0" w:space="0" w:color="auto"/>
              </w:divBdr>
              <w:divsChild>
                <w:div w:id="189897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352349">
      <w:bodyDiv w:val="1"/>
      <w:marLeft w:val="0"/>
      <w:marRight w:val="0"/>
      <w:marTop w:val="0"/>
      <w:marBottom w:val="0"/>
      <w:divBdr>
        <w:top w:val="none" w:sz="0" w:space="0" w:color="auto"/>
        <w:left w:val="none" w:sz="0" w:space="0" w:color="auto"/>
        <w:bottom w:val="none" w:sz="0" w:space="0" w:color="auto"/>
        <w:right w:val="none" w:sz="0" w:space="0" w:color="auto"/>
      </w:divBdr>
    </w:div>
    <w:div w:id="697894782">
      <w:bodyDiv w:val="1"/>
      <w:marLeft w:val="0"/>
      <w:marRight w:val="0"/>
      <w:marTop w:val="0"/>
      <w:marBottom w:val="0"/>
      <w:divBdr>
        <w:top w:val="none" w:sz="0" w:space="0" w:color="auto"/>
        <w:left w:val="none" w:sz="0" w:space="0" w:color="auto"/>
        <w:bottom w:val="none" w:sz="0" w:space="0" w:color="auto"/>
        <w:right w:val="none" w:sz="0" w:space="0" w:color="auto"/>
      </w:divBdr>
    </w:div>
    <w:div w:id="722018797">
      <w:bodyDiv w:val="1"/>
      <w:marLeft w:val="0"/>
      <w:marRight w:val="0"/>
      <w:marTop w:val="0"/>
      <w:marBottom w:val="0"/>
      <w:divBdr>
        <w:top w:val="none" w:sz="0" w:space="0" w:color="auto"/>
        <w:left w:val="none" w:sz="0" w:space="0" w:color="auto"/>
        <w:bottom w:val="none" w:sz="0" w:space="0" w:color="auto"/>
        <w:right w:val="none" w:sz="0" w:space="0" w:color="auto"/>
      </w:divBdr>
    </w:div>
    <w:div w:id="762185141">
      <w:bodyDiv w:val="1"/>
      <w:marLeft w:val="0"/>
      <w:marRight w:val="0"/>
      <w:marTop w:val="0"/>
      <w:marBottom w:val="0"/>
      <w:divBdr>
        <w:top w:val="none" w:sz="0" w:space="0" w:color="auto"/>
        <w:left w:val="none" w:sz="0" w:space="0" w:color="auto"/>
        <w:bottom w:val="none" w:sz="0" w:space="0" w:color="auto"/>
        <w:right w:val="none" w:sz="0" w:space="0" w:color="auto"/>
      </w:divBdr>
    </w:div>
    <w:div w:id="773016589">
      <w:bodyDiv w:val="1"/>
      <w:marLeft w:val="0"/>
      <w:marRight w:val="0"/>
      <w:marTop w:val="0"/>
      <w:marBottom w:val="0"/>
      <w:divBdr>
        <w:top w:val="none" w:sz="0" w:space="0" w:color="auto"/>
        <w:left w:val="none" w:sz="0" w:space="0" w:color="auto"/>
        <w:bottom w:val="none" w:sz="0" w:space="0" w:color="auto"/>
        <w:right w:val="none" w:sz="0" w:space="0" w:color="auto"/>
      </w:divBdr>
    </w:div>
    <w:div w:id="783424363">
      <w:bodyDiv w:val="1"/>
      <w:marLeft w:val="0"/>
      <w:marRight w:val="0"/>
      <w:marTop w:val="0"/>
      <w:marBottom w:val="0"/>
      <w:divBdr>
        <w:top w:val="none" w:sz="0" w:space="0" w:color="auto"/>
        <w:left w:val="none" w:sz="0" w:space="0" w:color="auto"/>
        <w:bottom w:val="none" w:sz="0" w:space="0" w:color="auto"/>
        <w:right w:val="none" w:sz="0" w:space="0" w:color="auto"/>
      </w:divBdr>
    </w:div>
    <w:div w:id="785662275">
      <w:bodyDiv w:val="1"/>
      <w:marLeft w:val="0"/>
      <w:marRight w:val="0"/>
      <w:marTop w:val="0"/>
      <w:marBottom w:val="0"/>
      <w:divBdr>
        <w:top w:val="none" w:sz="0" w:space="0" w:color="auto"/>
        <w:left w:val="none" w:sz="0" w:space="0" w:color="auto"/>
        <w:bottom w:val="none" w:sz="0" w:space="0" w:color="auto"/>
        <w:right w:val="none" w:sz="0" w:space="0" w:color="auto"/>
      </w:divBdr>
    </w:div>
    <w:div w:id="839975778">
      <w:bodyDiv w:val="1"/>
      <w:marLeft w:val="0"/>
      <w:marRight w:val="0"/>
      <w:marTop w:val="0"/>
      <w:marBottom w:val="0"/>
      <w:divBdr>
        <w:top w:val="none" w:sz="0" w:space="0" w:color="auto"/>
        <w:left w:val="none" w:sz="0" w:space="0" w:color="auto"/>
        <w:bottom w:val="none" w:sz="0" w:space="0" w:color="auto"/>
        <w:right w:val="none" w:sz="0" w:space="0" w:color="auto"/>
      </w:divBdr>
    </w:div>
    <w:div w:id="844053328">
      <w:bodyDiv w:val="1"/>
      <w:marLeft w:val="0"/>
      <w:marRight w:val="0"/>
      <w:marTop w:val="0"/>
      <w:marBottom w:val="0"/>
      <w:divBdr>
        <w:top w:val="none" w:sz="0" w:space="0" w:color="auto"/>
        <w:left w:val="none" w:sz="0" w:space="0" w:color="auto"/>
        <w:bottom w:val="none" w:sz="0" w:space="0" w:color="auto"/>
        <w:right w:val="none" w:sz="0" w:space="0" w:color="auto"/>
      </w:divBdr>
    </w:div>
    <w:div w:id="978457124">
      <w:bodyDiv w:val="1"/>
      <w:marLeft w:val="0"/>
      <w:marRight w:val="0"/>
      <w:marTop w:val="0"/>
      <w:marBottom w:val="0"/>
      <w:divBdr>
        <w:top w:val="none" w:sz="0" w:space="0" w:color="auto"/>
        <w:left w:val="none" w:sz="0" w:space="0" w:color="auto"/>
        <w:bottom w:val="none" w:sz="0" w:space="0" w:color="auto"/>
        <w:right w:val="none" w:sz="0" w:space="0" w:color="auto"/>
      </w:divBdr>
    </w:div>
    <w:div w:id="982391059">
      <w:bodyDiv w:val="1"/>
      <w:marLeft w:val="0"/>
      <w:marRight w:val="0"/>
      <w:marTop w:val="0"/>
      <w:marBottom w:val="0"/>
      <w:divBdr>
        <w:top w:val="none" w:sz="0" w:space="0" w:color="auto"/>
        <w:left w:val="none" w:sz="0" w:space="0" w:color="auto"/>
        <w:bottom w:val="none" w:sz="0" w:space="0" w:color="auto"/>
        <w:right w:val="none" w:sz="0" w:space="0" w:color="auto"/>
      </w:divBdr>
    </w:div>
    <w:div w:id="1035080237">
      <w:bodyDiv w:val="1"/>
      <w:marLeft w:val="0"/>
      <w:marRight w:val="0"/>
      <w:marTop w:val="0"/>
      <w:marBottom w:val="0"/>
      <w:divBdr>
        <w:top w:val="none" w:sz="0" w:space="0" w:color="auto"/>
        <w:left w:val="none" w:sz="0" w:space="0" w:color="auto"/>
        <w:bottom w:val="none" w:sz="0" w:space="0" w:color="auto"/>
        <w:right w:val="none" w:sz="0" w:space="0" w:color="auto"/>
      </w:divBdr>
    </w:div>
    <w:div w:id="1046950090">
      <w:bodyDiv w:val="1"/>
      <w:marLeft w:val="0"/>
      <w:marRight w:val="0"/>
      <w:marTop w:val="0"/>
      <w:marBottom w:val="0"/>
      <w:divBdr>
        <w:top w:val="none" w:sz="0" w:space="0" w:color="auto"/>
        <w:left w:val="none" w:sz="0" w:space="0" w:color="auto"/>
        <w:bottom w:val="none" w:sz="0" w:space="0" w:color="auto"/>
        <w:right w:val="none" w:sz="0" w:space="0" w:color="auto"/>
      </w:divBdr>
    </w:div>
    <w:div w:id="1050880044">
      <w:bodyDiv w:val="1"/>
      <w:marLeft w:val="0"/>
      <w:marRight w:val="0"/>
      <w:marTop w:val="0"/>
      <w:marBottom w:val="0"/>
      <w:divBdr>
        <w:top w:val="none" w:sz="0" w:space="0" w:color="auto"/>
        <w:left w:val="none" w:sz="0" w:space="0" w:color="auto"/>
        <w:bottom w:val="none" w:sz="0" w:space="0" w:color="auto"/>
        <w:right w:val="none" w:sz="0" w:space="0" w:color="auto"/>
      </w:divBdr>
    </w:div>
    <w:div w:id="1056466626">
      <w:bodyDiv w:val="1"/>
      <w:marLeft w:val="0"/>
      <w:marRight w:val="0"/>
      <w:marTop w:val="0"/>
      <w:marBottom w:val="0"/>
      <w:divBdr>
        <w:top w:val="none" w:sz="0" w:space="0" w:color="auto"/>
        <w:left w:val="none" w:sz="0" w:space="0" w:color="auto"/>
        <w:bottom w:val="none" w:sz="0" w:space="0" w:color="auto"/>
        <w:right w:val="none" w:sz="0" w:space="0" w:color="auto"/>
      </w:divBdr>
    </w:div>
    <w:div w:id="1129666710">
      <w:bodyDiv w:val="1"/>
      <w:marLeft w:val="0"/>
      <w:marRight w:val="0"/>
      <w:marTop w:val="0"/>
      <w:marBottom w:val="0"/>
      <w:divBdr>
        <w:top w:val="none" w:sz="0" w:space="0" w:color="auto"/>
        <w:left w:val="none" w:sz="0" w:space="0" w:color="auto"/>
        <w:bottom w:val="none" w:sz="0" w:space="0" w:color="auto"/>
        <w:right w:val="none" w:sz="0" w:space="0" w:color="auto"/>
      </w:divBdr>
    </w:div>
    <w:div w:id="1137911573">
      <w:bodyDiv w:val="1"/>
      <w:marLeft w:val="0"/>
      <w:marRight w:val="0"/>
      <w:marTop w:val="0"/>
      <w:marBottom w:val="0"/>
      <w:divBdr>
        <w:top w:val="none" w:sz="0" w:space="0" w:color="auto"/>
        <w:left w:val="none" w:sz="0" w:space="0" w:color="auto"/>
        <w:bottom w:val="none" w:sz="0" w:space="0" w:color="auto"/>
        <w:right w:val="none" w:sz="0" w:space="0" w:color="auto"/>
      </w:divBdr>
    </w:div>
    <w:div w:id="1157958017">
      <w:bodyDiv w:val="1"/>
      <w:marLeft w:val="0"/>
      <w:marRight w:val="0"/>
      <w:marTop w:val="0"/>
      <w:marBottom w:val="0"/>
      <w:divBdr>
        <w:top w:val="none" w:sz="0" w:space="0" w:color="auto"/>
        <w:left w:val="none" w:sz="0" w:space="0" w:color="auto"/>
        <w:bottom w:val="none" w:sz="0" w:space="0" w:color="auto"/>
        <w:right w:val="none" w:sz="0" w:space="0" w:color="auto"/>
      </w:divBdr>
    </w:div>
    <w:div w:id="1170372832">
      <w:bodyDiv w:val="1"/>
      <w:marLeft w:val="0"/>
      <w:marRight w:val="0"/>
      <w:marTop w:val="0"/>
      <w:marBottom w:val="0"/>
      <w:divBdr>
        <w:top w:val="none" w:sz="0" w:space="0" w:color="auto"/>
        <w:left w:val="none" w:sz="0" w:space="0" w:color="auto"/>
        <w:bottom w:val="none" w:sz="0" w:space="0" w:color="auto"/>
        <w:right w:val="none" w:sz="0" w:space="0" w:color="auto"/>
      </w:divBdr>
    </w:div>
    <w:div w:id="1230117499">
      <w:bodyDiv w:val="1"/>
      <w:marLeft w:val="0"/>
      <w:marRight w:val="0"/>
      <w:marTop w:val="0"/>
      <w:marBottom w:val="0"/>
      <w:divBdr>
        <w:top w:val="none" w:sz="0" w:space="0" w:color="auto"/>
        <w:left w:val="none" w:sz="0" w:space="0" w:color="auto"/>
        <w:bottom w:val="none" w:sz="0" w:space="0" w:color="auto"/>
        <w:right w:val="none" w:sz="0" w:space="0" w:color="auto"/>
      </w:divBdr>
    </w:div>
    <w:div w:id="1233273076">
      <w:bodyDiv w:val="1"/>
      <w:marLeft w:val="0"/>
      <w:marRight w:val="0"/>
      <w:marTop w:val="0"/>
      <w:marBottom w:val="0"/>
      <w:divBdr>
        <w:top w:val="none" w:sz="0" w:space="0" w:color="auto"/>
        <w:left w:val="none" w:sz="0" w:space="0" w:color="auto"/>
        <w:bottom w:val="none" w:sz="0" w:space="0" w:color="auto"/>
        <w:right w:val="none" w:sz="0" w:space="0" w:color="auto"/>
      </w:divBdr>
    </w:div>
    <w:div w:id="1365322974">
      <w:bodyDiv w:val="1"/>
      <w:marLeft w:val="0"/>
      <w:marRight w:val="0"/>
      <w:marTop w:val="0"/>
      <w:marBottom w:val="0"/>
      <w:divBdr>
        <w:top w:val="none" w:sz="0" w:space="0" w:color="auto"/>
        <w:left w:val="none" w:sz="0" w:space="0" w:color="auto"/>
        <w:bottom w:val="none" w:sz="0" w:space="0" w:color="auto"/>
        <w:right w:val="none" w:sz="0" w:space="0" w:color="auto"/>
      </w:divBdr>
    </w:div>
    <w:div w:id="1368607496">
      <w:bodyDiv w:val="1"/>
      <w:marLeft w:val="0"/>
      <w:marRight w:val="0"/>
      <w:marTop w:val="0"/>
      <w:marBottom w:val="0"/>
      <w:divBdr>
        <w:top w:val="none" w:sz="0" w:space="0" w:color="auto"/>
        <w:left w:val="none" w:sz="0" w:space="0" w:color="auto"/>
        <w:bottom w:val="none" w:sz="0" w:space="0" w:color="auto"/>
        <w:right w:val="none" w:sz="0" w:space="0" w:color="auto"/>
      </w:divBdr>
    </w:div>
    <w:div w:id="1421639074">
      <w:bodyDiv w:val="1"/>
      <w:marLeft w:val="0"/>
      <w:marRight w:val="0"/>
      <w:marTop w:val="0"/>
      <w:marBottom w:val="0"/>
      <w:divBdr>
        <w:top w:val="none" w:sz="0" w:space="0" w:color="auto"/>
        <w:left w:val="none" w:sz="0" w:space="0" w:color="auto"/>
        <w:bottom w:val="none" w:sz="0" w:space="0" w:color="auto"/>
        <w:right w:val="none" w:sz="0" w:space="0" w:color="auto"/>
      </w:divBdr>
    </w:div>
    <w:div w:id="1430203043">
      <w:bodyDiv w:val="1"/>
      <w:marLeft w:val="0"/>
      <w:marRight w:val="0"/>
      <w:marTop w:val="0"/>
      <w:marBottom w:val="0"/>
      <w:divBdr>
        <w:top w:val="none" w:sz="0" w:space="0" w:color="auto"/>
        <w:left w:val="none" w:sz="0" w:space="0" w:color="auto"/>
        <w:bottom w:val="none" w:sz="0" w:space="0" w:color="auto"/>
        <w:right w:val="none" w:sz="0" w:space="0" w:color="auto"/>
      </w:divBdr>
    </w:div>
    <w:div w:id="1519154485">
      <w:bodyDiv w:val="1"/>
      <w:marLeft w:val="0"/>
      <w:marRight w:val="0"/>
      <w:marTop w:val="0"/>
      <w:marBottom w:val="0"/>
      <w:divBdr>
        <w:top w:val="none" w:sz="0" w:space="0" w:color="auto"/>
        <w:left w:val="none" w:sz="0" w:space="0" w:color="auto"/>
        <w:bottom w:val="none" w:sz="0" w:space="0" w:color="auto"/>
        <w:right w:val="none" w:sz="0" w:space="0" w:color="auto"/>
      </w:divBdr>
    </w:div>
    <w:div w:id="1604455730">
      <w:bodyDiv w:val="1"/>
      <w:marLeft w:val="0"/>
      <w:marRight w:val="0"/>
      <w:marTop w:val="0"/>
      <w:marBottom w:val="0"/>
      <w:divBdr>
        <w:top w:val="none" w:sz="0" w:space="0" w:color="auto"/>
        <w:left w:val="none" w:sz="0" w:space="0" w:color="auto"/>
        <w:bottom w:val="none" w:sz="0" w:space="0" w:color="auto"/>
        <w:right w:val="none" w:sz="0" w:space="0" w:color="auto"/>
      </w:divBdr>
    </w:div>
    <w:div w:id="1710452105">
      <w:bodyDiv w:val="1"/>
      <w:marLeft w:val="0"/>
      <w:marRight w:val="0"/>
      <w:marTop w:val="0"/>
      <w:marBottom w:val="0"/>
      <w:divBdr>
        <w:top w:val="none" w:sz="0" w:space="0" w:color="auto"/>
        <w:left w:val="none" w:sz="0" w:space="0" w:color="auto"/>
        <w:bottom w:val="none" w:sz="0" w:space="0" w:color="auto"/>
        <w:right w:val="none" w:sz="0" w:space="0" w:color="auto"/>
      </w:divBdr>
    </w:div>
    <w:div w:id="1752771931">
      <w:bodyDiv w:val="1"/>
      <w:marLeft w:val="0"/>
      <w:marRight w:val="0"/>
      <w:marTop w:val="0"/>
      <w:marBottom w:val="0"/>
      <w:divBdr>
        <w:top w:val="none" w:sz="0" w:space="0" w:color="auto"/>
        <w:left w:val="none" w:sz="0" w:space="0" w:color="auto"/>
        <w:bottom w:val="none" w:sz="0" w:space="0" w:color="auto"/>
        <w:right w:val="none" w:sz="0" w:space="0" w:color="auto"/>
      </w:divBdr>
    </w:div>
    <w:div w:id="1773166671">
      <w:bodyDiv w:val="1"/>
      <w:marLeft w:val="0"/>
      <w:marRight w:val="0"/>
      <w:marTop w:val="0"/>
      <w:marBottom w:val="0"/>
      <w:divBdr>
        <w:top w:val="none" w:sz="0" w:space="0" w:color="auto"/>
        <w:left w:val="none" w:sz="0" w:space="0" w:color="auto"/>
        <w:bottom w:val="none" w:sz="0" w:space="0" w:color="auto"/>
        <w:right w:val="none" w:sz="0" w:space="0" w:color="auto"/>
      </w:divBdr>
    </w:div>
    <w:div w:id="1775708714">
      <w:bodyDiv w:val="1"/>
      <w:marLeft w:val="0"/>
      <w:marRight w:val="0"/>
      <w:marTop w:val="0"/>
      <w:marBottom w:val="0"/>
      <w:divBdr>
        <w:top w:val="none" w:sz="0" w:space="0" w:color="auto"/>
        <w:left w:val="none" w:sz="0" w:space="0" w:color="auto"/>
        <w:bottom w:val="none" w:sz="0" w:space="0" w:color="auto"/>
        <w:right w:val="none" w:sz="0" w:space="0" w:color="auto"/>
      </w:divBdr>
    </w:div>
    <w:div w:id="1802377994">
      <w:bodyDiv w:val="1"/>
      <w:marLeft w:val="0"/>
      <w:marRight w:val="0"/>
      <w:marTop w:val="0"/>
      <w:marBottom w:val="0"/>
      <w:divBdr>
        <w:top w:val="none" w:sz="0" w:space="0" w:color="auto"/>
        <w:left w:val="none" w:sz="0" w:space="0" w:color="auto"/>
        <w:bottom w:val="none" w:sz="0" w:space="0" w:color="auto"/>
        <w:right w:val="none" w:sz="0" w:space="0" w:color="auto"/>
      </w:divBdr>
    </w:div>
    <w:div w:id="1811366831">
      <w:bodyDiv w:val="1"/>
      <w:marLeft w:val="0"/>
      <w:marRight w:val="0"/>
      <w:marTop w:val="0"/>
      <w:marBottom w:val="0"/>
      <w:divBdr>
        <w:top w:val="none" w:sz="0" w:space="0" w:color="auto"/>
        <w:left w:val="none" w:sz="0" w:space="0" w:color="auto"/>
        <w:bottom w:val="none" w:sz="0" w:space="0" w:color="auto"/>
        <w:right w:val="none" w:sz="0" w:space="0" w:color="auto"/>
      </w:divBdr>
    </w:div>
    <w:div w:id="1825854323">
      <w:bodyDiv w:val="1"/>
      <w:marLeft w:val="0"/>
      <w:marRight w:val="0"/>
      <w:marTop w:val="0"/>
      <w:marBottom w:val="0"/>
      <w:divBdr>
        <w:top w:val="none" w:sz="0" w:space="0" w:color="auto"/>
        <w:left w:val="none" w:sz="0" w:space="0" w:color="auto"/>
        <w:bottom w:val="none" w:sz="0" w:space="0" w:color="auto"/>
        <w:right w:val="none" w:sz="0" w:space="0" w:color="auto"/>
      </w:divBdr>
    </w:div>
    <w:div w:id="1852067027">
      <w:bodyDiv w:val="1"/>
      <w:marLeft w:val="0"/>
      <w:marRight w:val="0"/>
      <w:marTop w:val="0"/>
      <w:marBottom w:val="0"/>
      <w:divBdr>
        <w:top w:val="none" w:sz="0" w:space="0" w:color="auto"/>
        <w:left w:val="none" w:sz="0" w:space="0" w:color="auto"/>
        <w:bottom w:val="none" w:sz="0" w:space="0" w:color="auto"/>
        <w:right w:val="none" w:sz="0" w:space="0" w:color="auto"/>
      </w:divBdr>
    </w:div>
    <w:div w:id="1865168173">
      <w:bodyDiv w:val="1"/>
      <w:marLeft w:val="0"/>
      <w:marRight w:val="0"/>
      <w:marTop w:val="0"/>
      <w:marBottom w:val="0"/>
      <w:divBdr>
        <w:top w:val="none" w:sz="0" w:space="0" w:color="auto"/>
        <w:left w:val="none" w:sz="0" w:space="0" w:color="auto"/>
        <w:bottom w:val="none" w:sz="0" w:space="0" w:color="auto"/>
        <w:right w:val="none" w:sz="0" w:space="0" w:color="auto"/>
      </w:divBdr>
    </w:div>
    <w:div w:id="1896155842">
      <w:bodyDiv w:val="1"/>
      <w:marLeft w:val="0"/>
      <w:marRight w:val="0"/>
      <w:marTop w:val="0"/>
      <w:marBottom w:val="0"/>
      <w:divBdr>
        <w:top w:val="none" w:sz="0" w:space="0" w:color="auto"/>
        <w:left w:val="none" w:sz="0" w:space="0" w:color="auto"/>
        <w:bottom w:val="none" w:sz="0" w:space="0" w:color="auto"/>
        <w:right w:val="none" w:sz="0" w:space="0" w:color="auto"/>
      </w:divBdr>
    </w:div>
    <w:div w:id="1901213664">
      <w:bodyDiv w:val="1"/>
      <w:marLeft w:val="0"/>
      <w:marRight w:val="0"/>
      <w:marTop w:val="0"/>
      <w:marBottom w:val="0"/>
      <w:divBdr>
        <w:top w:val="none" w:sz="0" w:space="0" w:color="auto"/>
        <w:left w:val="none" w:sz="0" w:space="0" w:color="auto"/>
        <w:bottom w:val="none" w:sz="0" w:space="0" w:color="auto"/>
        <w:right w:val="none" w:sz="0" w:space="0" w:color="auto"/>
      </w:divBdr>
    </w:div>
    <w:div w:id="1964114325">
      <w:bodyDiv w:val="1"/>
      <w:marLeft w:val="0"/>
      <w:marRight w:val="0"/>
      <w:marTop w:val="0"/>
      <w:marBottom w:val="0"/>
      <w:divBdr>
        <w:top w:val="none" w:sz="0" w:space="0" w:color="auto"/>
        <w:left w:val="none" w:sz="0" w:space="0" w:color="auto"/>
        <w:bottom w:val="none" w:sz="0" w:space="0" w:color="auto"/>
        <w:right w:val="none" w:sz="0" w:space="0" w:color="auto"/>
      </w:divBdr>
    </w:div>
    <w:div w:id="2080323411">
      <w:bodyDiv w:val="1"/>
      <w:marLeft w:val="0"/>
      <w:marRight w:val="0"/>
      <w:marTop w:val="0"/>
      <w:marBottom w:val="0"/>
      <w:divBdr>
        <w:top w:val="none" w:sz="0" w:space="0" w:color="auto"/>
        <w:left w:val="none" w:sz="0" w:space="0" w:color="auto"/>
        <w:bottom w:val="none" w:sz="0" w:space="0" w:color="auto"/>
        <w:right w:val="none" w:sz="0" w:space="0" w:color="auto"/>
      </w:divBdr>
    </w:div>
    <w:div w:id="2098476142">
      <w:bodyDiv w:val="1"/>
      <w:marLeft w:val="0"/>
      <w:marRight w:val="0"/>
      <w:marTop w:val="0"/>
      <w:marBottom w:val="0"/>
      <w:divBdr>
        <w:top w:val="none" w:sz="0" w:space="0" w:color="auto"/>
        <w:left w:val="none" w:sz="0" w:space="0" w:color="auto"/>
        <w:bottom w:val="none" w:sz="0" w:space="0" w:color="auto"/>
        <w:right w:val="none" w:sz="0" w:space="0" w:color="auto"/>
      </w:divBdr>
    </w:div>
    <w:div w:id="213903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hyperlink" Target="https://www.videocardbenchmark.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ubenchmark.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eocardbenchmark.net/gpu_list.php"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spec.org" TargetMode="External"/><Relationship Id="rId10" Type="http://schemas.openxmlformats.org/officeDocument/2006/relationships/hyperlink" Target="https://www.cpubenchmark.net/cpu_list.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deocardbenchmark.net/gpu_list.php" TargetMode="External"/><Relationship Id="rId14" Type="http://schemas.openxmlformats.org/officeDocument/2006/relationships/hyperlink" Target="http://www.cpubenchmark.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zp@pwsz.elbla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40D2A-4E0F-4CAC-8F68-3F70256A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38</Pages>
  <Words>13836</Words>
  <Characters>91713</Characters>
  <Application>Microsoft Office Word</Application>
  <DocSecurity>0</DocSecurity>
  <Lines>764</Lines>
  <Paragraphs>210</Paragraphs>
  <ScaleCrop>false</ScaleCrop>
  <HeadingPairs>
    <vt:vector size="2" baseType="variant">
      <vt:variant>
        <vt:lpstr>Tytuł</vt:lpstr>
      </vt:variant>
      <vt:variant>
        <vt:i4>1</vt:i4>
      </vt:variant>
    </vt:vector>
  </HeadingPairs>
  <TitlesOfParts>
    <vt:vector size="1" baseType="lpstr">
      <vt:lpstr/>
    </vt:vector>
  </TitlesOfParts>
  <Company>Urząd Miejski w Elblągu</Company>
  <LinksUpToDate>false</LinksUpToDate>
  <CharactersWithSpaces>105339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Kamila Kancelarczyk</cp:lastModifiedBy>
  <cp:revision>4</cp:revision>
  <cp:lastPrinted>2020-11-20T11:12:00Z</cp:lastPrinted>
  <dcterms:created xsi:type="dcterms:W3CDTF">2021-08-02T07:41:00Z</dcterms:created>
  <dcterms:modified xsi:type="dcterms:W3CDTF">2021-08-02T13:27:00Z</dcterms:modified>
</cp:coreProperties>
</file>